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B" w:rsidRPr="00DE2284" w:rsidRDefault="007527BC" w:rsidP="006805AA">
      <w:pPr>
        <w:tabs>
          <w:tab w:val="left" w:pos="9517"/>
        </w:tabs>
        <w:spacing w:before="120" w:line="276" w:lineRule="auto"/>
        <w:jc w:val="right"/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</w:pPr>
      <w:bookmarkStart w:id="0" w:name="_Toc458584934"/>
      <w:bookmarkStart w:id="1" w:name="_Toc458668567"/>
      <w:bookmarkStart w:id="2" w:name="_Toc458670230"/>
      <w:bookmarkStart w:id="3" w:name="_Toc458764096"/>
      <w:r w:rsidRPr="00DE228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>Z</w:t>
      </w:r>
      <w:r w:rsidR="0097028B" w:rsidRPr="00DE228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 xml:space="preserve">ałącznik nr </w:t>
      </w:r>
      <w:r w:rsidR="00047A60" w:rsidRPr="00DE228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>2</w:t>
      </w:r>
      <w:r w:rsidR="00703A70" w:rsidRPr="00DE2284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pl-PL" w:bidi="ar-SA"/>
        </w:rPr>
        <w:t xml:space="preserve"> </w:t>
      </w:r>
    </w:p>
    <w:p w:rsidR="00CE185A" w:rsidRPr="00640059" w:rsidRDefault="00CE185A" w:rsidP="00CE185A">
      <w:pPr>
        <w:rPr>
          <w:rFonts w:ascii="Arial" w:hAnsi="Arial" w:cs="Arial"/>
          <w:bCs/>
          <w:sz w:val="22"/>
          <w:szCs w:val="22"/>
        </w:rPr>
      </w:pPr>
      <w:r w:rsidRPr="00640059">
        <w:rPr>
          <w:rFonts w:ascii="Arial" w:hAnsi="Arial" w:cs="Arial"/>
          <w:bCs/>
          <w:sz w:val="22"/>
          <w:szCs w:val="22"/>
        </w:rPr>
        <w:t>2401-ILZ-01.261.95.2020</w:t>
      </w:r>
    </w:p>
    <w:p w:rsidR="00CE185A" w:rsidRPr="00640059" w:rsidRDefault="00CE185A" w:rsidP="00CE185A">
      <w:pPr>
        <w:rPr>
          <w:rFonts w:ascii="Arial" w:hAnsi="Arial" w:cs="Arial"/>
          <w:bCs/>
          <w:sz w:val="22"/>
          <w:szCs w:val="22"/>
        </w:rPr>
      </w:pPr>
      <w:r w:rsidRPr="00640059">
        <w:rPr>
          <w:rFonts w:ascii="Arial" w:hAnsi="Arial" w:cs="Arial"/>
          <w:bCs/>
          <w:sz w:val="22"/>
          <w:szCs w:val="22"/>
        </w:rPr>
        <w:t>2401-20-233301</w:t>
      </w:r>
    </w:p>
    <w:p w:rsidR="003002CD" w:rsidRPr="00DE2284" w:rsidRDefault="003002CD" w:rsidP="007C032B">
      <w:pPr>
        <w:tabs>
          <w:tab w:val="left" w:pos="9517"/>
        </w:tabs>
        <w:spacing w:line="276" w:lineRule="auto"/>
        <w:contextualSpacing/>
        <w:jc w:val="right"/>
        <w:rPr>
          <w:rFonts w:ascii="Arial" w:hAnsi="Arial" w:cs="Arial"/>
          <w:bCs/>
          <w:sz w:val="22"/>
          <w:szCs w:val="22"/>
        </w:rPr>
      </w:pPr>
      <w:r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………………, dnia …..……</w:t>
      </w:r>
      <w:r w:rsidR="00703A70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</w:t>
      </w:r>
      <w:r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</w:t>
      </w:r>
      <w:r w:rsidR="00703A70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2020 r.</w:t>
      </w:r>
    </w:p>
    <w:p w:rsidR="0097028B" w:rsidRPr="00DE2284" w:rsidRDefault="003002CD" w:rsidP="00BA7D5D">
      <w:pPr>
        <w:widowControl/>
        <w:spacing w:line="276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  <w:r w:rsidRPr="00DE2284">
        <w:rPr>
          <w:rFonts w:ascii="Arial" w:hAnsi="Arial" w:cs="Arial"/>
          <w:sz w:val="22"/>
          <w:szCs w:val="22"/>
        </w:rPr>
        <w:tab/>
      </w:r>
    </w:p>
    <w:p w:rsidR="00F27BC3" w:rsidRPr="00DE2284" w:rsidRDefault="00F27BC3" w:rsidP="00F27BC3">
      <w:pPr>
        <w:jc w:val="center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b/>
          <w:bCs/>
          <w:sz w:val="22"/>
          <w:szCs w:val="22"/>
        </w:rPr>
        <w:t>FORMULARZ OFERTY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Wykonawca: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 xml:space="preserve">Nazwa/Imię i nazwisko: </w:t>
      </w:r>
      <w:r w:rsidR="002E4C5A" w:rsidRPr="00DE2284">
        <w:rPr>
          <w:rFonts w:ascii="Arial" w:hAnsi="Arial" w:cs="Arial"/>
          <w:sz w:val="22"/>
          <w:szCs w:val="22"/>
        </w:rPr>
        <w:t>…………………………</w:t>
      </w:r>
      <w:r w:rsidRPr="00DE2284">
        <w:rPr>
          <w:rFonts w:ascii="Arial" w:hAnsi="Arial" w:cs="Arial"/>
          <w:sz w:val="22"/>
          <w:szCs w:val="22"/>
        </w:rPr>
        <w:t>……………………………………………</w:t>
      </w:r>
      <w:r w:rsidR="002E4C5A" w:rsidRPr="00DE2284">
        <w:rPr>
          <w:rFonts w:ascii="Arial" w:hAnsi="Arial" w:cs="Arial"/>
          <w:sz w:val="22"/>
          <w:szCs w:val="22"/>
        </w:rPr>
        <w:t>………………</w:t>
      </w:r>
    </w:p>
    <w:p w:rsidR="002E4C5A" w:rsidRPr="00DE2284" w:rsidRDefault="002E4C5A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Siedziba/Adres: ……………………………………………………………………………………………..…………………...…….…………</w:t>
      </w:r>
      <w:r w:rsidR="002E4C5A" w:rsidRPr="00DE22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NIP: :………………….………………………..… REGON: :………………….………………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Nr telefonu/faksu: ………………</w:t>
      </w:r>
      <w:r w:rsidR="00DE2284" w:rsidRPr="00DE2284">
        <w:rPr>
          <w:rFonts w:ascii="Arial" w:hAnsi="Arial" w:cs="Arial"/>
          <w:sz w:val="22"/>
          <w:szCs w:val="22"/>
        </w:rPr>
        <w:t>…………………………………………...………….......…..</w:t>
      </w:r>
    </w:p>
    <w:p w:rsidR="00F27BC3" w:rsidRPr="00DE2284" w:rsidRDefault="00F27BC3" w:rsidP="002E4C5A">
      <w:pPr>
        <w:spacing w:line="480" w:lineRule="auto"/>
        <w:rPr>
          <w:rFonts w:ascii="Arial" w:hAnsi="Arial" w:cs="Arial"/>
          <w:sz w:val="22"/>
          <w:szCs w:val="22"/>
        </w:rPr>
      </w:pPr>
      <w:r w:rsidRPr="00DE2284">
        <w:rPr>
          <w:rFonts w:ascii="Arial" w:hAnsi="Arial" w:cs="Arial"/>
          <w:sz w:val="22"/>
          <w:szCs w:val="22"/>
        </w:rPr>
        <w:t>Adres email: …………………………………..………………………………………………....</w:t>
      </w:r>
    </w:p>
    <w:bookmarkEnd w:id="0"/>
    <w:bookmarkEnd w:id="1"/>
    <w:bookmarkEnd w:id="2"/>
    <w:bookmarkEnd w:id="3"/>
    <w:p w:rsidR="007D061F" w:rsidRPr="00DE2284" w:rsidRDefault="007D061F" w:rsidP="007D061F">
      <w:pPr>
        <w:widowControl/>
        <w:jc w:val="center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E228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FORMULARZ OFERTY</w:t>
      </w:r>
    </w:p>
    <w:p w:rsidR="007D061F" w:rsidRPr="00DE2284" w:rsidRDefault="007D061F" w:rsidP="002A4BAB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F5C3A" w:rsidRPr="00DE2284" w:rsidRDefault="007D061F" w:rsidP="006805AA">
      <w:pPr>
        <w:spacing w:after="240"/>
        <w:ind w:firstLine="70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odpowiedzi na </w:t>
      </w:r>
      <w:r w:rsidR="000C3EB6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rozpoznanie rynku</w:t>
      </w:r>
      <w:r w:rsidR="000C3EB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znak:</w:t>
      </w:r>
      <w:r w:rsidR="005D533F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2401-ILZ-01.261.95</w:t>
      </w:r>
      <w:r w:rsidR="00703A70" w:rsidRPr="00DE2284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.2020</w:t>
      </w:r>
      <w:r w:rsidR="000C3EB6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,</w:t>
      </w:r>
      <w:r w:rsidR="00703A70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46665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prowadzone w celu </w:t>
      </w:r>
      <w:r w:rsidR="000C3E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zawarcia umowy na </w:t>
      </w:r>
      <w:r w:rsidR="00D46665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świadczeni</w:t>
      </w:r>
      <w:r w:rsidR="000C3EB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e</w:t>
      </w:r>
      <w:r w:rsidR="00D46665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usługi wywozu i unieszkodliwiania stałych odpadów komunalnych dla</w:t>
      </w:r>
      <w:r w:rsidR="00703A70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Urzędu </w:t>
      </w:r>
      <w:r w:rsidR="00D46665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Skarbowego w </w:t>
      </w:r>
      <w:r w:rsidR="005D533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Rudzie Śląskiej</w:t>
      </w:r>
      <w:r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="00703A70" w:rsidRPr="00DE228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oferujemy świadczenie przedmiotowej usługi za cenę: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EB3EBB" w:rsidRPr="00DE2284" w:rsidTr="00EB21CD">
        <w:trPr>
          <w:trHeight w:val="1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BB" w:rsidRPr="00DE2284" w:rsidRDefault="00EB3EBB" w:rsidP="0022724D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24D" w:rsidRDefault="0022724D" w:rsidP="0022724D">
            <w:pPr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</w:rPr>
              <w:t>WARTOŚĆ</w:t>
            </w:r>
          </w:p>
          <w:p w:rsidR="00EB3EBB" w:rsidRPr="0022724D" w:rsidRDefault="00EB3EBB" w:rsidP="0022724D">
            <w:pPr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bCs/>
                <w:sz w:val="22"/>
                <w:szCs w:val="22"/>
              </w:rPr>
              <w:t>OFERTY NETTO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BB" w:rsidRPr="00DE2284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</w:p>
          <w:p w:rsidR="00EB3EBB" w:rsidRPr="0022724D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iCs/>
                <w:sz w:val="22"/>
                <w:szCs w:val="22"/>
              </w:rPr>
              <w:t>......................</w:t>
            </w:r>
            <w:r w:rsidR="00DE2284">
              <w:rPr>
                <w:rFonts w:ascii="Arial" w:eastAsia="Cambria" w:hAnsi="Arial" w:cs="Arial"/>
                <w:iCs/>
                <w:sz w:val="22"/>
                <w:szCs w:val="22"/>
              </w:rPr>
              <w:t>.................................................................</w:t>
            </w:r>
            <w:r w:rsidRPr="00DE2284">
              <w:rPr>
                <w:rFonts w:ascii="Arial" w:eastAsia="Cambria" w:hAnsi="Arial" w:cs="Arial"/>
                <w:iCs/>
                <w:sz w:val="22"/>
                <w:szCs w:val="22"/>
              </w:rPr>
              <w:t>......................</w:t>
            </w:r>
            <w:r w:rsidRPr="0022724D">
              <w:rPr>
                <w:rFonts w:ascii="Arial" w:eastAsia="Cambria" w:hAnsi="Arial" w:cs="Arial"/>
                <w:iCs/>
                <w:sz w:val="22"/>
                <w:szCs w:val="22"/>
              </w:rPr>
              <w:t xml:space="preserve"> zł</w:t>
            </w:r>
          </w:p>
          <w:p w:rsidR="00EB3EBB" w:rsidRPr="0022724D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</w:p>
          <w:p w:rsidR="00EB3EBB" w:rsidRPr="0022724D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  <w:r w:rsidRPr="0022724D">
              <w:rPr>
                <w:rFonts w:ascii="Arial" w:eastAsia="Cambria" w:hAnsi="Arial" w:cs="Arial"/>
                <w:iCs/>
                <w:sz w:val="22"/>
                <w:szCs w:val="22"/>
              </w:rPr>
              <w:t>(słownie: .............................................................................................. zł)</w:t>
            </w:r>
          </w:p>
          <w:p w:rsidR="00EB3EBB" w:rsidRPr="0022724D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</w:p>
          <w:p w:rsidR="00EB3EBB" w:rsidRPr="00DE2284" w:rsidRDefault="00EB3EBB" w:rsidP="00F77376">
            <w:pPr>
              <w:spacing w:line="276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22724D">
              <w:rPr>
                <w:rFonts w:ascii="Arial" w:eastAsia="Cambria" w:hAnsi="Arial" w:cs="Arial"/>
                <w:iCs/>
                <w:sz w:val="22"/>
                <w:szCs w:val="22"/>
              </w:rPr>
              <w:t>wpisać kwot</w:t>
            </w:r>
            <w:r w:rsidR="004B62BD" w:rsidRPr="0022724D">
              <w:rPr>
                <w:rFonts w:ascii="Arial" w:eastAsia="Cambria" w:hAnsi="Arial" w:cs="Arial"/>
                <w:iCs/>
                <w:sz w:val="22"/>
                <w:szCs w:val="22"/>
              </w:rPr>
              <w:t>ę z Formularza cenowego – kol. i</w:t>
            </w:r>
            <w:r w:rsidR="00DE2284" w:rsidRPr="0022724D">
              <w:rPr>
                <w:rFonts w:ascii="Arial" w:eastAsia="Cambria" w:hAnsi="Arial" w:cs="Arial"/>
                <w:iCs/>
                <w:sz w:val="22"/>
                <w:szCs w:val="22"/>
              </w:rPr>
              <w:t xml:space="preserve"> wiersz </w:t>
            </w:r>
            <w:r w:rsidR="00F77376">
              <w:rPr>
                <w:rFonts w:ascii="Arial" w:eastAsia="Cambria" w:hAnsi="Arial" w:cs="Arial"/>
                <w:iCs/>
                <w:sz w:val="22"/>
                <w:szCs w:val="22"/>
              </w:rPr>
              <w:t>8</w:t>
            </w:r>
          </w:p>
        </w:tc>
      </w:tr>
      <w:tr w:rsidR="00EB3EBB" w:rsidRPr="00DE2284" w:rsidTr="00EB21CD">
        <w:trPr>
          <w:trHeight w:val="17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BB" w:rsidRPr="00DE2284" w:rsidRDefault="00EB3EBB" w:rsidP="00454F7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:rsidR="00EB3EBB" w:rsidRPr="00DE2284" w:rsidRDefault="00EB21CD" w:rsidP="00EB21CD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EBB" w:rsidRPr="00DE2284" w:rsidRDefault="00EB3EBB" w:rsidP="00454F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2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  <w:p w:rsidR="00EB3EBB" w:rsidRPr="00DE2284" w:rsidRDefault="00EB3EBB" w:rsidP="00454F7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E2284">
              <w:rPr>
                <w:rFonts w:ascii="Arial" w:hAnsi="Arial" w:cs="Arial"/>
                <w:b/>
                <w:bCs/>
                <w:sz w:val="22"/>
                <w:szCs w:val="22"/>
              </w:rPr>
              <w:t>OFERTY BRUTTO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EBB" w:rsidRPr="00DE2284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Cs/>
                <w:sz w:val="22"/>
                <w:szCs w:val="22"/>
              </w:rPr>
            </w:pPr>
          </w:p>
          <w:p w:rsidR="00EB3EBB" w:rsidRPr="00DE2284" w:rsidRDefault="004B62BD" w:rsidP="00E20583">
            <w:pPr>
              <w:spacing w:line="276" w:lineRule="auto"/>
              <w:jc w:val="center"/>
              <w:rPr>
                <w:rFonts w:ascii="Arial" w:eastAsia="Cambria" w:hAnsi="Arial" w:cs="Arial"/>
                <w:i/>
                <w:iCs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iCs/>
                <w:sz w:val="22"/>
                <w:szCs w:val="22"/>
              </w:rPr>
              <w:t>......................</w:t>
            </w:r>
            <w:r>
              <w:rPr>
                <w:rFonts w:ascii="Arial" w:eastAsia="Cambria" w:hAnsi="Arial" w:cs="Arial"/>
                <w:iCs/>
                <w:sz w:val="22"/>
                <w:szCs w:val="22"/>
              </w:rPr>
              <w:t>.................................................................</w:t>
            </w:r>
            <w:r w:rsidRPr="00DE2284">
              <w:rPr>
                <w:rFonts w:ascii="Arial" w:eastAsia="Cambria" w:hAnsi="Arial" w:cs="Arial"/>
                <w:iCs/>
                <w:sz w:val="22"/>
                <w:szCs w:val="22"/>
              </w:rPr>
              <w:t>......................</w:t>
            </w:r>
            <w:r w:rsidR="00EB3EBB" w:rsidRPr="00DE228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zł</w:t>
            </w:r>
          </w:p>
          <w:p w:rsidR="00EB3EBB" w:rsidRPr="00DE2284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/>
                <w:iCs/>
                <w:sz w:val="22"/>
                <w:szCs w:val="22"/>
              </w:rPr>
            </w:pPr>
          </w:p>
          <w:p w:rsidR="00EB3EBB" w:rsidRPr="00DE2284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/>
                <w:iCs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(słownie: .............................................................................................. zł)</w:t>
            </w:r>
          </w:p>
          <w:p w:rsidR="00EB3EBB" w:rsidRPr="00DE2284" w:rsidRDefault="00EB3EBB" w:rsidP="00E20583">
            <w:pPr>
              <w:spacing w:line="276" w:lineRule="auto"/>
              <w:jc w:val="center"/>
              <w:rPr>
                <w:rFonts w:ascii="Arial" w:eastAsia="Cambria" w:hAnsi="Arial" w:cs="Arial"/>
                <w:i/>
                <w:iCs/>
                <w:sz w:val="22"/>
                <w:szCs w:val="22"/>
              </w:rPr>
            </w:pPr>
          </w:p>
          <w:p w:rsidR="00EB3EBB" w:rsidRPr="00DE2284" w:rsidRDefault="00EB3EBB" w:rsidP="00F77376">
            <w:pPr>
              <w:spacing w:line="276" w:lineRule="auto"/>
              <w:jc w:val="center"/>
              <w:rPr>
                <w:rFonts w:ascii="Arial" w:eastAsia="Cambria" w:hAnsi="Arial" w:cs="Arial"/>
                <w:i/>
                <w:iCs/>
                <w:sz w:val="22"/>
                <w:szCs w:val="22"/>
              </w:rPr>
            </w:pPr>
            <w:r w:rsidRPr="00DE228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wpisać kwot</w:t>
            </w:r>
            <w:r w:rsidR="00EB21CD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ę z Formularza cenowego – kol. j</w:t>
            </w:r>
            <w:r w:rsidR="00C62573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 xml:space="preserve"> wiersz </w:t>
            </w:r>
            <w:r w:rsidR="00F77376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8</w:t>
            </w:r>
          </w:p>
        </w:tc>
      </w:tr>
    </w:tbl>
    <w:p w:rsidR="00821B99" w:rsidRPr="00F77376" w:rsidRDefault="00122FDE" w:rsidP="00E85645">
      <w:pPr>
        <w:widowControl/>
        <w:spacing w:before="240" w:after="24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Podana wyżej cena obejmuje wszelkie zobowiąza</w:t>
      </w:r>
      <w:r w:rsidR="00F77376" w:rsidRPr="00F7737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nia Zamawiającego w stosunku do </w:t>
      </w:r>
      <w:r w:rsidRPr="00F7737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Wykonawcy i zawiera wszystkie koszty bezpośrednie i pośrednie związane z prawidłową realizacją przedmiotu zamówienia. Ceny należy podać z dokładnością do drugiego miejsca po przecinku.</w:t>
      </w:r>
    </w:p>
    <w:p w:rsidR="006A0C48" w:rsidRPr="00F77376" w:rsidRDefault="006A0C48" w:rsidP="00C14D87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Termin realizacji:</w:t>
      </w:r>
    </w:p>
    <w:p w:rsidR="00864145" w:rsidRPr="00F77376" w:rsidRDefault="00C62573" w:rsidP="00FA03A7">
      <w:pPr>
        <w:widowControl/>
        <w:suppressAutoHyphens w:val="0"/>
        <w:spacing w:after="240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>Od dnia 2</w:t>
      </w:r>
      <w:r w:rsidR="00864145"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 xml:space="preserve"> </w:t>
      </w:r>
      <w:r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>stycznia</w:t>
      </w:r>
      <w:r w:rsidR="00864145"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 xml:space="preserve"> 202</w:t>
      </w:r>
      <w:r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>1</w:t>
      </w:r>
      <w:r w:rsidR="00864145" w:rsidRPr="00F77376">
        <w:rPr>
          <w:rFonts w:ascii="Arial" w:eastAsia="Cambria" w:hAnsi="Arial" w:cs="Arial"/>
          <w:kern w:val="0"/>
          <w:sz w:val="22"/>
          <w:szCs w:val="22"/>
          <w:lang w:bidi="ar-SA"/>
        </w:rPr>
        <w:t xml:space="preserve"> r. do dnia 30 listopada 2021 r.</w:t>
      </w:r>
    </w:p>
    <w:p w:rsidR="006A0C48" w:rsidRPr="00F77376" w:rsidRDefault="006A0C48" w:rsidP="00FA03A7">
      <w:pPr>
        <w:widowControl/>
        <w:numPr>
          <w:ilvl w:val="0"/>
          <w:numId w:val="13"/>
        </w:numPr>
        <w:suppressAutoHyphens w:val="0"/>
        <w:spacing w:after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Przedmiot zamówienia zostanie </w:t>
      </w:r>
    </w:p>
    <w:p w:rsidR="00864145" w:rsidRPr="00F77376" w:rsidRDefault="00864145" w:rsidP="00FA03A7">
      <w:pPr>
        <w:widowControl/>
        <w:suppressAutoHyphens w:val="0"/>
        <w:spacing w:after="240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hAnsi="Arial" w:cs="Arial"/>
          <w:sz w:val="22"/>
          <w:szCs w:val="22"/>
        </w:rPr>
        <w:t xml:space="preserve">Świadczenie usługi wywozu i unieszkodliwiania stałych odpadów komunalnych dla Urzędu Skarbowego w </w:t>
      </w:r>
      <w:r w:rsidR="00F77376">
        <w:rPr>
          <w:rFonts w:ascii="Arial" w:hAnsi="Arial" w:cs="Arial"/>
          <w:sz w:val="22"/>
          <w:szCs w:val="22"/>
        </w:rPr>
        <w:t>Rudzie Śląskiej</w:t>
      </w:r>
      <w:r w:rsidRPr="00F77376">
        <w:rPr>
          <w:rFonts w:ascii="Arial" w:hAnsi="Arial" w:cs="Arial"/>
          <w:sz w:val="22"/>
          <w:szCs w:val="22"/>
        </w:rPr>
        <w:t>.</w:t>
      </w:r>
    </w:p>
    <w:p w:rsidR="00FA03A7" w:rsidRPr="00F77376" w:rsidRDefault="006A0C48" w:rsidP="00FA03A7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lastRenderedPageBreak/>
        <w:t>Miejsce realizacji przedmiotu zamówienia:</w:t>
      </w:r>
    </w:p>
    <w:p w:rsidR="006A0C48" w:rsidRPr="00F77376" w:rsidRDefault="00F77376" w:rsidP="00FA03A7">
      <w:pPr>
        <w:widowControl/>
        <w:suppressAutoHyphens w:val="0"/>
        <w:spacing w:after="240"/>
        <w:ind w:left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F77376">
        <w:rPr>
          <w:rFonts w:ascii="Arial" w:hAnsi="Arial" w:cs="Arial"/>
          <w:sz w:val="22"/>
          <w:szCs w:val="22"/>
        </w:rPr>
        <w:t>Urząd Skarbowy w Rudzie Śląskiej, ul. Kokotek 6, 41-700 Ruda Śląska</w:t>
      </w:r>
      <w:r w:rsidR="00C62573" w:rsidRPr="00F77376">
        <w:rPr>
          <w:rFonts w:ascii="Arial" w:hAnsi="Arial" w:cs="Arial"/>
          <w:sz w:val="22"/>
          <w:szCs w:val="22"/>
        </w:rPr>
        <w:t>.</w:t>
      </w:r>
    </w:p>
    <w:p w:rsidR="006A0C48" w:rsidRPr="00E10292" w:rsidRDefault="006A0C48" w:rsidP="00FA03A7">
      <w:pPr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Warunki płatności: </w:t>
      </w:r>
    </w:p>
    <w:p w:rsidR="00864145" w:rsidRPr="00E10292" w:rsidRDefault="00864145" w:rsidP="00FA03A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Zapłata należności będzie odbywać się miesięcznie, poleceniem przelewu na konto Wykonawcy, w terminie 21 dni od dnia otrzymania przez Zamawiającego prawidłowo wystawionej faktury.</w:t>
      </w:r>
    </w:p>
    <w:p w:rsidR="00864145" w:rsidRPr="00E10292" w:rsidRDefault="00864145" w:rsidP="00FA03A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bCs/>
          <w:sz w:val="22"/>
          <w:szCs w:val="22"/>
        </w:rPr>
        <w:t>Wykonawcy przysługuje miesięczne wynagrodzenie wyłącznie za faktycznie zrealizowaną usługę pod względem ilościowym, w wysokości wynikającej z iloczynu ceny jednostkowej brutto za wywóz jednego pojemnika i liczby wywiezionych pojemników w danym miesiącu.</w:t>
      </w:r>
    </w:p>
    <w:p w:rsidR="00864145" w:rsidRPr="00E10292" w:rsidRDefault="00864145" w:rsidP="00FA03A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:rsidR="00864145" w:rsidRPr="00E10292" w:rsidRDefault="00864145" w:rsidP="00FA03A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Zaproponowana w ofercie cena może ulec zmianie tylko i wyłącznie w przypadku ustawowej zmiany stawki podatku VAT lub gdy zmianie ulegną opłaty za korzystanie ze środowiska zgodnie z Rozporządzeniem Rady Ministrów.</w:t>
      </w:r>
    </w:p>
    <w:p w:rsidR="00864145" w:rsidRPr="00E10292" w:rsidRDefault="00864145" w:rsidP="00FA03A7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Wykonawca</w:t>
      </w:r>
      <w:r w:rsidR="000C3EB6" w:rsidRPr="00E10292">
        <w:rPr>
          <w:rFonts w:ascii="Arial" w:hAnsi="Arial" w:cs="Arial"/>
          <w:sz w:val="22"/>
          <w:szCs w:val="22"/>
        </w:rPr>
        <w:t>,</w:t>
      </w:r>
      <w:r w:rsidRPr="00E10292">
        <w:rPr>
          <w:rFonts w:ascii="Arial" w:hAnsi="Arial" w:cs="Arial"/>
          <w:sz w:val="22"/>
          <w:szCs w:val="22"/>
        </w:rPr>
        <w:t xml:space="preserve"> bez pisemnej zgody Zamawiająceg</w:t>
      </w:r>
      <w:r w:rsidR="000C3EB6" w:rsidRPr="00E10292">
        <w:rPr>
          <w:rFonts w:ascii="Arial" w:hAnsi="Arial" w:cs="Arial"/>
          <w:sz w:val="22"/>
          <w:szCs w:val="22"/>
        </w:rPr>
        <w:t>o,</w:t>
      </w:r>
      <w:r w:rsidRPr="00E10292">
        <w:rPr>
          <w:rFonts w:ascii="Arial" w:hAnsi="Arial" w:cs="Arial"/>
          <w:sz w:val="22"/>
          <w:szCs w:val="22"/>
        </w:rPr>
        <w:t xml:space="preserve"> nie może przenieść wierzytelności wynikających z niniejszej umowy na osoby trzecie ani dokonywać kompensaty.</w:t>
      </w:r>
    </w:p>
    <w:p w:rsidR="003D2F32" w:rsidRPr="00E10292" w:rsidRDefault="003D2F32" w:rsidP="002339E6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Oświadczamy, ż</w:t>
      </w:r>
      <w:r w:rsidR="00380D1A"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e zapoznaliśmy się z Zapytaniem ofertowym </w:t>
      </w:r>
      <w:r w:rsidR="006F0D5F"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i</w:t>
      </w: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nie wnosimy do niej zastrzeżeń oraz zdobyliśmy konieczne informacje do przygotowania oferty.</w:t>
      </w:r>
    </w:p>
    <w:p w:rsidR="00C62573" w:rsidRPr="00E10292" w:rsidRDefault="009526F6" w:rsidP="002339E6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Oświadczamy, że uważamy się za związanych niniejszą ofertą </w:t>
      </w:r>
      <w:r w:rsidR="006F0D5F"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przez 30 dni</w:t>
      </w: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.</w:t>
      </w:r>
    </w:p>
    <w:p w:rsidR="003D2F32" w:rsidRPr="00E10292" w:rsidRDefault="003D2F32" w:rsidP="002339E6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Oświadczamy, że postanowienia zawarte w Załączniku nr </w:t>
      </w:r>
      <w:r w:rsidR="003176E7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4</w:t>
      </w: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</w:t>
      </w:r>
      <w:r w:rsidR="003176E7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Projekt umowy </w:t>
      </w: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</w:t>
      </w:r>
      <w:r w:rsidR="000567C5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stały przez nas zaakceptowane i </w:t>
      </w: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zobowiązujemy się w przypadku wyboru naszej oferty do zawarcia umowy z</w:t>
      </w:r>
      <w:r w:rsidR="000567C5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zamawiającym wyznaczonym na</w:t>
      </w:r>
      <w:r w:rsidR="000567C5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podanych warunkach.</w:t>
      </w:r>
    </w:p>
    <w:p w:rsidR="003D2F32" w:rsidRPr="00E10292" w:rsidRDefault="003D2F32" w:rsidP="00066705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Oświadczamy, że oferta cenowa została opracowana zgodnie z </w:t>
      </w:r>
      <w:r w:rsidR="000567C5" w:rsidRPr="00E10292">
        <w:rPr>
          <w:rFonts w:ascii="Arial" w:hAnsi="Arial" w:cs="Arial"/>
          <w:sz w:val="22"/>
          <w:szCs w:val="22"/>
        </w:rPr>
        <w:t xml:space="preserve">szczegółowym </w:t>
      </w: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opisem przedmiotu zamówienia</w:t>
      </w:r>
      <w:r w:rsidR="000567C5"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zawartym w Załączniku nr 1</w:t>
      </w: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.</w:t>
      </w:r>
    </w:p>
    <w:p w:rsidR="003D2F32" w:rsidRPr="00E10292" w:rsidRDefault="003D2F32" w:rsidP="00066705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hAnsi="Arial" w:cs="Arial"/>
          <w:sz w:val="22"/>
          <w:szCs w:val="22"/>
        </w:rPr>
        <w:t>Oświadczamy, że podane w ofercie ceny nie będą po</w:t>
      </w:r>
      <w:r w:rsidR="00D44E08" w:rsidRPr="00E10292">
        <w:rPr>
          <w:rFonts w:ascii="Arial" w:hAnsi="Arial" w:cs="Arial"/>
          <w:sz w:val="22"/>
          <w:szCs w:val="22"/>
        </w:rPr>
        <w:t>dlegać zmianie i waloryzacji za </w:t>
      </w:r>
      <w:r w:rsidRPr="00E10292">
        <w:rPr>
          <w:rFonts w:ascii="Arial" w:hAnsi="Arial" w:cs="Arial"/>
          <w:sz w:val="22"/>
          <w:szCs w:val="22"/>
        </w:rPr>
        <w:t xml:space="preserve">wyjątkiem ustawowej zmiany podatku po uzyskaniu </w:t>
      </w:r>
      <w:r w:rsidR="000567C5" w:rsidRPr="00E10292">
        <w:rPr>
          <w:rFonts w:ascii="Arial" w:hAnsi="Arial" w:cs="Arial"/>
          <w:sz w:val="22"/>
          <w:szCs w:val="22"/>
        </w:rPr>
        <w:t>pisemnej zgody Zamawiającego, i</w:t>
      </w:r>
      <w:r w:rsidR="00D44E08" w:rsidRPr="00E10292">
        <w:rPr>
          <w:rFonts w:ascii="Arial" w:hAnsi="Arial" w:cs="Arial"/>
          <w:sz w:val="22"/>
          <w:szCs w:val="22"/>
        </w:rPr>
        <w:t> </w:t>
      </w:r>
      <w:r w:rsidRPr="00E10292">
        <w:rPr>
          <w:rFonts w:ascii="Arial" w:hAnsi="Arial" w:cs="Arial"/>
          <w:sz w:val="22"/>
          <w:szCs w:val="22"/>
        </w:rPr>
        <w:t>zostały wyliczone zgodnie z przedmiotem zamówienia.</w:t>
      </w:r>
    </w:p>
    <w:p w:rsidR="004878DA" w:rsidRPr="00E10292" w:rsidRDefault="003D2F32" w:rsidP="00066705">
      <w:pPr>
        <w:widowControl/>
        <w:numPr>
          <w:ilvl w:val="0"/>
          <w:numId w:val="13"/>
        </w:numPr>
        <w:suppressAutoHyphens w:val="0"/>
        <w:spacing w:before="24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hAnsi="Arial" w:cs="Arial"/>
          <w:sz w:val="22"/>
          <w:szCs w:val="22"/>
        </w:rPr>
        <w:t>Oświadczamy, że zobowiązujemy się przekazywać</w:t>
      </w:r>
      <w:r w:rsidR="00733607" w:rsidRPr="00E10292">
        <w:rPr>
          <w:rFonts w:ascii="Arial" w:hAnsi="Arial" w:cs="Arial"/>
          <w:sz w:val="22"/>
          <w:szCs w:val="22"/>
        </w:rPr>
        <w:t>:</w:t>
      </w:r>
    </w:p>
    <w:p w:rsidR="004878DA" w:rsidRPr="00E10292" w:rsidRDefault="004878DA" w:rsidP="00066705">
      <w:pPr>
        <w:pStyle w:val="Tekstpodstawowywcity3"/>
        <w:numPr>
          <w:ilvl w:val="1"/>
          <w:numId w:val="7"/>
        </w:numPr>
        <w:suppressAutoHyphens w:val="0"/>
        <w:spacing w:after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selektywnie zbierane odpady</w:t>
      </w:r>
      <w:r w:rsidR="0039183D" w:rsidRPr="00E10292">
        <w:rPr>
          <w:rFonts w:ascii="Arial" w:hAnsi="Arial" w:cs="Arial"/>
          <w:sz w:val="22"/>
          <w:szCs w:val="22"/>
        </w:rPr>
        <w:t xml:space="preserve"> </w:t>
      </w:r>
      <w:r w:rsidRPr="00E10292">
        <w:rPr>
          <w:rFonts w:ascii="Arial" w:hAnsi="Arial" w:cs="Arial"/>
          <w:sz w:val="22"/>
          <w:szCs w:val="22"/>
        </w:rPr>
        <w:t>komunalne</w:t>
      </w:r>
      <w:r w:rsidR="0039183D" w:rsidRPr="00E10292">
        <w:rPr>
          <w:rFonts w:ascii="Arial" w:hAnsi="Arial" w:cs="Arial"/>
          <w:sz w:val="22"/>
          <w:szCs w:val="22"/>
        </w:rPr>
        <w:t xml:space="preserve"> do instalacji odzysku lub unieszkodliwiania odpadów;</w:t>
      </w:r>
    </w:p>
    <w:p w:rsidR="00821B99" w:rsidRPr="00E10292" w:rsidRDefault="0039183D" w:rsidP="00066705">
      <w:pPr>
        <w:pStyle w:val="Tekstpodstawowywcity3"/>
        <w:numPr>
          <w:ilvl w:val="1"/>
          <w:numId w:val="7"/>
        </w:numPr>
        <w:suppressAutoHyphens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niesegregowan</w:t>
      </w:r>
      <w:r w:rsidR="004878DA" w:rsidRPr="00E10292">
        <w:rPr>
          <w:rFonts w:ascii="Arial" w:hAnsi="Arial" w:cs="Arial"/>
          <w:sz w:val="22"/>
          <w:szCs w:val="22"/>
        </w:rPr>
        <w:t>e</w:t>
      </w:r>
      <w:r w:rsidRPr="00E10292">
        <w:rPr>
          <w:rFonts w:ascii="Arial" w:hAnsi="Arial" w:cs="Arial"/>
          <w:sz w:val="22"/>
          <w:szCs w:val="22"/>
        </w:rPr>
        <w:t xml:space="preserve"> odpad</w:t>
      </w:r>
      <w:r w:rsidR="004878DA" w:rsidRPr="00E10292">
        <w:rPr>
          <w:rFonts w:ascii="Arial" w:hAnsi="Arial" w:cs="Arial"/>
          <w:sz w:val="22"/>
          <w:szCs w:val="22"/>
        </w:rPr>
        <w:t>y</w:t>
      </w:r>
      <w:r w:rsidRPr="00E10292">
        <w:rPr>
          <w:rFonts w:ascii="Arial" w:hAnsi="Arial" w:cs="Arial"/>
          <w:sz w:val="22"/>
          <w:szCs w:val="22"/>
        </w:rPr>
        <w:t xml:space="preserve"> komunaln</w:t>
      </w:r>
      <w:r w:rsidR="004878DA" w:rsidRPr="00E10292">
        <w:rPr>
          <w:rFonts w:ascii="Arial" w:hAnsi="Arial" w:cs="Arial"/>
          <w:sz w:val="22"/>
          <w:szCs w:val="22"/>
        </w:rPr>
        <w:t>e</w:t>
      </w:r>
      <w:r w:rsidRPr="00E10292">
        <w:rPr>
          <w:rFonts w:ascii="Arial" w:hAnsi="Arial" w:cs="Arial"/>
          <w:sz w:val="22"/>
          <w:szCs w:val="22"/>
        </w:rPr>
        <w:t xml:space="preserve"> bezpośrednio do instalacji komunalnej.</w:t>
      </w:r>
    </w:p>
    <w:p w:rsidR="007D061F" w:rsidRPr="00E10292" w:rsidRDefault="007D061F" w:rsidP="00066705">
      <w:pPr>
        <w:widowControl/>
        <w:numPr>
          <w:ilvl w:val="0"/>
          <w:numId w:val="13"/>
        </w:numPr>
        <w:suppressAutoHyphens w:val="0"/>
        <w:spacing w:after="120"/>
        <w:ind w:left="426" w:hanging="426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Oświadczamy, że:</w:t>
      </w:r>
      <w:r w:rsidR="00571C58" w:rsidRPr="00E10292">
        <w:rPr>
          <w:rFonts w:ascii="Arial" w:hAnsi="Arial" w:cs="Arial"/>
          <w:sz w:val="22"/>
          <w:szCs w:val="22"/>
          <w:vertAlign w:val="superscript"/>
        </w:rPr>
        <w:t xml:space="preserve"> **)</w:t>
      </w:r>
    </w:p>
    <w:p w:rsidR="004C75DA" w:rsidRPr="00E10292" w:rsidRDefault="00C300E4" w:rsidP="00733607">
      <w:pPr>
        <w:widowControl/>
        <w:suppressAutoHyphens w:val="0"/>
        <w:ind w:left="567" w:right="-34" w:firstLine="142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sym w:font="Wingdings" w:char="F070"/>
      </w:r>
      <w:r w:rsidRPr="00E10292">
        <w:rPr>
          <w:rFonts w:ascii="Arial" w:hAnsi="Arial" w:cs="Arial"/>
          <w:sz w:val="22"/>
          <w:szCs w:val="22"/>
        </w:rPr>
        <w:tab/>
      </w:r>
      <w:r w:rsidR="004C75DA" w:rsidRPr="00E10292">
        <w:rPr>
          <w:rFonts w:ascii="Arial" w:hAnsi="Arial" w:cs="Arial"/>
          <w:sz w:val="22"/>
          <w:szCs w:val="22"/>
        </w:rPr>
        <w:t>przedmiot zamówienia zrealizujemy sami w całości</w:t>
      </w:r>
    </w:p>
    <w:p w:rsidR="00411E3C" w:rsidRPr="00E10292" w:rsidRDefault="00C300E4" w:rsidP="00411E3C">
      <w:pPr>
        <w:widowControl/>
        <w:suppressAutoHyphens w:val="0"/>
        <w:ind w:left="1418" w:right="-34" w:hanging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sym w:font="Wingdings" w:char="F070"/>
      </w:r>
      <w:r w:rsidRPr="00E10292">
        <w:rPr>
          <w:rFonts w:ascii="Arial" w:hAnsi="Arial" w:cs="Arial"/>
          <w:sz w:val="22"/>
          <w:szCs w:val="22"/>
        </w:rPr>
        <w:tab/>
      </w:r>
      <w:r w:rsidR="004C75DA" w:rsidRPr="00E10292">
        <w:rPr>
          <w:rFonts w:ascii="Arial" w:hAnsi="Arial" w:cs="Arial"/>
          <w:sz w:val="22"/>
          <w:szCs w:val="22"/>
        </w:rPr>
        <w:t>przedmiot zamówienia dla niżej wymienionych części postępowania zamierzamy powierzyć podwykonawcom</w:t>
      </w:r>
      <w:r w:rsidR="00147CA9" w:rsidRPr="00E10292">
        <w:rPr>
          <w:rFonts w:ascii="Arial" w:hAnsi="Arial" w:cs="Arial"/>
          <w:sz w:val="22"/>
          <w:szCs w:val="22"/>
          <w:vertAlign w:val="superscript"/>
        </w:rPr>
        <w:t>*</w:t>
      </w:r>
      <w:r w:rsidR="0078668C" w:rsidRPr="00E10292">
        <w:rPr>
          <w:rFonts w:ascii="Arial" w:hAnsi="Arial" w:cs="Arial"/>
          <w:sz w:val="22"/>
          <w:szCs w:val="22"/>
          <w:vertAlign w:val="superscript"/>
        </w:rPr>
        <w:t>*</w:t>
      </w:r>
      <w:r w:rsidR="004C75DA" w:rsidRPr="00E10292">
        <w:rPr>
          <w:rFonts w:ascii="Arial" w:hAnsi="Arial" w:cs="Arial"/>
          <w:sz w:val="22"/>
          <w:szCs w:val="22"/>
          <w:vertAlign w:val="superscript"/>
        </w:rPr>
        <w:t>*)</w:t>
      </w:r>
      <w:r w:rsidR="004C75DA" w:rsidRPr="00E10292">
        <w:rPr>
          <w:rFonts w:ascii="Arial" w:hAnsi="Arial" w:cs="Arial"/>
          <w:sz w:val="22"/>
          <w:szCs w:val="22"/>
        </w:rPr>
        <w:t>:</w:t>
      </w:r>
      <w:r w:rsidR="00704740" w:rsidRPr="00E10292">
        <w:rPr>
          <w:rFonts w:ascii="Arial" w:hAnsi="Arial" w:cs="Arial"/>
          <w:sz w:val="22"/>
          <w:szCs w:val="22"/>
        </w:rPr>
        <w:t xml:space="preserve"> </w:t>
      </w:r>
    </w:p>
    <w:p w:rsidR="00733607" w:rsidRPr="00E10292" w:rsidRDefault="00704740" w:rsidP="00704740">
      <w:pPr>
        <w:widowControl/>
        <w:suppressAutoHyphens w:val="0"/>
        <w:ind w:left="851" w:right="-34" w:hanging="142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…..</w:t>
      </w:r>
      <w:r w:rsidR="004F5C3A" w:rsidRPr="00E10292">
        <w:rPr>
          <w:rFonts w:ascii="Arial" w:hAnsi="Arial" w:cs="Arial"/>
          <w:sz w:val="22"/>
          <w:szCs w:val="22"/>
        </w:rPr>
        <w:t>………………………</w:t>
      </w:r>
      <w:r w:rsidRPr="00E10292">
        <w:rPr>
          <w:rFonts w:ascii="Arial" w:hAnsi="Arial" w:cs="Arial"/>
          <w:sz w:val="22"/>
          <w:szCs w:val="22"/>
        </w:rPr>
        <w:t>………………………………………</w:t>
      </w:r>
      <w:r w:rsidR="00411E3C" w:rsidRPr="00E10292">
        <w:rPr>
          <w:rFonts w:ascii="Arial" w:hAnsi="Arial" w:cs="Arial"/>
          <w:sz w:val="22"/>
          <w:szCs w:val="22"/>
        </w:rPr>
        <w:t>……………………………………..</w:t>
      </w:r>
    </w:p>
    <w:p w:rsidR="00411E3C" w:rsidRPr="00E10292" w:rsidRDefault="00411E3C" w:rsidP="00704740">
      <w:pPr>
        <w:widowControl/>
        <w:suppressAutoHyphens w:val="0"/>
        <w:ind w:left="851" w:right="-34" w:hanging="142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CF5ECB" w:rsidRPr="00E10292">
        <w:rPr>
          <w:rFonts w:ascii="Arial" w:hAnsi="Arial" w:cs="Arial"/>
          <w:sz w:val="22"/>
          <w:szCs w:val="22"/>
        </w:rPr>
        <w:t>.</w:t>
      </w:r>
    </w:p>
    <w:p w:rsidR="00F473C3" w:rsidRPr="00E10292" w:rsidRDefault="00081658" w:rsidP="00066705">
      <w:pPr>
        <w:numPr>
          <w:ilvl w:val="0"/>
          <w:numId w:val="13"/>
        </w:numPr>
        <w:spacing w:before="240"/>
        <w:ind w:left="709" w:right="-34" w:hanging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Informacja dotycząca powstania obowiązku podatkowego</w:t>
      </w:r>
      <w:r w:rsidR="007D16F1" w:rsidRPr="00E10292">
        <w:rPr>
          <w:rFonts w:ascii="Arial" w:hAnsi="Arial" w:cs="Arial"/>
          <w:sz w:val="22"/>
          <w:szCs w:val="22"/>
        </w:rPr>
        <w:t>:</w:t>
      </w:r>
      <w:r w:rsidRPr="00E10292">
        <w:rPr>
          <w:rFonts w:ascii="Arial" w:hAnsi="Arial" w:cs="Arial"/>
          <w:sz w:val="22"/>
          <w:szCs w:val="22"/>
        </w:rPr>
        <w:t xml:space="preserve"> </w:t>
      </w:r>
    </w:p>
    <w:p w:rsidR="00081658" w:rsidRPr="00E10292" w:rsidRDefault="00081658" w:rsidP="00F473C3">
      <w:pPr>
        <w:ind w:left="709" w:right="-34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 xml:space="preserve">Składając ofertę na </w:t>
      </w:r>
      <w:r w:rsidR="003621CF" w:rsidRPr="00E10292">
        <w:rPr>
          <w:rFonts w:ascii="Arial" w:hAnsi="Arial" w:cs="Arial"/>
          <w:b/>
          <w:sz w:val="22"/>
          <w:szCs w:val="22"/>
        </w:rPr>
        <w:t xml:space="preserve">świadczenie </w:t>
      </w:r>
      <w:r w:rsidR="002261C1" w:rsidRPr="00E10292">
        <w:rPr>
          <w:rFonts w:ascii="Arial" w:eastAsia="Cambria" w:hAnsi="Arial" w:cs="Arial"/>
          <w:b/>
          <w:kern w:val="0"/>
          <w:sz w:val="22"/>
          <w:szCs w:val="22"/>
          <w:lang w:bidi="ar-SA"/>
        </w:rPr>
        <w:t xml:space="preserve">świadczenia usługi </w:t>
      </w:r>
      <w:r w:rsidR="002261C1" w:rsidRPr="00E10292">
        <w:rPr>
          <w:rFonts w:ascii="Arial" w:hAnsi="Arial" w:cs="Arial"/>
          <w:b/>
          <w:sz w:val="22"/>
          <w:szCs w:val="22"/>
        </w:rPr>
        <w:t xml:space="preserve">wywozu </w:t>
      </w:r>
      <w:r w:rsidR="002261C1" w:rsidRPr="00E10292">
        <w:rPr>
          <w:rFonts w:ascii="Arial" w:hAnsi="Arial" w:cs="Arial"/>
          <w:b/>
          <w:bCs/>
          <w:sz w:val="22"/>
          <w:szCs w:val="22"/>
        </w:rPr>
        <w:t xml:space="preserve">i unieszkodliwiania stałych odpadów komunalnych dla Urzędu Skarbowego w </w:t>
      </w:r>
      <w:r w:rsidR="00E10292">
        <w:rPr>
          <w:rFonts w:ascii="Arial" w:hAnsi="Arial" w:cs="Arial"/>
          <w:b/>
          <w:bCs/>
          <w:sz w:val="22"/>
          <w:szCs w:val="22"/>
        </w:rPr>
        <w:t>Rudzie Śląskiej</w:t>
      </w:r>
      <w:r w:rsidRPr="00E10292">
        <w:rPr>
          <w:rFonts w:ascii="Arial" w:hAnsi="Arial" w:cs="Arial"/>
          <w:b/>
          <w:bCs/>
          <w:sz w:val="22"/>
          <w:szCs w:val="22"/>
        </w:rPr>
        <w:t xml:space="preserve"> </w:t>
      </w:r>
      <w:r w:rsidR="002261C1" w:rsidRPr="00E10292">
        <w:rPr>
          <w:rFonts w:ascii="Arial" w:hAnsi="Arial" w:cs="Arial"/>
          <w:sz w:val="22"/>
          <w:szCs w:val="22"/>
        </w:rPr>
        <w:t>informuję, że </w:t>
      </w:r>
      <w:r w:rsidRPr="00E10292">
        <w:rPr>
          <w:rFonts w:ascii="Arial" w:hAnsi="Arial" w:cs="Arial"/>
          <w:sz w:val="22"/>
          <w:szCs w:val="22"/>
        </w:rPr>
        <w:t xml:space="preserve">wybór oferty </w:t>
      </w:r>
      <w:r w:rsidR="00246B9F" w:rsidRPr="00E10292">
        <w:rPr>
          <w:rFonts w:ascii="Arial" w:hAnsi="Arial" w:cs="Arial"/>
          <w:b/>
          <w:sz w:val="22"/>
          <w:szCs w:val="22"/>
        </w:rPr>
        <w:t>będzie/nie będzie*</w:t>
      </w:r>
      <w:r w:rsidRPr="00E10292">
        <w:rPr>
          <w:rFonts w:ascii="Arial" w:hAnsi="Arial" w:cs="Arial"/>
          <w:b/>
          <w:sz w:val="22"/>
          <w:szCs w:val="22"/>
        </w:rPr>
        <w:t>*</w:t>
      </w:r>
      <w:r w:rsidR="001D293F" w:rsidRPr="00E10292">
        <w:rPr>
          <w:rFonts w:ascii="Arial" w:hAnsi="Arial" w:cs="Arial"/>
          <w:sz w:val="22"/>
          <w:szCs w:val="22"/>
        </w:rPr>
        <w:t xml:space="preserve"> prowadzić do powstania u </w:t>
      </w:r>
      <w:r w:rsidRPr="00E10292">
        <w:rPr>
          <w:rFonts w:ascii="Arial" w:hAnsi="Arial" w:cs="Arial"/>
          <w:sz w:val="22"/>
          <w:szCs w:val="22"/>
        </w:rPr>
        <w:t>zamawiającego obowiązku podatkowego.</w:t>
      </w:r>
    </w:p>
    <w:p w:rsidR="003621CF" w:rsidRPr="00E10292" w:rsidRDefault="003621CF" w:rsidP="00F473C3">
      <w:pPr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Nazwa rodzaj towaru lub usługi, których dostawa lu</w:t>
      </w:r>
      <w:r w:rsidR="00047C6B" w:rsidRPr="00E10292">
        <w:rPr>
          <w:rFonts w:ascii="Arial" w:hAnsi="Arial" w:cs="Arial"/>
          <w:sz w:val="22"/>
          <w:szCs w:val="22"/>
        </w:rPr>
        <w:t>b świadczenie będzie prowadzić do </w:t>
      </w:r>
      <w:r w:rsidRPr="00E10292">
        <w:rPr>
          <w:rFonts w:ascii="Arial" w:hAnsi="Arial" w:cs="Arial"/>
          <w:sz w:val="22"/>
          <w:szCs w:val="22"/>
        </w:rPr>
        <w:t>powstania obowiązku podatkowego**:</w:t>
      </w:r>
    </w:p>
    <w:p w:rsidR="003621CF" w:rsidRPr="00E10292" w:rsidRDefault="003621CF" w:rsidP="00F473C3">
      <w:pPr>
        <w:widowControl/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</w:t>
      </w:r>
      <w:r w:rsidR="004F5C3A" w:rsidRPr="00E10292">
        <w:rPr>
          <w:rFonts w:ascii="Arial" w:hAnsi="Arial" w:cs="Arial"/>
          <w:sz w:val="22"/>
          <w:szCs w:val="22"/>
        </w:rPr>
        <w:t>………………………………...</w:t>
      </w:r>
      <w:r w:rsidR="001D293F" w:rsidRPr="00E10292">
        <w:rPr>
          <w:rFonts w:ascii="Arial" w:hAnsi="Arial" w:cs="Arial"/>
          <w:sz w:val="22"/>
          <w:szCs w:val="22"/>
        </w:rPr>
        <w:t>….</w:t>
      </w:r>
      <w:r w:rsidRPr="00E10292">
        <w:rPr>
          <w:rFonts w:ascii="Arial" w:hAnsi="Arial" w:cs="Arial"/>
          <w:sz w:val="22"/>
          <w:szCs w:val="22"/>
        </w:rPr>
        <w:t>…</w:t>
      </w:r>
    </w:p>
    <w:p w:rsidR="003621CF" w:rsidRPr="00E10292" w:rsidRDefault="003621CF" w:rsidP="00F473C3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 xml:space="preserve">Wartość towaru lub usługi, których dostawa lub </w:t>
      </w:r>
      <w:r w:rsidR="002261C1" w:rsidRPr="00E10292">
        <w:rPr>
          <w:rFonts w:ascii="Arial" w:hAnsi="Arial" w:cs="Arial"/>
          <w:sz w:val="22"/>
          <w:szCs w:val="22"/>
        </w:rPr>
        <w:t>świadczenie będzie prowadzić do </w:t>
      </w:r>
      <w:r w:rsidRPr="00E10292">
        <w:rPr>
          <w:rFonts w:ascii="Arial" w:hAnsi="Arial" w:cs="Arial"/>
          <w:sz w:val="22"/>
          <w:szCs w:val="22"/>
        </w:rPr>
        <w:t>powstania obowiązku podatkowego, bez kwoty podatku**</w:t>
      </w:r>
    </w:p>
    <w:p w:rsidR="003621CF" w:rsidRPr="00E10292" w:rsidRDefault="003621CF" w:rsidP="00F473C3">
      <w:pPr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D293F" w:rsidRPr="00E10292">
        <w:rPr>
          <w:rFonts w:ascii="Arial" w:hAnsi="Arial" w:cs="Arial"/>
          <w:sz w:val="22"/>
          <w:szCs w:val="22"/>
        </w:rPr>
        <w:t>….</w:t>
      </w:r>
      <w:r w:rsidRPr="00E10292">
        <w:rPr>
          <w:rFonts w:ascii="Arial" w:hAnsi="Arial" w:cs="Arial"/>
          <w:sz w:val="22"/>
          <w:szCs w:val="22"/>
        </w:rPr>
        <w:t>………</w:t>
      </w:r>
      <w:r w:rsidR="004F5C3A" w:rsidRPr="00E10292">
        <w:rPr>
          <w:rFonts w:ascii="Arial" w:hAnsi="Arial" w:cs="Arial"/>
          <w:sz w:val="22"/>
          <w:szCs w:val="22"/>
        </w:rPr>
        <w:t>……………………………………………….</w:t>
      </w:r>
      <w:r w:rsidRPr="00E10292">
        <w:rPr>
          <w:rFonts w:ascii="Arial" w:hAnsi="Arial" w:cs="Arial"/>
          <w:sz w:val="22"/>
          <w:szCs w:val="22"/>
        </w:rPr>
        <w:t>……</w:t>
      </w:r>
    </w:p>
    <w:p w:rsidR="003621CF" w:rsidRPr="00E10292" w:rsidRDefault="003621CF" w:rsidP="00F473C3">
      <w:pPr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lastRenderedPageBreak/>
        <w:t>Stawka podatku........ %</w:t>
      </w:r>
    </w:p>
    <w:p w:rsidR="00F473C3" w:rsidRPr="00E10292" w:rsidRDefault="003621CF" w:rsidP="00066705">
      <w:pPr>
        <w:spacing w:before="240"/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UWAGA brak informacji w ww. zakresie oznacza, że złożona oferta</w:t>
      </w:r>
      <w:r w:rsidR="00047C6B" w:rsidRPr="00E10292">
        <w:rPr>
          <w:rFonts w:ascii="Arial" w:hAnsi="Arial" w:cs="Arial"/>
          <w:sz w:val="22"/>
          <w:szCs w:val="22"/>
        </w:rPr>
        <w:t xml:space="preserve"> nie będzie prowadziła do </w:t>
      </w:r>
      <w:r w:rsidRPr="00E10292">
        <w:rPr>
          <w:rFonts w:ascii="Arial" w:hAnsi="Arial" w:cs="Arial"/>
          <w:sz w:val="22"/>
          <w:szCs w:val="22"/>
        </w:rPr>
        <w:t>powstania u Zamawiającego obowiązku podatkowego.</w:t>
      </w:r>
    </w:p>
    <w:p w:rsidR="006E519A" w:rsidRPr="00E10292" w:rsidRDefault="007D061F" w:rsidP="00066705">
      <w:pPr>
        <w:numPr>
          <w:ilvl w:val="0"/>
          <w:numId w:val="13"/>
        </w:numPr>
        <w:spacing w:before="240"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Pod groźbą odpowiedzialności karnej oświadczamy, że załączone do oferty dokumenty opisują stan </w:t>
      </w:r>
      <w:r w:rsidR="00D310D7"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faktyczny i prawny, aktualny na </w:t>
      </w:r>
      <w:r w:rsidRPr="00E1029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dzień otwarcia ofert (art. 297 k.k.).</w:t>
      </w:r>
    </w:p>
    <w:p w:rsidR="007D061F" w:rsidRPr="00E10292" w:rsidRDefault="007D061F" w:rsidP="00066705">
      <w:pPr>
        <w:numPr>
          <w:ilvl w:val="0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Do oferty załączamy następujące dokumenty:</w:t>
      </w:r>
    </w:p>
    <w:p w:rsidR="003621CF" w:rsidRPr="00E10292" w:rsidRDefault="003621CF" w:rsidP="006E519A">
      <w:pPr>
        <w:widowControl/>
        <w:numPr>
          <w:ilvl w:val="2"/>
          <w:numId w:val="7"/>
        </w:numPr>
        <w:tabs>
          <w:tab w:val="clear" w:pos="4163"/>
        </w:tabs>
        <w:spacing w:line="276" w:lineRule="auto"/>
        <w:ind w:left="567" w:firstLine="142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3621CF" w:rsidRPr="00E10292" w:rsidRDefault="003621CF" w:rsidP="006E519A">
      <w:pPr>
        <w:widowControl/>
        <w:numPr>
          <w:ilvl w:val="2"/>
          <w:numId w:val="7"/>
        </w:numPr>
        <w:tabs>
          <w:tab w:val="clear" w:pos="4163"/>
        </w:tabs>
        <w:spacing w:line="276" w:lineRule="auto"/>
        <w:ind w:left="567" w:firstLine="142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3621CF" w:rsidRPr="00E10292" w:rsidRDefault="003621CF" w:rsidP="006E519A">
      <w:pPr>
        <w:widowControl/>
        <w:numPr>
          <w:ilvl w:val="2"/>
          <w:numId w:val="7"/>
        </w:numPr>
        <w:tabs>
          <w:tab w:val="clear" w:pos="4163"/>
        </w:tabs>
        <w:spacing w:line="276" w:lineRule="auto"/>
        <w:ind w:left="567" w:firstLine="142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3621CF" w:rsidRPr="00E10292" w:rsidRDefault="003621CF" w:rsidP="006E519A">
      <w:pPr>
        <w:widowControl/>
        <w:numPr>
          <w:ilvl w:val="2"/>
          <w:numId w:val="7"/>
        </w:numPr>
        <w:tabs>
          <w:tab w:val="clear" w:pos="4163"/>
        </w:tabs>
        <w:spacing w:line="276" w:lineRule="auto"/>
        <w:ind w:left="567" w:firstLine="142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39151B" w:rsidRPr="00E10292" w:rsidRDefault="003621CF" w:rsidP="00066705">
      <w:pPr>
        <w:widowControl/>
        <w:numPr>
          <w:ilvl w:val="2"/>
          <w:numId w:val="7"/>
        </w:numPr>
        <w:tabs>
          <w:tab w:val="clear" w:pos="4163"/>
        </w:tabs>
        <w:spacing w:after="240" w:line="276" w:lineRule="auto"/>
        <w:ind w:left="567" w:firstLine="142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</w:t>
      </w:r>
    </w:p>
    <w:p w:rsidR="003621CF" w:rsidRPr="00E10292" w:rsidRDefault="00505F34" w:rsidP="00066705">
      <w:pPr>
        <w:widowControl/>
        <w:numPr>
          <w:ilvl w:val="0"/>
          <w:numId w:val="13"/>
        </w:numPr>
        <w:spacing w:after="240" w:line="276" w:lineRule="auto"/>
        <w:ind w:hanging="108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b/>
          <w:bCs/>
          <w:sz w:val="22"/>
          <w:szCs w:val="22"/>
        </w:rPr>
        <w:t>Imię i nazwisko osoby upoważnionej do kontaktu z Zamawiającym</w:t>
      </w:r>
      <w:r w:rsidR="003621CF" w:rsidRPr="00E10292">
        <w:rPr>
          <w:rFonts w:ascii="Arial" w:hAnsi="Arial" w:cs="Arial"/>
          <w:b/>
          <w:sz w:val="22"/>
          <w:szCs w:val="22"/>
        </w:rPr>
        <w:t>:</w:t>
      </w:r>
    </w:p>
    <w:tbl>
      <w:tblPr>
        <w:tblW w:w="912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6A0C48" w:rsidRPr="00E10292" w:rsidTr="006A0C48">
        <w:trPr>
          <w:trHeight w:val="852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48" w:rsidRPr="00E10292" w:rsidRDefault="006A0C48" w:rsidP="006A0C48">
            <w:pPr>
              <w:widowControl/>
              <w:spacing w:line="360" w:lineRule="auto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E10292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6A0C48" w:rsidRPr="00E10292" w:rsidRDefault="006A0C48" w:rsidP="006A0C48">
            <w:pPr>
              <w:widowControl/>
              <w:spacing w:line="360" w:lineRule="auto"/>
              <w:ind w:right="43"/>
              <w:jc w:val="both"/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</w:pPr>
            <w:r w:rsidRPr="00E10292">
              <w:rPr>
                <w:rFonts w:ascii="Arial" w:eastAsia="Cambria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6A0C48" w:rsidRPr="00E10292" w:rsidRDefault="006A0C48" w:rsidP="006A0C48">
            <w:pPr>
              <w:widowControl/>
              <w:spacing w:line="360" w:lineRule="auto"/>
              <w:ind w:right="-29"/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E10292">
              <w:rPr>
                <w:rFonts w:ascii="Arial" w:eastAsia="Cambria" w:hAnsi="Arial" w:cs="Arial"/>
                <w:sz w:val="22"/>
                <w:szCs w:val="22"/>
                <w:lang w:val="de-DE"/>
              </w:rPr>
              <w:t xml:space="preserve"> ....................................................... </w:t>
            </w:r>
            <w:proofErr w:type="spellStart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10292">
              <w:rPr>
                <w:rFonts w:ascii="Arial" w:eastAsia="Cambria" w:hAnsi="Arial" w:cs="Arial"/>
                <w:sz w:val="22"/>
                <w:szCs w:val="22"/>
                <w:lang w:val="de-DE"/>
              </w:rPr>
              <w:t>........................................................</w:t>
            </w:r>
          </w:p>
          <w:p w:rsidR="006A0C48" w:rsidRPr="00E10292" w:rsidRDefault="006A0C48" w:rsidP="006A0C48">
            <w:pPr>
              <w:widowControl/>
              <w:spacing w:line="360" w:lineRule="auto"/>
              <w:rPr>
                <w:rFonts w:ascii="Arial" w:eastAsia="Cambria" w:hAnsi="Arial" w:cs="Arial"/>
                <w:sz w:val="22"/>
                <w:szCs w:val="22"/>
                <w:lang w:val="de-DE"/>
              </w:rPr>
            </w:pPr>
            <w:proofErr w:type="spellStart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10292">
              <w:rPr>
                <w:rFonts w:ascii="Arial" w:eastAsia="Cambria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6A0C48" w:rsidRPr="00E10292" w:rsidRDefault="006A0C48" w:rsidP="0039151B">
      <w:pPr>
        <w:spacing w:line="360" w:lineRule="auto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:rsidR="0039151B" w:rsidRPr="00E10292" w:rsidRDefault="00C14677" w:rsidP="0039151B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  <w:r w:rsidRPr="00E10292">
        <w:rPr>
          <w:rFonts w:ascii="Arial" w:eastAsia="Times New Roman" w:hAnsi="Arial" w:cs="Arial"/>
          <w:sz w:val="22"/>
          <w:szCs w:val="22"/>
          <w:lang w:eastAsia="pl-PL"/>
        </w:rPr>
        <w:t>UWAGA!</w:t>
      </w:r>
    </w:p>
    <w:p w:rsidR="0039151B" w:rsidRPr="00E10292" w:rsidRDefault="00C14677" w:rsidP="0039151B">
      <w:pPr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10292">
        <w:rPr>
          <w:rFonts w:ascii="Arial" w:eastAsia="Times New Roman" w:hAnsi="Arial" w:cs="Arial"/>
          <w:sz w:val="22"/>
          <w:szCs w:val="22"/>
          <w:lang w:eastAsia="pl-PL"/>
        </w:rPr>
        <w:t>Podane wyżej dane kontaktowe (nr faksu/adres po</w:t>
      </w:r>
      <w:r w:rsidR="00394814" w:rsidRPr="00E10292">
        <w:rPr>
          <w:rFonts w:ascii="Arial" w:eastAsia="Times New Roman" w:hAnsi="Arial" w:cs="Arial"/>
          <w:sz w:val="22"/>
          <w:szCs w:val="22"/>
          <w:lang w:eastAsia="pl-PL"/>
        </w:rPr>
        <w:t>czty elektronicznej) posłużą do </w:t>
      </w:r>
      <w:r w:rsidRPr="00E10292">
        <w:rPr>
          <w:rFonts w:ascii="Arial" w:eastAsia="Times New Roman" w:hAnsi="Arial" w:cs="Arial"/>
          <w:sz w:val="22"/>
          <w:szCs w:val="22"/>
          <w:lang w:eastAsia="pl-PL"/>
        </w:rPr>
        <w:t>przekazywania informacji w niniejszym postępowaniu</w:t>
      </w:r>
      <w:r w:rsidR="00394814" w:rsidRPr="00E10292">
        <w:rPr>
          <w:rFonts w:ascii="Arial" w:eastAsia="Times New Roman" w:hAnsi="Arial" w:cs="Arial"/>
          <w:sz w:val="22"/>
          <w:szCs w:val="22"/>
          <w:lang w:eastAsia="pl-PL"/>
        </w:rPr>
        <w:t>. Dokumenty przesłane na ww. nr </w:t>
      </w:r>
      <w:r w:rsidRPr="00E10292">
        <w:rPr>
          <w:rFonts w:ascii="Arial" w:eastAsia="Times New Roman" w:hAnsi="Arial" w:cs="Arial"/>
          <w:sz w:val="22"/>
          <w:szCs w:val="22"/>
          <w:lang w:eastAsia="pl-PL"/>
        </w:rPr>
        <w:t>faksu/adres poczty elektronicznej uważa się za doręczone wykonawcy. Wykonawca zobowiązany jest do niezwłoczneg</w:t>
      </w:r>
      <w:r w:rsidR="0039151B" w:rsidRPr="00E10292">
        <w:rPr>
          <w:rFonts w:ascii="Arial" w:eastAsia="Times New Roman" w:hAnsi="Arial" w:cs="Arial"/>
          <w:sz w:val="22"/>
          <w:szCs w:val="22"/>
          <w:lang w:eastAsia="pl-PL"/>
        </w:rPr>
        <w:t>o potwierdzenia ich otrzymania.</w:t>
      </w:r>
    </w:p>
    <w:p w:rsidR="00C14677" w:rsidRPr="00E10292" w:rsidRDefault="00C14677" w:rsidP="0039151B">
      <w:pPr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10292">
        <w:rPr>
          <w:rFonts w:ascii="Arial" w:eastAsia="Times New Roman" w:hAnsi="Arial" w:cs="Arial"/>
          <w:sz w:val="22"/>
          <w:szCs w:val="22"/>
          <w:lang w:eastAsia="pl-PL"/>
        </w:rPr>
        <w:t>Za prawidłowe podanie danych teleadresowych o</w:t>
      </w:r>
      <w:r w:rsidR="00394814" w:rsidRPr="00E10292">
        <w:rPr>
          <w:rFonts w:ascii="Arial" w:eastAsia="Times New Roman" w:hAnsi="Arial" w:cs="Arial"/>
          <w:sz w:val="22"/>
          <w:szCs w:val="22"/>
          <w:lang w:eastAsia="pl-PL"/>
        </w:rPr>
        <w:t>dpowiada wykonawca. W związku z </w:t>
      </w:r>
      <w:r w:rsidRPr="00E10292">
        <w:rPr>
          <w:rFonts w:ascii="Arial" w:eastAsia="Times New Roman" w:hAnsi="Arial" w:cs="Arial"/>
          <w:sz w:val="22"/>
          <w:szCs w:val="22"/>
          <w:lang w:eastAsia="pl-PL"/>
        </w:rPr>
        <w:t>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</w:t>
      </w:r>
      <w:r w:rsidR="00394814" w:rsidRPr="00E10292">
        <w:rPr>
          <w:rFonts w:ascii="Arial" w:eastAsia="Times New Roman" w:hAnsi="Arial" w:cs="Arial"/>
          <w:sz w:val="22"/>
          <w:szCs w:val="22"/>
          <w:lang w:eastAsia="pl-PL"/>
        </w:rPr>
        <w:t>, przekazywanych informacjach i </w:t>
      </w:r>
      <w:r w:rsidRPr="00E10292">
        <w:rPr>
          <w:rFonts w:ascii="Arial" w:eastAsia="Times New Roman" w:hAnsi="Arial" w:cs="Arial"/>
          <w:sz w:val="22"/>
          <w:szCs w:val="22"/>
          <w:lang w:eastAsia="pl-PL"/>
        </w:rPr>
        <w:t>postanowieniach umowy.</w:t>
      </w:r>
    </w:p>
    <w:tbl>
      <w:tblPr>
        <w:tblW w:w="912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6A0C48" w:rsidRPr="00E10292" w:rsidTr="006A0C48">
        <w:trPr>
          <w:trHeight w:val="105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48" w:rsidRPr="00E10292" w:rsidRDefault="006A0C48" w:rsidP="006A0C48">
            <w:pPr>
              <w:widowControl/>
              <w:spacing w:line="276" w:lineRule="auto"/>
              <w:jc w:val="both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E10292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6A0C48" w:rsidRPr="00E10292" w:rsidRDefault="006A0C48" w:rsidP="006A0C48">
            <w:pPr>
              <w:widowControl/>
              <w:spacing w:line="276" w:lineRule="auto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kod</w:t>
            </w:r>
            <w:r w:rsidRPr="00E10292">
              <w:rPr>
                <w:rFonts w:ascii="Arial" w:eastAsia="Cambria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........................................................................................................................................ </w:t>
            </w:r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miasto </w:t>
            </w:r>
            <w:r w:rsidRPr="00E10292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6A0C48" w:rsidRPr="00E10292" w:rsidRDefault="006A0C48" w:rsidP="006A0C48">
            <w:pPr>
              <w:widowControl/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0292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ulica, nr </w:t>
            </w:r>
            <w:r w:rsidRPr="00E10292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6A0C48" w:rsidRPr="00E10292" w:rsidRDefault="006A0C48" w:rsidP="00066705">
      <w:pPr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:rsidR="003621CF" w:rsidRPr="00E10292" w:rsidRDefault="003621CF" w:rsidP="0039151B">
      <w:pPr>
        <w:widowControl/>
        <w:numPr>
          <w:ilvl w:val="0"/>
          <w:numId w:val="13"/>
        </w:numPr>
        <w:ind w:left="709" w:hanging="70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hAnsi="Arial" w:cs="Arial"/>
          <w:b/>
          <w:iCs/>
          <w:sz w:val="22"/>
          <w:szCs w:val="22"/>
        </w:rPr>
        <w:t>Informacja dotycząca mikroprzedsiębiorstwa:</w:t>
      </w:r>
    </w:p>
    <w:p w:rsidR="0021408C" w:rsidRPr="00E10292" w:rsidRDefault="0021408C" w:rsidP="007D3719">
      <w:pPr>
        <w:ind w:left="709"/>
        <w:jc w:val="both"/>
        <w:rPr>
          <w:rFonts w:ascii="Arial" w:hAnsi="Arial" w:cs="Arial"/>
          <w:sz w:val="22"/>
          <w:szCs w:val="22"/>
        </w:rPr>
      </w:pPr>
      <w:r w:rsidRPr="00E10292">
        <w:rPr>
          <w:rFonts w:ascii="Arial" w:hAnsi="Arial" w:cs="Arial"/>
          <w:sz w:val="22"/>
          <w:szCs w:val="22"/>
        </w:rPr>
        <w:t>Jestem mikroprzedsiębiorstwem</w:t>
      </w:r>
      <w:r w:rsidR="001A4B17" w:rsidRPr="00E10292">
        <w:rPr>
          <w:rFonts w:ascii="Arial" w:hAnsi="Arial" w:cs="Arial"/>
          <w:sz w:val="22"/>
          <w:szCs w:val="22"/>
        </w:rPr>
        <w:t>,</w:t>
      </w:r>
      <w:r w:rsidRPr="00E10292">
        <w:rPr>
          <w:rFonts w:ascii="Arial" w:hAnsi="Arial" w:cs="Arial"/>
          <w:sz w:val="22"/>
          <w:szCs w:val="22"/>
        </w:rPr>
        <w:t xml:space="preserve"> małym lub średnim p</w:t>
      </w:r>
      <w:r w:rsidR="00A66ED4" w:rsidRPr="00E10292">
        <w:rPr>
          <w:rFonts w:ascii="Arial" w:hAnsi="Arial" w:cs="Arial"/>
          <w:sz w:val="22"/>
          <w:szCs w:val="22"/>
        </w:rPr>
        <w:t>rzedsiębiorstwem: TAK / NIE *</w:t>
      </w:r>
      <w:r w:rsidRPr="00E10292">
        <w:rPr>
          <w:rFonts w:ascii="Arial" w:hAnsi="Arial" w:cs="Arial"/>
          <w:sz w:val="22"/>
          <w:szCs w:val="22"/>
        </w:rPr>
        <w:t xml:space="preserve">* </w:t>
      </w:r>
    </w:p>
    <w:p w:rsidR="0021408C" w:rsidRPr="00E10292" w:rsidRDefault="0021408C" w:rsidP="007D3719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E10292">
        <w:rPr>
          <w:rFonts w:ascii="Arial" w:hAnsi="Arial" w:cs="Arial"/>
          <w:b/>
          <w:i/>
          <w:sz w:val="22"/>
          <w:szCs w:val="22"/>
        </w:rPr>
        <w:t>Mikroprzedsiębiorstw</w:t>
      </w:r>
      <w:r w:rsidRPr="00E10292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21408C" w:rsidRPr="00E10292" w:rsidRDefault="0021408C" w:rsidP="007D3719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E10292">
        <w:rPr>
          <w:rFonts w:ascii="Arial" w:hAnsi="Arial" w:cs="Arial"/>
          <w:b/>
          <w:i/>
          <w:sz w:val="22"/>
          <w:szCs w:val="22"/>
        </w:rPr>
        <w:t>Małe przedsiębiorstwo</w:t>
      </w:r>
      <w:r w:rsidRPr="00E10292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21408C" w:rsidRDefault="0021408C" w:rsidP="00066705">
      <w:pPr>
        <w:spacing w:after="24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E10292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E10292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E6571A" w:rsidRDefault="00E6571A" w:rsidP="00066705">
      <w:pPr>
        <w:spacing w:after="240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E6571A" w:rsidRPr="00E10292" w:rsidRDefault="00E6571A" w:rsidP="00066705">
      <w:pPr>
        <w:spacing w:after="240"/>
        <w:ind w:left="709"/>
        <w:jc w:val="both"/>
        <w:rPr>
          <w:rFonts w:ascii="Arial" w:hAnsi="Arial" w:cs="Arial"/>
          <w:i/>
          <w:sz w:val="22"/>
          <w:szCs w:val="22"/>
        </w:rPr>
      </w:pPr>
      <w:bookmarkStart w:id="4" w:name="_GoBack"/>
      <w:bookmarkEnd w:id="4"/>
    </w:p>
    <w:p w:rsidR="007D3719" w:rsidRPr="00E10292" w:rsidRDefault="006F2770" w:rsidP="00066705">
      <w:pPr>
        <w:widowControl/>
        <w:numPr>
          <w:ilvl w:val="0"/>
          <w:numId w:val="13"/>
        </w:numPr>
        <w:suppressAutoHyphens w:val="0"/>
        <w:ind w:left="567" w:hanging="567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10292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Oświadczenie Wykonawcy w zakresie wypełnienia obowiązków informacyjnych przewidzianych</w:t>
      </w:r>
      <w:r w:rsidR="007D3719" w:rsidRPr="00E1029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art. 13 lub art. 14 RODO.</w:t>
      </w:r>
    </w:p>
    <w:p w:rsidR="006F2770" w:rsidRPr="00E10292" w:rsidRDefault="006F2770" w:rsidP="00066705">
      <w:pPr>
        <w:widowControl/>
        <w:suppressAutoHyphens w:val="0"/>
        <w:ind w:left="567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10292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D061F" w:rsidRPr="00E10292" w:rsidRDefault="007D061F" w:rsidP="005005BB">
      <w:pPr>
        <w:widowControl/>
        <w:spacing w:line="360" w:lineRule="auto"/>
        <w:ind w:left="1276" w:hanging="1276"/>
        <w:jc w:val="both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7D061F" w:rsidRPr="00E10292" w:rsidRDefault="007D061F" w:rsidP="005005BB">
      <w:pPr>
        <w:widowControl/>
        <w:spacing w:line="360" w:lineRule="auto"/>
        <w:ind w:left="4008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4008E2" w:rsidRPr="00E10292" w:rsidRDefault="004008E2" w:rsidP="00FC7199">
      <w:pPr>
        <w:widowControl/>
        <w:spacing w:line="360" w:lineRule="auto"/>
        <w:ind w:right="566"/>
        <w:jc w:val="right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.………………….………………………...…......................</w:t>
      </w:r>
    </w:p>
    <w:p w:rsidR="004008E2" w:rsidRPr="00E10292" w:rsidRDefault="004008E2" w:rsidP="00FC7199">
      <w:pPr>
        <w:widowControl/>
        <w:spacing w:line="360" w:lineRule="auto"/>
        <w:ind w:right="566"/>
        <w:jc w:val="right"/>
        <w:rPr>
          <w:rFonts w:ascii="Arial" w:eastAsia="Calibri" w:hAnsi="Arial" w:cs="Arial"/>
          <w:i/>
          <w:kern w:val="0"/>
          <w:sz w:val="16"/>
          <w:szCs w:val="16"/>
          <w:lang w:eastAsia="pl-PL" w:bidi="ar-SA"/>
        </w:rPr>
      </w:pPr>
      <w:r w:rsidRPr="00E10292">
        <w:rPr>
          <w:rFonts w:ascii="Arial" w:eastAsia="Calibri" w:hAnsi="Arial" w:cs="Arial"/>
          <w:i/>
          <w:kern w:val="0"/>
          <w:sz w:val="16"/>
          <w:szCs w:val="16"/>
          <w:lang w:eastAsia="pl-PL" w:bidi="ar-SA"/>
        </w:rPr>
        <w:t>podpisy osób uprawnionych do reprezentowania wykonawcy</w:t>
      </w:r>
    </w:p>
    <w:p w:rsidR="004008E2" w:rsidRPr="00E10292" w:rsidRDefault="004008E2" w:rsidP="00FC7199">
      <w:pPr>
        <w:widowControl/>
        <w:spacing w:line="360" w:lineRule="auto"/>
        <w:ind w:right="566"/>
        <w:jc w:val="right"/>
        <w:rPr>
          <w:rFonts w:ascii="Arial" w:eastAsia="Times New Roman" w:hAnsi="Arial" w:cs="Arial"/>
          <w:b/>
          <w:kern w:val="0"/>
          <w:sz w:val="12"/>
          <w:szCs w:val="12"/>
          <w:lang w:eastAsia="pl-PL" w:bidi="ar-SA"/>
        </w:rPr>
      </w:pPr>
      <w:bookmarkStart w:id="5" w:name="_Toc461516728"/>
    </w:p>
    <w:p w:rsidR="004008E2" w:rsidRPr="00E10292" w:rsidRDefault="004008E2" w:rsidP="00FC7199">
      <w:pPr>
        <w:widowControl/>
        <w:spacing w:line="360" w:lineRule="auto"/>
        <w:ind w:right="566"/>
        <w:jc w:val="right"/>
        <w:rPr>
          <w:rFonts w:ascii="Arial" w:eastAsia="Times New Roman" w:hAnsi="Arial" w:cs="Arial"/>
          <w:b/>
          <w:kern w:val="0"/>
          <w:sz w:val="12"/>
          <w:szCs w:val="12"/>
          <w:lang w:eastAsia="pl-PL" w:bidi="ar-SA"/>
        </w:rPr>
      </w:pPr>
    </w:p>
    <w:p w:rsidR="004008E2" w:rsidRPr="00E10292" w:rsidRDefault="004008E2" w:rsidP="00FC7199">
      <w:pPr>
        <w:widowControl/>
        <w:spacing w:line="360" w:lineRule="auto"/>
        <w:ind w:right="566"/>
        <w:jc w:val="right"/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</w:pPr>
      <w:r w:rsidRPr="00E10292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 xml:space="preserve">…………..…………………...., </w:t>
      </w:r>
      <w:r w:rsidRPr="00E1029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dnia</w:t>
      </w:r>
      <w:r w:rsidRPr="00E10292">
        <w:rPr>
          <w:rFonts w:ascii="Arial" w:eastAsia="Calibri" w:hAnsi="Arial" w:cs="Arial"/>
          <w:kern w:val="0"/>
          <w:sz w:val="22"/>
          <w:szCs w:val="22"/>
          <w:lang w:val="de-DE" w:eastAsia="pl-PL" w:bidi="ar-SA"/>
        </w:rPr>
        <w:t xml:space="preserve"> ………………2020 r.</w:t>
      </w:r>
      <w:bookmarkEnd w:id="5"/>
    </w:p>
    <w:p w:rsidR="00CB26ED" w:rsidRPr="00E10292" w:rsidRDefault="00CB26ED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B26ED" w:rsidRPr="00E10292" w:rsidRDefault="00CB26ED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B26ED" w:rsidRPr="00E10292" w:rsidRDefault="00CB26ED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0C3EB6" w:rsidRPr="00E10292" w:rsidRDefault="000C3EB6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0C3EB6" w:rsidRPr="00E10292" w:rsidRDefault="000C3EB6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CB26ED" w:rsidRPr="00E10292" w:rsidRDefault="00CB26ED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7D061F" w:rsidRPr="00E10292" w:rsidRDefault="007D061F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*) </w:t>
      </w:r>
      <w:r w:rsidR="0078668C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wypełnić dla oferowanych części </w:t>
      </w:r>
    </w:p>
    <w:p w:rsidR="007D061F" w:rsidRPr="00E10292" w:rsidRDefault="007D061F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**) </w:t>
      </w:r>
      <w:r w:rsidR="0078668C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zaznaczyć właściwe</w:t>
      </w:r>
    </w:p>
    <w:p w:rsidR="007D16F1" w:rsidRPr="00DE2284" w:rsidRDefault="007D061F" w:rsidP="00914A37">
      <w:pPr>
        <w:widowControl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***) </w:t>
      </w:r>
      <w:r w:rsidR="0078668C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wpisać </w:t>
      </w:r>
      <w:r w:rsidR="006A3C9A" w:rsidRPr="00E1029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części, które zostaną powierzone podwykonawcom oraz zakres podwykonawstwa</w:t>
      </w:r>
    </w:p>
    <w:sectPr w:rsidR="007D16F1" w:rsidRPr="00DE2284" w:rsidSect="006805AA">
      <w:footerReference w:type="default" r:id="rId7"/>
      <w:pgSz w:w="11906" w:h="16838"/>
      <w:pgMar w:top="907" w:right="1134" w:bottom="1133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94" w:rsidRDefault="00877594">
      <w:r>
        <w:separator/>
      </w:r>
    </w:p>
  </w:endnote>
  <w:endnote w:type="continuationSeparator" w:id="0">
    <w:p w:rsidR="00877594" w:rsidRDefault="008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1E" w:rsidRDefault="00FC03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6571A">
      <w:rPr>
        <w:noProof/>
      </w:rPr>
      <w:t>2</w:t>
    </w:r>
    <w:r>
      <w:fldChar w:fldCharType="end"/>
    </w:r>
    <w:r>
      <w:t>/</w:t>
    </w:r>
    <w:r w:rsidR="00877594">
      <w:rPr>
        <w:noProof/>
      </w:rPr>
      <w:fldChar w:fldCharType="begin"/>
    </w:r>
    <w:r w:rsidR="00877594">
      <w:rPr>
        <w:noProof/>
      </w:rPr>
      <w:instrText xml:space="preserve"> NUMPAGES </w:instrText>
    </w:r>
    <w:r w:rsidR="00877594">
      <w:rPr>
        <w:noProof/>
      </w:rPr>
      <w:fldChar w:fldCharType="separate"/>
    </w:r>
    <w:r w:rsidR="00E6571A">
      <w:rPr>
        <w:noProof/>
      </w:rPr>
      <w:t>4</w:t>
    </w:r>
    <w:r w:rsidR="008775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94" w:rsidRDefault="00877594">
      <w:r>
        <w:separator/>
      </w:r>
    </w:p>
  </w:footnote>
  <w:footnote w:type="continuationSeparator" w:id="0">
    <w:p w:rsidR="00877594" w:rsidRDefault="0087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4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0EA15ADA"/>
    <w:multiLevelType w:val="multilevel"/>
    <w:tmpl w:val="120497C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3413700C"/>
    <w:multiLevelType w:val="hybridMultilevel"/>
    <w:tmpl w:val="89C261AC"/>
    <w:lvl w:ilvl="0" w:tplc="73A4E2A0">
      <w:start w:val="2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F17FF"/>
    <w:multiLevelType w:val="hybridMultilevel"/>
    <w:tmpl w:val="256297BE"/>
    <w:lvl w:ilvl="0" w:tplc="E3329A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F7F"/>
    <w:multiLevelType w:val="hybridMultilevel"/>
    <w:tmpl w:val="747A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7D52EB0"/>
    <w:multiLevelType w:val="hybridMultilevel"/>
    <w:tmpl w:val="B0BED476"/>
    <w:lvl w:ilvl="0" w:tplc="521C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190255"/>
    <w:multiLevelType w:val="hybridMultilevel"/>
    <w:tmpl w:val="6E063722"/>
    <w:lvl w:ilvl="0" w:tplc="7D7A1B06">
      <w:start w:val="1"/>
      <w:numFmt w:val="upperRoman"/>
      <w:suff w:val="space"/>
      <w:lvlText w:val="%1."/>
      <w:lvlJc w:val="left"/>
      <w:pPr>
        <w:ind w:left="2138" w:hanging="720"/>
      </w:pPr>
      <w:rPr>
        <w:rFonts w:ascii="Arial" w:eastAsia="Times New Roman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890C3470">
      <w:start w:val="1"/>
      <w:numFmt w:val="lowerLetter"/>
      <w:lvlText w:val="%3)"/>
      <w:lvlJc w:val="left"/>
      <w:pPr>
        <w:tabs>
          <w:tab w:val="num" w:pos="4163"/>
        </w:tabs>
        <w:ind w:left="4163" w:hanging="765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3"/>
  </w:num>
  <w:num w:numId="7">
    <w:abstractNumId w:val="22"/>
  </w:num>
  <w:num w:numId="8">
    <w:abstractNumId w:val="15"/>
  </w:num>
  <w:num w:numId="9">
    <w:abstractNumId w:val="11"/>
  </w:num>
  <w:num w:numId="10">
    <w:abstractNumId w:val="23"/>
  </w:num>
  <w:num w:numId="11">
    <w:abstractNumId w:val="12"/>
  </w:num>
  <w:num w:numId="12">
    <w:abstractNumId w:val="21"/>
  </w:num>
  <w:num w:numId="13">
    <w:abstractNumId w:val="16"/>
  </w:num>
  <w:num w:numId="1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2B"/>
    <w:rsid w:val="00013F9C"/>
    <w:rsid w:val="00014EBA"/>
    <w:rsid w:val="0003659F"/>
    <w:rsid w:val="00047A60"/>
    <w:rsid w:val="00047C6B"/>
    <w:rsid w:val="000535A6"/>
    <w:rsid w:val="0005639C"/>
    <w:rsid w:val="000567C5"/>
    <w:rsid w:val="00066705"/>
    <w:rsid w:val="00081658"/>
    <w:rsid w:val="000855F5"/>
    <w:rsid w:val="000A0FEC"/>
    <w:rsid w:val="000B7488"/>
    <w:rsid w:val="000C1E5F"/>
    <w:rsid w:val="000C3EB6"/>
    <w:rsid w:val="000D3160"/>
    <w:rsid w:val="000D66DA"/>
    <w:rsid w:val="000F0108"/>
    <w:rsid w:val="000F35BB"/>
    <w:rsid w:val="000F38C2"/>
    <w:rsid w:val="001154B4"/>
    <w:rsid w:val="001159F6"/>
    <w:rsid w:val="00117A7E"/>
    <w:rsid w:val="00122FDE"/>
    <w:rsid w:val="001257EC"/>
    <w:rsid w:val="00127E9F"/>
    <w:rsid w:val="00136E1B"/>
    <w:rsid w:val="001413AB"/>
    <w:rsid w:val="00147CA9"/>
    <w:rsid w:val="001538DE"/>
    <w:rsid w:val="001703F5"/>
    <w:rsid w:val="00172B8F"/>
    <w:rsid w:val="001824B4"/>
    <w:rsid w:val="001951B2"/>
    <w:rsid w:val="001A4B17"/>
    <w:rsid w:val="001A6A51"/>
    <w:rsid w:val="001B396E"/>
    <w:rsid w:val="001B7FD3"/>
    <w:rsid w:val="001D1625"/>
    <w:rsid w:val="001D293F"/>
    <w:rsid w:val="001D445D"/>
    <w:rsid w:val="001F0AF1"/>
    <w:rsid w:val="001F4DDA"/>
    <w:rsid w:val="0021408C"/>
    <w:rsid w:val="002261C1"/>
    <w:rsid w:val="0022724D"/>
    <w:rsid w:val="002330A9"/>
    <w:rsid w:val="002339E6"/>
    <w:rsid w:val="002462FB"/>
    <w:rsid w:val="00246B9F"/>
    <w:rsid w:val="00247F09"/>
    <w:rsid w:val="00262DF3"/>
    <w:rsid w:val="00267071"/>
    <w:rsid w:val="00267204"/>
    <w:rsid w:val="00270122"/>
    <w:rsid w:val="00281D7E"/>
    <w:rsid w:val="00294472"/>
    <w:rsid w:val="002A4BAB"/>
    <w:rsid w:val="002B6476"/>
    <w:rsid w:val="002C3530"/>
    <w:rsid w:val="002C7A9B"/>
    <w:rsid w:val="002E2BEC"/>
    <w:rsid w:val="002E4C5A"/>
    <w:rsid w:val="003002CD"/>
    <w:rsid w:val="0031541C"/>
    <w:rsid w:val="003176E7"/>
    <w:rsid w:val="003243FA"/>
    <w:rsid w:val="00355D92"/>
    <w:rsid w:val="003621CF"/>
    <w:rsid w:val="00380A5F"/>
    <w:rsid w:val="00380D1A"/>
    <w:rsid w:val="0039151B"/>
    <w:rsid w:val="0039183D"/>
    <w:rsid w:val="00394814"/>
    <w:rsid w:val="003B5523"/>
    <w:rsid w:val="003C5060"/>
    <w:rsid w:val="003D1561"/>
    <w:rsid w:val="003D1E0F"/>
    <w:rsid w:val="003D2F32"/>
    <w:rsid w:val="003D304A"/>
    <w:rsid w:val="003E0AA9"/>
    <w:rsid w:val="003F1544"/>
    <w:rsid w:val="003F4CE5"/>
    <w:rsid w:val="004008E2"/>
    <w:rsid w:val="00411E3C"/>
    <w:rsid w:val="004340DA"/>
    <w:rsid w:val="0043424C"/>
    <w:rsid w:val="0043762B"/>
    <w:rsid w:val="00454F79"/>
    <w:rsid w:val="004740E0"/>
    <w:rsid w:val="004740ED"/>
    <w:rsid w:val="00476AF5"/>
    <w:rsid w:val="004878DA"/>
    <w:rsid w:val="00493236"/>
    <w:rsid w:val="004A1796"/>
    <w:rsid w:val="004A4C77"/>
    <w:rsid w:val="004B62BD"/>
    <w:rsid w:val="004C33CF"/>
    <w:rsid w:val="004C75DA"/>
    <w:rsid w:val="004D0594"/>
    <w:rsid w:val="004D1EFD"/>
    <w:rsid w:val="004F154A"/>
    <w:rsid w:val="004F5C3A"/>
    <w:rsid w:val="005005BB"/>
    <w:rsid w:val="00505F34"/>
    <w:rsid w:val="00517EB2"/>
    <w:rsid w:val="005217F5"/>
    <w:rsid w:val="00524E9D"/>
    <w:rsid w:val="00525FE0"/>
    <w:rsid w:val="00530FEE"/>
    <w:rsid w:val="0054099F"/>
    <w:rsid w:val="00547A9A"/>
    <w:rsid w:val="005607FD"/>
    <w:rsid w:val="00571C58"/>
    <w:rsid w:val="00575DB6"/>
    <w:rsid w:val="00577E9D"/>
    <w:rsid w:val="00592117"/>
    <w:rsid w:val="00595E82"/>
    <w:rsid w:val="005A16B7"/>
    <w:rsid w:val="005B05D1"/>
    <w:rsid w:val="005C0BE8"/>
    <w:rsid w:val="005C4E16"/>
    <w:rsid w:val="005D533F"/>
    <w:rsid w:val="005F45C1"/>
    <w:rsid w:val="0062044A"/>
    <w:rsid w:val="00634730"/>
    <w:rsid w:val="0064035F"/>
    <w:rsid w:val="00662CC4"/>
    <w:rsid w:val="006805AA"/>
    <w:rsid w:val="00682106"/>
    <w:rsid w:val="006A0C48"/>
    <w:rsid w:val="006A3C9A"/>
    <w:rsid w:val="006C598C"/>
    <w:rsid w:val="006C68FD"/>
    <w:rsid w:val="006C6C38"/>
    <w:rsid w:val="006D2B35"/>
    <w:rsid w:val="006D654B"/>
    <w:rsid w:val="006D6BE8"/>
    <w:rsid w:val="006E19D7"/>
    <w:rsid w:val="006E519A"/>
    <w:rsid w:val="006F0D5F"/>
    <w:rsid w:val="006F141D"/>
    <w:rsid w:val="006F2770"/>
    <w:rsid w:val="006F3F61"/>
    <w:rsid w:val="00703A70"/>
    <w:rsid w:val="00704740"/>
    <w:rsid w:val="00714CB5"/>
    <w:rsid w:val="00733607"/>
    <w:rsid w:val="00737C17"/>
    <w:rsid w:val="0074557D"/>
    <w:rsid w:val="007527BC"/>
    <w:rsid w:val="00754C99"/>
    <w:rsid w:val="007565F5"/>
    <w:rsid w:val="00767284"/>
    <w:rsid w:val="0078668C"/>
    <w:rsid w:val="00793F15"/>
    <w:rsid w:val="00797EDB"/>
    <w:rsid w:val="007B0C5A"/>
    <w:rsid w:val="007B3D77"/>
    <w:rsid w:val="007C032B"/>
    <w:rsid w:val="007C3F49"/>
    <w:rsid w:val="007C6180"/>
    <w:rsid w:val="007D061F"/>
    <w:rsid w:val="007D16F1"/>
    <w:rsid w:val="007D3719"/>
    <w:rsid w:val="007F4781"/>
    <w:rsid w:val="00821B99"/>
    <w:rsid w:val="00825F40"/>
    <w:rsid w:val="00836196"/>
    <w:rsid w:val="00841C03"/>
    <w:rsid w:val="00845737"/>
    <w:rsid w:val="0085123D"/>
    <w:rsid w:val="008526B2"/>
    <w:rsid w:val="008622A1"/>
    <w:rsid w:val="00864145"/>
    <w:rsid w:val="00865E3B"/>
    <w:rsid w:val="00876B3A"/>
    <w:rsid w:val="008772F0"/>
    <w:rsid w:val="00877594"/>
    <w:rsid w:val="0089529B"/>
    <w:rsid w:val="008A34F7"/>
    <w:rsid w:val="008A3C9D"/>
    <w:rsid w:val="008E6A73"/>
    <w:rsid w:val="008E750C"/>
    <w:rsid w:val="0090192C"/>
    <w:rsid w:val="00905B2A"/>
    <w:rsid w:val="009102AA"/>
    <w:rsid w:val="009125A0"/>
    <w:rsid w:val="00914A37"/>
    <w:rsid w:val="00916E75"/>
    <w:rsid w:val="00945D4D"/>
    <w:rsid w:val="009526F6"/>
    <w:rsid w:val="009609C8"/>
    <w:rsid w:val="00966353"/>
    <w:rsid w:val="00966AD9"/>
    <w:rsid w:val="0097028B"/>
    <w:rsid w:val="009718BD"/>
    <w:rsid w:val="0097605E"/>
    <w:rsid w:val="00980946"/>
    <w:rsid w:val="009A029F"/>
    <w:rsid w:val="009A0C0D"/>
    <w:rsid w:val="009A7FB8"/>
    <w:rsid w:val="009B1029"/>
    <w:rsid w:val="009C1693"/>
    <w:rsid w:val="009C2750"/>
    <w:rsid w:val="009C5543"/>
    <w:rsid w:val="009D0B2D"/>
    <w:rsid w:val="00A07289"/>
    <w:rsid w:val="00A26029"/>
    <w:rsid w:val="00A26BDB"/>
    <w:rsid w:val="00A26E3D"/>
    <w:rsid w:val="00A60437"/>
    <w:rsid w:val="00A66ED4"/>
    <w:rsid w:val="00A67485"/>
    <w:rsid w:val="00A72F62"/>
    <w:rsid w:val="00A96E62"/>
    <w:rsid w:val="00AB30AB"/>
    <w:rsid w:val="00AE1315"/>
    <w:rsid w:val="00B028BC"/>
    <w:rsid w:val="00B253BD"/>
    <w:rsid w:val="00B337FB"/>
    <w:rsid w:val="00B415EF"/>
    <w:rsid w:val="00B53CDB"/>
    <w:rsid w:val="00B766EB"/>
    <w:rsid w:val="00B7765D"/>
    <w:rsid w:val="00B80F71"/>
    <w:rsid w:val="00BA7D5D"/>
    <w:rsid w:val="00BC7447"/>
    <w:rsid w:val="00BD5F8C"/>
    <w:rsid w:val="00BE3532"/>
    <w:rsid w:val="00BE63CC"/>
    <w:rsid w:val="00C00F87"/>
    <w:rsid w:val="00C07D07"/>
    <w:rsid w:val="00C14677"/>
    <w:rsid w:val="00C14B8E"/>
    <w:rsid w:val="00C14D87"/>
    <w:rsid w:val="00C24104"/>
    <w:rsid w:val="00C300E4"/>
    <w:rsid w:val="00C351AC"/>
    <w:rsid w:val="00C533C4"/>
    <w:rsid w:val="00C57EF8"/>
    <w:rsid w:val="00C602C6"/>
    <w:rsid w:val="00C62573"/>
    <w:rsid w:val="00C71588"/>
    <w:rsid w:val="00C941D6"/>
    <w:rsid w:val="00CA0C22"/>
    <w:rsid w:val="00CB26ED"/>
    <w:rsid w:val="00CB33A6"/>
    <w:rsid w:val="00CE185A"/>
    <w:rsid w:val="00CF5ECB"/>
    <w:rsid w:val="00D24C21"/>
    <w:rsid w:val="00D310D7"/>
    <w:rsid w:val="00D44E08"/>
    <w:rsid w:val="00D46665"/>
    <w:rsid w:val="00DA0E6C"/>
    <w:rsid w:val="00DB0F36"/>
    <w:rsid w:val="00DC4ADC"/>
    <w:rsid w:val="00DD252F"/>
    <w:rsid w:val="00DD7564"/>
    <w:rsid w:val="00DE2284"/>
    <w:rsid w:val="00E04B8D"/>
    <w:rsid w:val="00E079C0"/>
    <w:rsid w:val="00E10292"/>
    <w:rsid w:val="00E13F6F"/>
    <w:rsid w:val="00E20101"/>
    <w:rsid w:val="00E20583"/>
    <w:rsid w:val="00E6571A"/>
    <w:rsid w:val="00E82CED"/>
    <w:rsid w:val="00E85645"/>
    <w:rsid w:val="00E95C33"/>
    <w:rsid w:val="00EB21CD"/>
    <w:rsid w:val="00EB3EBB"/>
    <w:rsid w:val="00EF474E"/>
    <w:rsid w:val="00F27BC3"/>
    <w:rsid w:val="00F4216B"/>
    <w:rsid w:val="00F473C3"/>
    <w:rsid w:val="00F5422A"/>
    <w:rsid w:val="00F66290"/>
    <w:rsid w:val="00F77376"/>
    <w:rsid w:val="00F85E61"/>
    <w:rsid w:val="00F91C13"/>
    <w:rsid w:val="00FA02D8"/>
    <w:rsid w:val="00FA03A7"/>
    <w:rsid w:val="00FA6730"/>
    <w:rsid w:val="00FA6B1C"/>
    <w:rsid w:val="00FB1BBA"/>
    <w:rsid w:val="00FB5963"/>
    <w:rsid w:val="00FC031E"/>
    <w:rsid w:val="00FC1A9D"/>
    <w:rsid w:val="00FC7199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D7F083-3EE8-472D-880E-2255CAA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7028B"/>
    <w:pPr>
      <w:keepNext/>
      <w:widowControl/>
      <w:numPr>
        <w:ilvl w:val="3"/>
        <w:numId w:val="1"/>
      </w:numPr>
      <w:spacing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97028B"/>
    <w:pPr>
      <w:keepNext/>
      <w:widowControl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97028B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97028B"/>
    <w:pPr>
      <w:keepNext/>
      <w:widowControl/>
      <w:numPr>
        <w:ilvl w:val="6"/>
        <w:numId w:val="1"/>
      </w:numPr>
      <w:ind w:left="5600" w:firstLine="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97028B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97028B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355D92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nhideWhenUsed/>
    <w:rsid w:val="0097028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rsid w:val="009702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4Znak">
    <w:name w:val="Nagłówek 4 Znak"/>
    <w:link w:val="Nagwek4"/>
    <w:rsid w:val="0097028B"/>
    <w:rPr>
      <w:b/>
      <w:bCs/>
      <w:sz w:val="24"/>
    </w:rPr>
  </w:style>
  <w:style w:type="character" w:customStyle="1" w:styleId="Nagwek5Znak">
    <w:name w:val="Nagłówek 5 Znak"/>
    <w:link w:val="Nagwek5"/>
    <w:rsid w:val="0097028B"/>
    <w:rPr>
      <w:b/>
      <w:sz w:val="24"/>
    </w:rPr>
  </w:style>
  <w:style w:type="character" w:customStyle="1" w:styleId="Nagwek6Znak">
    <w:name w:val="Nagłówek 6 Znak"/>
    <w:link w:val="Nagwek6"/>
    <w:rsid w:val="00970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97028B"/>
    <w:rPr>
      <w:i/>
      <w:sz w:val="24"/>
    </w:rPr>
  </w:style>
  <w:style w:type="character" w:customStyle="1" w:styleId="Nagwek8Znak">
    <w:name w:val="Nagłówek 8 Znak"/>
    <w:link w:val="Nagwek8"/>
    <w:rsid w:val="00970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97028B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97028B"/>
  </w:style>
  <w:style w:type="character" w:customStyle="1" w:styleId="WW8Num1z0">
    <w:name w:val="WW8Num1z0"/>
    <w:rsid w:val="0097028B"/>
    <w:rPr>
      <w:rFonts w:ascii="Symbol" w:hAnsi="Symbol" w:cs="Symbol"/>
    </w:rPr>
  </w:style>
  <w:style w:type="character" w:customStyle="1" w:styleId="WW8Num1z1">
    <w:name w:val="WW8Num1z1"/>
    <w:rsid w:val="0097028B"/>
    <w:rPr>
      <w:rFonts w:cs="Times New Roman"/>
    </w:rPr>
  </w:style>
  <w:style w:type="character" w:customStyle="1" w:styleId="WW8Num2z0">
    <w:name w:val="WW8Num2z0"/>
    <w:rsid w:val="0097028B"/>
    <w:rPr>
      <w:rFonts w:ascii="Symbol" w:hAnsi="Symbol" w:cs="OpenSymbol"/>
    </w:rPr>
  </w:style>
  <w:style w:type="character" w:customStyle="1" w:styleId="WW8Num3z0">
    <w:name w:val="WW8Num3z0"/>
    <w:rsid w:val="0097028B"/>
    <w:rPr>
      <w:rFonts w:ascii="Symbol" w:hAnsi="Symbol" w:cs="OpenSymbol"/>
    </w:rPr>
  </w:style>
  <w:style w:type="character" w:customStyle="1" w:styleId="WW8Num4z0">
    <w:name w:val="WW8Num4z0"/>
    <w:rsid w:val="0097028B"/>
    <w:rPr>
      <w:rFonts w:ascii="Symbol" w:hAnsi="Symbol" w:cs="Symbol"/>
    </w:rPr>
  </w:style>
  <w:style w:type="character" w:customStyle="1" w:styleId="WW8Num5z0">
    <w:name w:val="WW8Num5z0"/>
    <w:rsid w:val="0097028B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97028B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97028B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97028B"/>
    <w:rPr>
      <w:sz w:val="24"/>
      <w:szCs w:val="24"/>
    </w:rPr>
  </w:style>
  <w:style w:type="character" w:customStyle="1" w:styleId="WW8Num9z0">
    <w:name w:val="WW8Num9z0"/>
    <w:rsid w:val="0097028B"/>
    <w:rPr>
      <w:rFonts w:hint="default"/>
    </w:rPr>
  </w:style>
  <w:style w:type="character" w:customStyle="1" w:styleId="WW8Num9z1">
    <w:name w:val="WW8Num9z1"/>
    <w:rsid w:val="0097028B"/>
  </w:style>
  <w:style w:type="character" w:customStyle="1" w:styleId="WW8Num9z2">
    <w:name w:val="WW8Num9z2"/>
    <w:rsid w:val="0097028B"/>
  </w:style>
  <w:style w:type="character" w:customStyle="1" w:styleId="WW8Num9z3">
    <w:name w:val="WW8Num9z3"/>
    <w:rsid w:val="0097028B"/>
  </w:style>
  <w:style w:type="character" w:customStyle="1" w:styleId="WW8Num9z4">
    <w:name w:val="WW8Num9z4"/>
    <w:rsid w:val="0097028B"/>
  </w:style>
  <w:style w:type="character" w:customStyle="1" w:styleId="WW8Num9z5">
    <w:name w:val="WW8Num9z5"/>
    <w:rsid w:val="0097028B"/>
  </w:style>
  <w:style w:type="character" w:customStyle="1" w:styleId="WW8Num9z6">
    <w:name w:val="WW8Num9z6"/>
    <w:rsid w:val="0097028B"/>
  </w:style>
  <w:style w:type="character" w:customStyle="1" w:styleId="WW8Num9z7">
    <w:name w:val="WW8Num9z7"/>
    <w:rsid w:val="0097028B"/>
  </w:style>
  <w:style w:type="character" w:customStyle="1" w:styleId="WW8Num9z8">
    <w:name w:val="WW8Num9z8"/>
    <w:rsid w:val="0097028B"/>
  </w:style>
  <w:style w:type="character" w:customStyle="1" w:styleId="WW8Num10z0">
    <w:name w:val="WW8Num10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97028B"/>
    <w:rPr>
      <w:rFonts w:hint="default"/>
    </w:rPr>
  </w:style>
  <w:style w:type="character" w:customStyle="1" w:styleId="WW8Num11z1">
    <w:name w:val="WW8Num11z1"/>
    <w:rsid w:val="0097028B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97028B"/>
    <w:rPr>
      <w:rFonts w:hint="default"/>
      <w:bCs w:val="0"/>
    </w:rPr>
  </w:style>
  <w:style w:type="character" w:customStyle="1" w:styleId="WW8Num13z0">
    <w:name w:val="WW8Num13z0"/>
    <w:rsid w:val="0097028B"/>
    <w:rPr>
      <w:bCs/>
      <w:sz w:val="24"/>
    </w:rPr>
  </w:style>
  <w:style w:type="character" w:customStyle="1" w:styleId="WW8Num13z1">
    <w:name w:val="WW8Num13z1"/>
    <w:rsid w:val="0097028B"/>
  </w:style>
  <w:style w:type="character" w:customStyle="1" w:styleId="WW8Num13z2">
    <w:name w:val="WW8Num13z2"/>
    <w:rsid w:val="0097028B"/>
  </w:style>
  <w:style w:type="character" w:customStyle="1" w:styleId="WW8Num13z3">
    <w:name w:val="WW8Num13z3"/>
    <w:rsid w:val="0097028B"/>
  </w:style>
  <w:style w:type="character" w:customStyle="1" w:styleId="WW8Num13z4">
    <w:name w:val="WW8Num13z4"/>
    <w:rsid w:val="0097028B"/>
  </w:style>
  <w:style w:type="character" w:customStyle="1" w:styleId="WW8Num13z5">
    <w:name w:val="WW8Num13z5"/>
    <w:rsid w:val="0097028B"/>
  </w:style>
  <w:style w:type="character" w:customStyle="1" w:styleId="WW8Num13z6">
    <w:name w:val="WW8Num13z6"/>
    <w:rsid w:val="0097028B"/>
  </w:style>
  <w:style w:type="character" w:customStyle="1" w:styleId="WW8Num13z7">
    <w:name w:val="WW8Num13z7"/>
    <w:rsid w:val="0097028B"/>
  </w:style>
  <w:style w:type="character" w:customStyle="1" w:styleId="WW8Num13z8">
    <w:name w:val="WW8Num13z8"/>
    <w:rsid w:val="0097028B"/>
  </w:style>
  <w:style w:type="character" w:customStyle="1" w:styleId="WW8Num14z0">
    <w:name w:val="WW8Num14z0"/>
    <w:rsid w:val="0097028B"/>
    <w:rPr>
      <w:rFonts w:hint="default"/>
      <w:sz w:val="24"/>
    </w:rPr>
  </w:style>
  <w:style w:type="character" w:customStyle="1" w:styleId="WW8Num14z1">
    <w:name w:val="WW8Num14z1"/>
    <w:rsid w:val="0097028B"/>
  </w:style>
  <w:style w:type="character" w:customStyle="1" w:styleId="WW8Num14z2">
    <w:name w:val="WW8Num14z2"/>
    <w:rsid w:val="0097028B"/>
  </w:style>
  <w:style w:type="character" w:customStyle="1" w:styleId="WW8Num14z3">
    <w:name w:val="WW8Num14z3"/>
    <w:rsid w:val="0097028B"/>
  </w:style>
  <w:style w:type="character" w:customStyle="1" w:styleId="WW8Num14z4">
    <w:name w:val="WW8Num14z4"/>
    <w:rsid w:val="0097028B"/>
  </w:style>
  <w:style w:type="character" w:customStyle="1" w:styleId="WW8Num14z5">
    <w:name w:val="WW8Num14z5"/>
    <w:rsid w:val="0097028B"/>
  </w:style>
  <w:style w:type="character" w:customStyle="1" w:styleId="WW8Num14z6">
    <w:name w:val="WW8Num14z6"/>
    <w:rsid w:val="0097028B"/>
  </w:style>
  <w:style w:type="character" w:customStyle="1" w:styleId="WW8Num14z7">
    <w:name w:val="WW8Num14z7"/>
    <w:rsid w:val="0097028B"/>
  </w:style>
  <w:style w:type="character" w:customStyle="1" w:styleId="WW8Num14z8">
    <w:name w:val="WW8Num14z8"/>
    <w:rsid w:val="0097028B"/>
  </w:style>
  <w:style w:type="character" w:customStyle="1" w:styleId="WW8Num15z0">
    <w:name w:val="WW8Num15z0"/>
    <w:rsid w:val="0097028B"/>
    <w:rPr>
      <w:rFonts w:hint="default"/>
      <w:szCs w:val="24"/>
    </w:rPr>
  </w:style>
  <w:style w:type="character" w:customStyle="1" w:styleId="WW8Num16z0">
    <w:name w:val="WW8Num16z0"/>
    <w:rsid w:val="0097028B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97028B"/>
  </w:style>
  <w:style w:type="character" w:customStyle="1" w:styleId="WW8Num16z2">
    <w:name w:val="WW8Num16z2"/>
    <w:rsid w:val="0097028B"/>
  </w:style>
  <w:style w:type="character" w:customStyle="1" w:styleId="WW8Num16z3">
    <w:name w:val="WW8Num16z3"/>
    <w:rsid w:val="0097028B"/>
  </w:style>
  <w:style w:type="character" w:customStyle="1" w:styleId="WW8Num16z4">
    <w:name w:val="WW8Num16z4"/>
    <w:rsid w:val="0097028B"/>
  </w:style>
  <w:style w:type="character" w:customStyle="1" w:styleId="WW8Num16z5">
    <w:name w:val="WW8Num16z5"/>
    <w:rsid w:val="0097028B"/>
  </w:style>
  <w:style w:type="character" w:customStyle="1" w:styleId="WW8Num16z6">
    <w:name w:val="WW8Num16z6"/>
    <w:rsid w:val="0097028B"/>
  </w:style>
  <w:style w:type="character" w:customStyle="1" w:styleId="WW8Num16z7">
    <w:name w:val="WW8Num16z7"/>
    <w:rsid w:val="0097028B"/>
  </w:style>
  <w:style w:type="character" w:customStyle="1" w:styleId="WW8Num16z8">
    <w:name w:val="WW8Num16z8"/>
    <w:rsid w:val="0097028B"/>
  </w:style>
  <w:style w:type="character" w:customStyle="1" w:styleId="WW8Num17z0">
    <w:name w:val="WW8Num17z0"/>
    <w:rsid w:val="0097028B"/>
    <w:rPr>
      <w:rFonts w:hint="default"/>
    </w:rPr>
  </w:style>
  <w:style w:type="character" w:customStyle="1" w:styleId="WW8Num17z1">
    <w:name w:val="WW8Num17z1"/>
    <w:rsid w:val="0097028B"/>
  </w:style>
  <w:style w:type="character" w:customStyle="1" w:styleId="WW8Num17z2">
    <w:name w:val="WW8Num17z2"/>
    <w:rsid w:val="0097028B"/>
  </w:style>
  <w:style w:type="character" w:customStyle="1" w:styleId="WW8Num17z3">
    <w:name w:val="WW8Num17z3"/>
    <w:rsid w:val="0097028B"/>
  </w:style>
  <w:style w:type="character" w:customStyle="1" w:styleId="WW8Num17z4">
    <w:name w:val="WW8Num17z4"/>
    <w:rsid w:val="0097028B"/>
  </w:style>
  <w:style w:type="character" w:customStyle="1" w:styleId="WW8Num17z5">
    <w:name w:val="WW8Num17z5"/>
    <w:rsid w:val="0097028B"/>
  </w:style>
  <w:style w:type="character" w:customStyle="1" w:styleId="WW8Num17z6">
    <w:name w:val="WW8Num17z6"/>
    <w:rsid w:val="0097028B"/>
  </w:style>
  <w:style w:type="character" w:customStyle="1" w:styleId="WW8Num17z7">
    <w:name w:val="WW8Num17z7"/>
    <w:rsid w:val="0097028B"/>
  </w:style>
  <w:style w:type="character" w:customStyle="1" w:styleId="WW8Num17z8">
    <w:name w:val="WW8Num17z8"/>
    <w:rsid w:val="0097028B"/>
  </w:style>
  <w:style w:type="character" w:customStyle="1" w:styleId="WW8Num18z0">
    <w:name w:val="WW8Num18z0"/>
    <w:rsid w:val="0097028B"/>
  </w:style>
  <w:style w:type="character" w:customStyle="1" w:styleId="WW8Num18z1">
    <w:name w:val="WW8Num18z1"/>
    <w:rsid w:val="0097028B"/>
  </w:style>
  <w:style w:type="character" w:customStyle="1" w:styleId="WW8Num18z2">
    <w:name w:val="WW8Num18z2"/>
    <w:rsid w:val="0097028B"/>
    <w:rPr>
      <w:rFonts w:hint="default"/>
      <w:bCs/>
      <w:sz w:val="24"/>
      <w:szCs w:val="24"/>
    </w:rPr>
  </w:style>
  <w:style w:type="character" w:customStyle="1" w:styleId="WW8Num18z3">
    <w:name w:val="WW8Num18z3"/>
    <w:rsid w:val="0097028B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97028B"/>
  </w:style>
  <w:style w:type="character" w:customStyle="1" w:styleId="WW8Num18z6">
    <w:name w:val="WW8Num18z6"/>
    <w:rsid w:val="0097028B"/>
  </w:style>
  <w:style w:type="character" w:customStyle="1" w:styleId="WW8Num18z7">
    <w:name w:val="WW8Num18z7"/>
    <w:rsid w:val="0097028B"/>
  </w:style>
  <w:style w:type="character" w:customStyle="1" w:styleId="WW8Num18z8">
    <w:name w:val="WW8Num18z8"/>
    <w:rsid w:val="0097028B"/>
  </w:style>
  <w:style w:type="character" w:customStyle="1" w:styleId="WW8Num19z0">
    <w:name w:val="WW8Num19z0"/>
    <w:rsid w:val="0097028B"/>
    <w:rPr>
      <w:rFonts w:hint="default"/>
      <w:bCs/>
      <w:sz w:val="24"/>
      <w:szCs w:val="24"/>
    </w:rPr>
  </w:style>
  <w:style w:type="character" w:customStyle="1" w:styleId="WW8Num19z1">
    <w:name w:val="WW8Num19z1"/>
    <w:rsid w:val="0097028B"/>
  </w:style>
  <w:style w:type="character" w:customStyle="1" w:styleId="WW8Num19z2">
    <w:name w:val="WW8Num19z2"/>
    <w:rsid w:val="0097028B"/>
  </w:style>
  <w:style w:type="character" w:customStyle="1" w:styleId="WW8Num19z3">
    <w:name w:val="WW8Num19z3"/>
    <w:rsid w:val="0097028B"/>
  </w:style>
  <w:style w:type="character" w:customStyle="1" w:styleId="WW8Num19z4">
    <w:name w:val="WW8Num19z4"/>
    <w:rsid w:val="0097028B"/>
  </w:style>
  <w:style w:type="character" w:customStyle="1" w:styleId="WW8Num19z5">
    <w:name w:val="WW8Num19z5"/>
    <w:rsid w:val="0097028B"/>
  </w:style>
  <w:style w:type="character" w:customStyle="1" w:styleId="WW8Num19z6">
    <w:name w:val="WW8Num19z6"/>
    <w:rsid w:val="0097028B"/>
  </w:style>
  <w:style w:type="character" w:customStyle="1" w:styleId="WW8Num19z7">
    <w:name w:val="WW8Num19z7"/>
    <w:rsid w:val="0097028B"/>
  </w:style>
  <w:style w:type="character" w:customStyle="1" w:styleId="WW8Num19z8">
    <w:name w:val="WW8Num19z8"/>
    <w:rsid w:val="0097028B"/>
  </w:style>
  <w:style w:type="character" w:customStyle="1" w:styleId="WW8Num20z0">
    <w:name w:val="WW8Num20z0"/>
    <w:rsid w:val="0097028B"/>
    <w:rPr>
      <w:rFonts w:hint="default"/>
      <w:bCs/>
      <w:sz w:val="24"/>
      <w:szCs w:val="24"/>
    </w:rPr>
  </w:style>
  <w:style w:type="character" w:customStyle="1" w:styleId="WW8Num20z1">
    <w:name w:val="WW8Num20z1"/>
    <w:rsid w:val="0097028B"/>
  </w:style>
  <w:style w:type="character" w:customStyle="1" w:styleId="WW8Num20z2">
    <w:name w:val="WW8Num20z2"/>
    <w:rsid w:val="0097028B"/>
  </w:style>
  <w:style w:type="character" w:customStyle="1" w:styleId="WW8Num20z3">
    <w:name w:val="WW8Num20z3"/>
    <w:rsid w:val="0097028B"/>
  </w:style>
  <w:style w:type="character" w:customStyle="1" w:styleId="WW8Num20z4">
    <w:name w:val="WW8Num20z4"/>
    <w:rsid w:val="0097028B"/>
  </w:style>
  <w:style w:type="character" w:customStyle="1" w:styleId="WW8Num20z5">
    <w:name w:val="WW8Num20z5"/>
    <w:rsid w:val="0097028B"/>
  </w:style>
  <w:style w:type="character" w:customStyle="1" w:styleId="WW8Num20z6">
    <w:name w:val="WW8Num20z6"/>
    <w:rsid w:val="0097028B"/>
  </w:style>
  <w:style w:type="character" w:customStyle="1" w:styleId="WW8Num20z7">
    <w:name w:val="WW8Num20z7"/>
    <w:rsid w:val="0097028B"/>
  </w:style>
  <w:style w:type="character" w:customStyle="1" w:styleId="WW8Num20z8">
    <w:name w:val="WW8Num20z8"/>
    <w:rsid w:val="0097028B"/>
  </w:style>
  <w:style w:type="character" w:customStyle="1" w:styleId="WW8Num21z0">
    <w:name w:val="WW8Num21z0"/>
    <w:rsid w:val="0097028B"/>
    <w:rPr>
      <w:rFonts w:hint="default"/>
      <w:sz w:val="24"/>
      <w:szCs w:val="24"/>
    </w:rPr>
  </w:style>
  <w:style w:type="character" w:customStyle="1" w:styleId="WW8Num22z0">
    <w:name w:val="WW8Num22z0"/>
    <w:rsid w:val="0097028B"/>
  </w:style>
  <w:style w:type="character" w:customStyle="1" w:styleId="WW8Num22z1">
    <w:name w:val="WW8Num22z1"/>
    <w:rsid w:val="0097028B"/>
    <w:rPr>
      <w:rFonts w:ascii="Symbol" w:hAnsi="Symbol" w:cs="Symbol" w:hint="default"/>
    </w:rPr>
  </w:style>
  <w:style w:type="character" w:customStyle="1" w:styleId="WW8Num22z2">
    <w:name w:val="WW8Num22z2"/>
    <w:rsid w:val="0097028B"/>
    <w:rPr>
      <w:rFonts w:hint="default"/>
    </w:rPr>
  </w:style>
  <w:style w:type="character" w:customStyle="1" w:styleId="WW8Num22z3">
    <w:name w:val="WW8Num22z3"/>
    <w:rsid w:val="0097028B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97028B"/>
  </w:style>
  <w:style w:type="character" w:customStyle="1" w:styleId="WW8Num22z6">
    <w:name w:val="WW8Num22z6"/>
    <w:rsid w:val="0097028B"/>
  </w:style>
  <w:style w:type="character" w:customStyle="1" w:styleId="WW8Num22z7">
    <w:name w:val="WW8Num22z7"/>
    <w:rsid w:val="0097028B"/>
  </w:style>
  <w:style w:type="character" w:customStyle="1" w:styleId="WW8Num22z8">
    <w:name w:val="WW8Num22z8"/>
    <w:rsid w:val="0097028B"/>
  </w:style>
  <w:style w:type="character" w:customStyle="1" w:styleId="WW8Num23z0">
    <w:name w:val="WW8Num23z0"/>
    <w:rsid w:val="0097028B"/>
    <w:rPr>
      <w:rFonts w:hint="default"/>
      <w:bCs/>
      <w:sz w:val="24"/>
    </w:rPr>
  </w:style>
  <w:style w:type="character" w:customStyle="1" w:styleId="WW8Num24z0">
    <w:name w:val="WW8Num24z0"/>
    <w:rsid w:val="0097028B"/>
    <w:rPr>
      <w:rFonts w:hint="default"/>
      <w:bCs/>
      <w:sz w:val="24"/>
    </w:rPr>
  </w:style>
  <w:style w:type="character" w:customStyle="1" w:styleId="WW8Num24z3">
    <w:name w:val="WW8Num24z3"/>
    <w:rsid w:val="0097028B"/>
  </w:style>
  <w:style w:type="character" w:customStyle="1" w:styleId="WW8Num24z4">
    <w:name w:val="WW8Num24z4"/>
    <w:rsid w:val="0097028B"/>
  </w:style>
  <w:style w:type="character" w:customStyle="1" w:styleId="WW8Num24z5">
    <w:name w:val="WW8Num24z5"/>
    <w:rsid w:val="0097028B"/>
  </w:style>
  <w:style w:type="character" w:customStyle="1" w:styleId="WW8Num24z6">
    <w:name w:val="WW8Num24z6"/>
    <w:rsid w:val="0097028B"/>
  </w:style>
  <w:style w:type="character" w:customStyle="1" w:styleId="WW8Num24z7">
    <w:name w:val="WW8Num24z7"/>
    <w:rsid w:val="0097028B"/>
  </w:style>
  <w:style w:type="character" w:customStyle="1" w:styleId="WW8Num24z8">
    <w:name w:val="WW8Num24z8"/>
    <w:rsid w:val="0097028B"/>
  </w:style>
  <w:style w:type="character" w:customStyle="1" w:styleId="WW8Num25z0">
    <w:name w:val="WW8Num25z0"/>
    <w:rsid w:val="0097028B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97028B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97028B"/>
    <w:rPr>
      <w:rFonts w:hint="default"/>
    </w:rPr>
  </w:style>
  <w:style w:type="character" w:customStyle="1" w:styleId="WW8Num26z2">
    <w:name w:val="WW8Num26z2"/>
    <w:rsid w:val="0097028B"/>
  </w:style>
  <w:style w:type="character" w:customStyle="1" w:styleId="WW8Num26z3">
    <w:name w:val="WW8Num26z3"/>
    <w:rsid w:val="0097028B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97028B"/>
  </w:style>
  <w:style w:type="character" w:customStyle="1" w:styleId="WW8Num26z5">
    <w:name w:val="WW8Num26z5"/>
    <w:rsid w:val="0097028B"/>
  </w:style>
  <w:style w:type="character" w:customStyle="1" w:styleId="WW8Num26z6">
    <w:name w:val="WW8Num26z6"/>
    <w:rsid w:val="0097028B"/>
  </w:style>
  <w:style w:type="character" w:customStyle="1" w:styleId="WW8Num26z7">
    <w:name w:val="WW8Num26z7"/>
    <w:rsid w:val="0097028B"/>
  </w:style>
  <w:style w:type="character" w:customStyle="1" w:styleId="WW8Num26z8">
    <w:name w:val="WW8Num26z8"/>
    <w:rsid w:val="0097028B"/>
  </w:style>
  <w:style w:type="character" w:customStyle="1" w:styleId="WW8Num27z0">
    <w:name w:val="WW8Num27z0"/>
    <w:rsid w:val="0097028B"/>
    <w:rPr>
      <w:rFonts w:hint="default"/>
      <w:sz w:val="24"/>
      <w:szCs w:val="24"/>
    </w:rPr>
  </w:style>
  <w:style w:type="character" w:customStyle="1" w:styleId="WW8Num28z0">
    <w:name w:val="WW8Num28z0"/>
    <w:rsid w:val="0097028B"/>
    <w:rPr>
      <w:rFonts w:hint="default"/>
    </w:rPr>
  </w:style>
  <w:style w:type="character" w:customStyle="1" w:styleId="WW8Num29z0">
    <w:name w:val="WW8Num29z0"/>
    <w:rsid w:val="0097028B"/>
    <w:rPr>
      <w:rFonts w:hint="default"/>
      <w:sz w:val="24"/>
      <w:szCs w:val="24"/>
    </w:rPr>
  </w:style>
  <w:style w:type="character" w:customStyle="1" w:styleId="WW8Num29z2">
    <w:name w:val="WW8Num29z2"/>
    <w:rsid w:val="0097028B"/>
  </w:style>
  <w:style w:type="character" w:customStyle="1" w:styleId="WW8Num29z3">
    <w:name w:val="WW8Num29z3"/>
    <w:rsid w:val="0097028B"/>
  </w:style>
  <w:style w:type="character" w:customStyle="1" w:styleId="WW8Num29z4">
    <w:name w:val="WW8Num29z4"/>
    <w:rsid w:val="0097028B"/>
  </w:style>
  <w:style w:type="character" w:customStyle="1" w:styleId="WW8Num29z5">
    <w:name w:val="WW8Num29z5"/>
    <w:rsid w:val="0097028B"/>
  </w:style>
  <w:style w:type="character" w:customStyle="1" w:styleId="WW8Num29z6">
    <w:name w:val="WW8Num29z6"/>
    <w:rsid w:val="0097028B"/>
  </w:style>
  <w:style w:type="character" w:customStyle="1" w:styleId="WW8Num29z7">
    <w:name w:val="WW8Num29z7"/>
    <w:rsid w:val="0097028B"/>
  </w:style>
  <w:style w:type="character" w:customStyle="1" w:styleId="WW8Num29z8">
    <w:name w:val="WW8Num29z8"/>
    <w:rsid w:val="0097028B"/>
  </w:style>
  <w:style w:type="character" w:customStyle="1" w:styleId="WW8Num30z0">
    <w:name w:val="WW8Num30z0"/>
    <w:rsid w:val="0097028B"/>
    <w:rPr>
      <w:rFonts w:hint="default"/>
      <w:bCs/>
      <w:sz w:val="24"/>
      <w:szCs w:val="24"/>
    </w:rPr>
  </w:style>
  <w:style w:type="character" w:customStyle="1" w:styleId="WW8Num30z3">
    <w:name w:val="WW8Num30z3"/>
    <w:rsid w:val="0097028B"/>
  </w:style>
  <w:style w:type="character" w:customStyle="1" w:styleId="WW8Num30z4">
    <w:name w:val="WW8Num30z4"/>
    <w:rsid w:val="0097028B"/>
  </w:style>
  <w:style w:type="character" w:customStyle="1" w:styleId="WW8Num30z5">
    <w:name w:val="WW8Num30z5"/>
    <w:rsid w:val="0097028B"/>
  </w:style>
  <w:style w:type="character" w:customStyle="1" w:styleId="WW8Num30z6">
    <w:name w:val="WW8Num30z6"/>
    <w:rsid w:val="0097028B"/>
  </w:style>
  <w:style w:type="character" w:customStyle="1" w:styleId="WW8Num30z7">
    <w:name w:val="WW8Num30z7"/>
    <w:rsid w:val="0097028B"/>
  </w:style>
  <w:style w:type="character" w:customStyle="1" w:styleId="WW8Num30z8">
    <w:name w:val="WW8Num30z8"/>
    <w:rsid w:val="0097028B"/>
  </w:style>
  <w:style w:type="character" w:customStyle="1" w:styleId="WW8Num31z0">
    <w:name w:val="WW8Num31z0"/>
    <w:rsid w:val="0097028B"/>
    <w:rPr>
      <w:rFonts w:hint="default"/>
    </w:rPr>
  </w:style>
  <w:style w:type="character" w:customStyle="1" w:styleId="WW8Num31z1">
    <w:name w:val="WW8Num31z1"/>
    <w:rsid w:val="0097028B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97028B"/>
    <w:rPr>
      <w:rFonts w:hint="default"/>
    </w:rPr>
  </w:style>
  <w:style w:type="character" w:customStyle="1" w:styleId="WW8Num33z0">
    <w:name w:val="WW8Num33z0"/>
    <w:rsid w:val="0097028B"/>
    <w:rPr>
      <w:rFonts w:hint="default"/>
      <w:bCs/>
      <w:sz w:val="24"/>
      <w:szCs w:val="24"/>
    </w:rPr>
  </w:style>
  <w:style w:type="character" w:customStyle="1" w:styleId="WW8Num34z0">
    <w:name w:val="WW8Num34z0"/>
    <w:rsid w:val="0097028B"/>
    <w:rPr>
      <w:rFonts w:hint="default"/>
      <w:b w:val="0"/>
    </w:rPr>
  </w:style>
  <w:style w:type="character" w:customStyle="1" w:styleId="WW8Num35z0">
    <w:name w:val="WW8Num35z0"/>
    <w:rsid w:val="0097028B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97028B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97028B"/>
    <w:rPr>
      <w:rFonts w:hint="default"/>
      <w:sz w:val="24"/>
      <w:szCs w:val="24"/>
    </w:rPr>
  </w:style>
  <w:style w:type="character" w:customStyle="1" w:styleId="WW8Num36z1">
    <w:name w:val="WW8Num36z1"/>
    <w:rsid w:val="0097028B"/>
  </w:style>
  <w:style w:type="character" w:customStyle="1" w:styleId="WW8Num36z2">
    <w:name w:val="WW8Num36z2"/>
    <w:rsid w:val="0097028B"/>
  </w:style>
  <w:style w:type="character" w:customStyle="1" w:styleId="WW8Num36z3">
    <w:name w:val="WW8Num36z3"/>
    <w:rsid w:val="0097028B"/>
  </w:style>
  <w:style w:type="character" w:customStyle="1" w:styleId="WW8Num36z4">
    <w:name w:val="WW8Num36z4"/>
    <w:rsid w:val="0097028B"/>
  </w:style>
  <w:style w:type="character" w:customStyle="1" w:styleId="WW8Num36z5">
    <w:name w:val="WW8Num36z5"/>
    <w:rsid w:val="0097028B"/>
  </w:style>
  <w:style w:type="character" w:customStyle="1" w:styleId="WW8Num36z6">
    <w:name w:val="WW8Num36z6"/>
    <w:rsid w:val="0097028B"/>
  </w:style>
  <w:style w:type="character" w:customStyle="1" w:styleId="WW8Num36z7">
    <w:name w:val="WW8Num36z7"/>
    <w:rsid w:val="0097028B"/>
  </w:style>
  <w:style w:type="character" w:customStyle="1" w:styleId="WW8Num36z8">
    <w:name w:val="WW8Num36z8"/>
    <w:rsid w:val="0097028B"/>
  </w:style>
  <w:style w:type="character" w:customStyle="1" w:styleId="WW8Num37z0">
    <w:name w:val="WW8Num37z0"/>
    <w:rsid w:val="0097028B"/>
    <w:rPr>
      <w:rFonts w:hint="default"/>
      <w:sz w:val="24"/>
      <w:szCs w:val="24"/>
    </w:rPr>
  </w:style>
  <w:style w:type="character" w:customStyle="1" w:styleId="WW8Num37z3">
    <w:name w:val="WW8Num37z3"/>
    <w:rsid w:val="009702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97028B"/>
    <w:rPr>
      <w:rFonts w:hint="default"/>
      <w:sz w:val="24"/>
    </w:rPr>
  </w:style>
  <w:style w:type="character" w:customStyle="1" w:styleId="WW8Num38z1">
    <w:name w:val="WW8Num38z1"/>
    <w:rsid w:val="0097028B"/>
  </w:style>
  <w:style w:type="character" w:customStyle="1" w:styleId="WW8Num38z2">
    <w:name w:val="WW8Num38z2"/>
    <w:rsid w:val="0097028B"/>
  </w:style>
  <w:style w:type="character" w:customStyle="1" w:styleId="WW8Num38z3">
    <w:name w:val="WW8Num38z3"/>
    <w:rsid w:val="0097028B"/>
  </w:style>
  <w:style w:type="character" w:customStyle="1" w:styleId="WW8Num38z4">
    <w:name w:val="WW8Num38z4"/>
    <w:rsid w:val="0097028B"/>
  </w:style>
  <w:style w:type="character" w:customStyle="1" w:styleId="WW8Num38z5">
    <w:name w:val="WW8Num38z5"/>
    <w:rsid w:val="0097028B"/>
  </w:style>
  <w:style w:type="character" w:customStyle="1" w:styleId="WW8Num38z6">
    <w:name w:val="WW8Num38z6"/>
    <w:rsid w:val="0097028B"/>
  </w:style>
  <w:style w:type="character" w:customStyle="1" w:styleId="WW8Num38z7">
    <w:name w:val="WW8Num38z7"/>
    <w:rsid w:val="0097028B"/>
  </w:style>
  <w:style w:type="character" w:customStyle="1" w:styleId="WW8Num38z8">
    <w:name w:val="WW8Num38z8"/>
    <w:rsid w:val="0097028B"/>
  </w:style>
  <w:style w:type="character" w:customStyle="1" w:styleId="WW8Num39z0">
    <w:name w:val="WW8Num39z0"/>
    <w:rsid w:val="0097028B"/>
    <w:rPr>
      <w:rFonts w:hint="default"/>
    </w:rPr>
  </w:style>
  <w:style w:type="character" w:customStyle="1" w:styleId="WW8Num39z3">
    <w:name w:val="WW8Num39z3"/>
    <w:rsid w:val="0097028B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97028B"/>
    <w:rPr>
      <w:rFonts w:hint="default"/>
      <w:sz w:val="24"/>
      <w:szCs w:val="22"/>
    </w:rPr>
  </w:style>
  <w:style w:type="character" w:customStyle="1" w:styleId="WW8Num40z3">
    <w:name w:val="WW8Num40z3"/>
    <w:rsid w:val="0097028B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97028B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97028B"/>
    <w:rPr>
      <w:rFonts w:hint="default"/>
      <w:iCs/>
      <w:sz w:val="24"/>
    </w:rPr>
  </w:style>
  <w:style w:type="character" w:customStyle="1" w:styleId="WW8Num42z1">
    <w:name w:val="WW8Num42z1"/>
    <w:rsid w:val="0097028B"/>
  </w:style>
  <w:style w:type="character" w:customStyle="1" w:styleId="WW8Num42z2">
    <w:name w:val="WW8Num42z2"/>
    <w:rsid w:val="0097028B"/>
  </w:style>
  <w:style w:type="character" w:customStyle="1" w:styleId="WW8Num42z3">
    <w:name w:val="WW8Num42z3"/>
    <w:rsid w:val="0097028B"/>
  </w:style>
  <w:style w:type="character" w:customStyle="1" w:styleId="WW8Num42z4">
    <w:name w:val="WW8Num42z4"/>
    <w:rsid w:val="0097028B"/>
  </w:style>
  <w:style w:type="character" w:customStyle="1" w:styleId="WW8Num42z5">
    <w:name w:val="WW8Num42z5"/>
    <w:rsid w:val="0097028B"/>
  </w:style>
  <w:style w:type="character" w:customStyle="1" w:styleId="WW8Num42z6">
    <w:name w:val="WW8Num42z6"/>
    <w:rsid w:val="0097028B"/>
  </w:style>
  <w:style w:type="character" w:customStyle="1" w:styleId="WW8Num42z7">
    <w:name w:val="WW8Num42z7"/>
    <w:rsid w:val="0097028B"/>
  </w:style>
  <w:style w:type="character" w:customStyle="1" w:styleId="WW8Num42z8">
    <w:name w:val="WW8Num42z8"/>
    <w:rsid w:val="0097028B"/>
  </w:style>
  <w:style w:type="character" w:customStyle="1" w:styleId="WW8Num43z0">
    <w:name w:val="WW8Num43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97028B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97028B"/>
    <w:rPr>
      <w:rFonts w:ascii="Courier New" w:hAnsi="Courier New" w:cs="Courier New" w:hint="default"/>
    </w:rPr>
  </w:style>
  <w:style w:type="character" w:customStyle="1" w:styleId="WW8Num44z2">
    <w:name w:val="WW8Num44z2"/>
    <w:rsid w:val="0097028B"/>
    <w:rPr>
      <w:rFonts w:ascii="Wingdings" w:hAnsi="Wingdings" w:cs="Wingdings" w:hint="default"/>
    </w:rPr>
  </w:style>
  <w:style w:type="character" w:customStyle="1" w:styleId="WW8Num45z0">
    <w:name w:val="WW8Num45z0"/>
    <w:rsid w:val="0097028B"/>
    <w:rPr>
      <w:rFonts w:hint="default"/>
      <w:bCs/>
      <w:sz w:val="24"/>
      <w:szCs w:val="24"/>
    </w:rPr>
  </w:style>
  <w:style w:type="character" w:customStyle="1" w:styleId="WW8Num46z0">
    <w:name w:val="WW8Num46z0"/>
    <w:rsid w:val="0097028B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97028B"/>
    <w:rPr>
      <w:rFonts w:hint="default"/>
    </w:rPr>
  </w:style>
  <w:style w:type="character" w:customStyle="1" w:styleId="WW8Num48z0">
    <w:name w:val="WW8Num48z0"/>
    <w:rsid w:val="0097028B"/>
    <w:rPr>
      <w:rFonts w:hint="default"/>
      <w:bCs/>
      <w:sz w:val="24"/>
      <w:szCs w:val="24"/>
    </w:rPr>
  </w:style>
  <w:style w:type="character" w:customStyle="1" w:styleId="WW8Num49z0">
    <w:name w:val="WW8Num49z0"/>
    <w:rsid w:val="0097028B"/>
    <w:rPr>
      <w:rFonts w:ascii="Symbol" w:hAnsi="Symbol" w:cs="Symbol" w:hint="default"/>
    </w:rPr>
  </w:style>
  <w:style w:type="character" w:customStyle="1" w:styleId="WW8Num49z1">
    <w:name w:val="WW8Num49z1"/>
    <w:rsid w:val="0097028B"/>
    <w:rPr>
      <w:rFonts w:hint="default"/>
      <w:bCs/>
      <w:sz w:val="24"/>
    </w:rPr>
  </w:style>
  <w:style w:type="character" w:customStyle="1" w:styleId="WW8Num49z4">
    <w:name w:val="WW8Num49z4"/>
    <w:rsid w:val="0097028B"/>
    <w:rPr>
      <w:rFonts w:ascii="Courier New" w:hAnsi="Courier New" w:cs="Courier New" w:hint="default"/>
    </w:rPr>
  </w:style>
  <w:style w:type="character" w:customStyle="1" w:styleId="WW8Num49z5">
    <w:name w:val="WW8Num49z5"/>
    <w:rsid w:val="0097028B"/>
    <w:rPr>
      <w:rFonts w:ascii="Wingdings" w:hAnsi="Wingdings" w:cs="Wingdings" w:hint="default"/>
    </w:rPr>
  </w:style>
  <w:style w:type="character" w:customStyle="1" w:styleId="WW8Num50z0">
    <w:name w:val="WW8Num50z0"/>
    <w:rsid w:val="0097028B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97028B"/>
    <w:rPr>
      <w:rFonts w:ascii="Courier New" w:hAnsi="Courier New" w:cs="Courier New" w:hint="default"/>
    </w:rPr>
  </w:style>
  <w:style w:type="character" w:customStyle="1" w:styleId="WW8Num50z2">
    <w:name w:val="WW8Num50z2"/>
    <w:rsid w:val="0097028B"/>
    <w:rPr>
      <w:rFonts w:ascii="Wingdings" w:hAnsi="Wingdings" w:cs="Wingdings" w:hint="default"/>
    </w:rPr>
  </w:style>
  <w:style w:type="character" w:customStyle="1" w:styleId="WW8Num50z3">
    <w:name w:val="WW8Num50z3"/>
    <w:rsid w:val="0097028B"/>
    <w:rPr>
      <w:rFonts w:ascii="Symbol" w:hAnsi="Symbol" w:cs="Symbol" w:hint="default"/>
    </w:rPr>
  </w:style>
  <w:style w:type="character" w:customStyle="1" w:styleId="WW8Num51z0">
    <w:name w:val="WW8Num51z0"/>
    <w:rsid w:val="0097028B"/>
    <w:rPr>
      <w:rFonts w:hint="default"/>
      <w:b/>
    </w:rPr>
  </w:style>
  <w:style w:type="character" w:customStyle="1" w:styleId="WW8Num51z1">
    <w:name w:val="WW8Num51z1"/>
    <w:rsid w:val="0097028B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97028B"/>
  </w:style>
  <w:style w:type="character" w:customStyle="1" w:styleId="WW8Num52z1">
    <w:name w:val="WW8Num52z1"/>
    <w:rsid w:val="0097028B"/>
  </w:style>
  <w:style w:type="character" w:customStyle="1" w:styleId="WW8Num52z2">
    <w:name w:val="WW8Num52z2"/>
    <w:rsid w:val="0097028B"/>
  </w:style>
  <w:style w:type="character" w:customStyle="1" w:styleId="WW8Num52z3">
    <w:name w:val="WW8Num52z3"/>
    <w:rsid w:val="0097028B"/>
  </w:style>
  <w:style w:type="character" w:customStyle="1" w:styleId="WW8Num52z4">
    <w:name w:val="WW8Num52z4"/>
    <w:rsid w:val="0097028B"/>
  </w:style>
  <w:style w:type="character" w:customStyle="1" w:styleId="WW8Num52z5">
    <w:name w:val="WW8Num52z5"/>
    <w:rsid w:val="0097028B"/>
  </w:style>
  <w:style w:type="character" w:customStyle="1" w:styleId="WW8Num52z6">
    <w:name w:val="WW8Num52z6"/>
    <w:rsid w:val="0097028B"/>
  </w:style>
  <w:style w:type="character" w:customStyle="1" w:styleId="WW8Num52z7">
    <w:name w:val="WW8Num52z7"/>
    <w:rsid w:val="0097028B"/>
  </w:style>
  <w:style w:type="character" w:customStyle="1" w:styleId="WW8Num52z8">
    <w:name w:val="WW8Num52z8"/>
    <w:rsid w:val="0097028B"/>
  </w:style>
  <w:style w:type="character" w:customStyle="1" w:styleId="WW8Num53z0">
    <w:name w:val="WW8Num53z0"/>
    <w:rsid w:val="0097028B"/>
    <w:rPr>
      <w:rFonts w:hint="default"/>
      <w:bCs/>
      <w:sz w:val="22"/>
      <w:szCs w:val="22"/>
    </w:rPr>
  </w:style>
  <w:style w:type="character" w:customStyle="1" w:styleId="WW8Num54z0">
    <w:name w:val="WW8Num54z0"/>
    <w:rsid w:val="0097028B"/>
    <w:rPr>
      <w:rFonts w:hint="default"/>
    </w:rPr>
  </w:style>
  <w:style w:type="character" w:customStyle="1" w:styleId="WW8Num54z1">
    <w:name w:val="WW8Num54z1"/>
    <w:rsid w:val="0097028B"/>
  </w:style>
  <w:style w:type="character" w:customStyle="1" w:styleId="WW8Num54z2">
    <w:name w:val="WW8Num54z2"/>
    <w:rsid w:val="0097028B"/>
  </w:style>
  <w:style w:type="character" w:customStyle="1" w:styleId="WW8Num54z3">
    <w:name w:val="WW8Num54z3"/>
    <w:rsid w:val="0097028B"/>
  </w:style>
  <w:style w:type="character" w:customStyle="1" w:styleId="WW8Num54z4">
    <w:name w:val="WW8Num54z4"/>
    <w:rsid w:val="0097028B"/>
  </w:style>
  <w:style w:type="character" w:customStyle="1" w:styleId="WW8Num54z5">
    <w:name w:val="WW8Num54z5"/>
    <w:rsid w:val="0097028B"/>
  </w:style>
  <w:style w:type="character" w:customStyle="1" w:styleId="WW8Num54z6">
    <w:name w:val="WW8Num54z6"/>
    <w:rsid w:val="0097028B"/>
  </w:style>
  <w:style w:type="character" w:customStyle="1" w:styleId="WW8Num54z7">
    <w:name w:val="WW8Num54z7"/>
    <w:rsid w:val="0097028B"/>
  </w:style>
  <w:style w:type="character" w:customStyle="1" w:styleId="WW8Num54z8">
    <w:name w:val="WW8Num54z8"/>
    <w:rsid w:val="0097028B"/>
  </w:style>
  <w:style w:type="character" w:customStyle="1" w:styleId="WW8Num55z0">
    <w:name w:val="WW8Num55z0"/>
    <w:rsid w:val="0097028B"/>
    <w:rPr>
      <w:rFonts w:hint="default"/>
    </w:rPr>
  </w:style>
  <w:style w:type="character" w:customStyle="1" w:styleId="WW8Num55z1">
    <w:name w:val="WW8Num55z1"/>
    <w:rsid w:val="0097028B"/>
    <w:rPr>
      <w:rFonts w:hint="default"/>
      <w:b w:val="0"/>
    </w:rPr>
  </w:style>
  <w:style w:type="character" w:customStyle="1" w:styleId="WW8Num56z0">
    <w:name w:val="WW8Num56z0"/>
    <w:rsid w:val="0097028B"/>
    <w:rPr>
      <w:rFonts w:hint="default"/>
      <w:bCs/>
      <w:sz w:val="24"/>
      <w:szCs w:val="24"/>
    </w:rPr>
  </w:style>
  <w:style w:type="character" w:customStyle="1" w:styleId="WW8Num57z0">
    <w:name w:val="WW8Num57z0"/>
    <w:rsid w:val="0097028B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97028B"/>
    <w:rPr>
      <w:rFonts w:ascii="Courier New" w:hAnsi="Courier New" w:cs="Courier New" w:hint="default"/>
    </w:rPr>
  </w:style>
  <w:style w:type="character" w:customStyle="1" w:styleId="WW8Num57z2">
    <w:name w:val="WW8Num57z2"/>
    <w:rsid w:val="0097028B"/>
    <w:rPr>
      <w:rFonts w:ascii="Wingdings" w:hAnsi="Wingdings" w:cs="Wingdings" w:hint="default"/>
    </w:rPr>
  </w:style>
  <w:style w:type="character" w:customStyle="1" w:styleId="WW8Num57z3">
    <w:name w:val="WW8Num57z3"/>
    <w:rsid w:val="0097028B"/>
    <w:rPr>
      <w:rFonts w:ascii="Symbol" w:hAnsi="Symbol" w:cs="Symbol" w:hint="default"/>
    </w:rPr>
  </w:style>
  <w:style w:type="character" w:customStyle="1" w:styleId="WW8Num58z0">
    <w:name w:val="WW8Num58z0"/>
    <w:rsid w:val="0097028B"/>
    <w:rPr>
      <w:rFonts w:hint="default"/>
      <w:bCs/>
      <w:sz w:val="24"/>
      <w:szCs w:val="24"/>
    </w:rPr>
  </w:style>
  <w:style w:type="character" w:customStyle="1" w:styleId="WW8Num59z0">
    <w:name w:val="WW8Num59z0"/>
    <w:rsid w:val="0097028B"/>
    <w:rPr>
      <w:b/>
      <w:bCs w:val="0"/>
    </w:rPr>
  </w:style>
  <w:style w:type="character" w:customStyle="1" w:styleId="WW8Num59z1">
    <w:name w:val="WW8Num59z1"/>
    <w:rsid w:val="0097028B"/>
  </w:style>
  <w:style w:type="character" w:customStyle="1" w:styleId="WW8Num59z2">
    <w:name w:val="WW8Num59z2"/>
    <w:rsid w:val="0097028B"/>
  </w:style>
  <w:style w:type="character" w:customStyle="1" w:styleId="WW8Num59z3">
    <w:name w:val="WW8Num59z3"/>
    <w:rsid w:val="0097028B"/>
  </w:style>
  <w:style w:type="character" w:customStyle="1" w:styleId="WW8Num59z4">
    <w:name w:val="WW8Num59z4"/>
    <w:rsid w:val="0097028B"/>
  </w:style>
  <w:style w:type="character" w:customStyle="1" w:styleId="WW8Num59z5">
    <w:name w:val="WW8Num59z5"/>
    <w:rsid w:val="0097028B"/>
  </w:style>
  <w:style w:type="character" w:customStyle="1" w:styleId="WW8Num59z6">
    <w:name w:val="WW8Num59z6"/>
    <w:rsid w:val="0097028B"/>
  </w:style>
  <w:style w:type="character" w:customStyle="1" w:styleId="WW8Num59z7">
    <w:name w:val="WW8Num59z7"/>
    <w:rsid w:val="0097028B"/>
  </w:style>
  <w:style w:type="character" w:customStyle="1" w:styleId="WW8Num59z8">
    <w:name w:val="WW8Num59z8"/>
    <w:rsid w:val="0097028B"/>
  </w:style>
  <w:style w:type="character" w:customStyle="1" w:styleId="WW8Num60z0">
    <w:name w:val="WW8Num60z0"/>
    <w:rsid w:val="0097028B"/>
    <w:rPr>
      <w:rFonts w:hint="default"/>
      <w:sz w:val="24"/>
      <w:szCs w:val="24"/>
    </w:rPr>
  </w:style>
  <w:style w:type="character" w:customStyle="1" w:styleId="WW8Num61z0">
    <w:name w:val="WW8Num61z0"/>
    <w:rsid w:val="0097028B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97028B"/>
  </w:style>
  <w:style w:type="character" w:customStyle="1" w:styleId="WW8Num61z3">
    <w:name w:val="WW8Num61z3"/>
    <w:rsid w:val="0097028B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97028B"/>
  </w:style>
  <w:style w:type="character" w:customStyle="1" w:styleId="WW8Num61z5">
    <w:name w:val="WW8Num61z5"/>
    <w:rsid w:val="0097028B"/>
  </w:style>
  <w:style w:type="character" w:customStyle="1" w:styleId="WW8Num61z6">
    <w:name w:val="WW8Num61z6"/>
    <w:rsid w:val="0097028B"/>
  </w:style>
  <w:style w:type="character" w:customStyle="1" w:styleId="WW8Num61z7">
    <w:name w:val="WW8Num61z7"/>
    <w:rsid w:val="0097028B"/>
  </w:style>
  <w:style w:type="character" w:customStyle="1" w:styleId="WW8Num61z8">
    <w:name w:val="WW8Num61z8"/>
    <w:rsid w:val="0097028B"/>
  </w:style>
  <w:style w:type="character" w:customStyle="1" w:styleId="Domylnaczcionkaakapitu1">
    <w:name w:val="Domyślna czcionka akapitu1"/>
    <w:rsid w:val="0097028B"/>
  </w:style>
  <w:style w:type="character" w:styleId="Hipercze">
    <w:name w:val="Hyperlink"/>
    <w:uiPriority w:val="99"/>
    <w:rsid w:val="0097028B"/>
    <w:rPr>
      <w:color w:val="0000FF"/>
      <w:u w:val="single"/>
    </w:rPr>
  </w:style>
  <w:style w:type="character" w:styleId="Numerstrony">
    <w:name w:val="page number"/>
    <w:rsid w:val="0097028B"/>
  </w:style>
  <w:style w:type="character" w:customStyle="1" w:styleId="Odwoaniedokomentarza1">
    <w:name w:val="Odwołanie do komentarza1"/>
    <w:rsid w:val="0097028B"/>
    <w:rPr>
      <w:sz w:val="16"/>
      <w:szCs w:val="16"/>
    </w:rPr>
  </w:style>
  <w:style w:type="character" w:customStyle="1" w:styleId="Znakiprzypiswdolnych">
    <w:name w:val="Znaki przypisów dolnych"/>
    <w:rsid w:val="0097028B"/>
    <w:rPr>
      <w:vertAlign w:val="superscript"/>
    </w:rPr>
  </w:style>
  <w:style w:type="character" w:styleId="UyteHipercze">
    <w:name w:val="FollowedHyperlink"/>
    <w:rsid w:val="0097028B"/>
    <w:rPr>
      <w:color w:val="800080"/>
      <w:u w:val="single"/>
    </w:rPr>
  </w:style>
  <w:style w:type="character" w:styleId="HTML-definicja">
    <w:name w:val="HTML Definition"/>
    <w:rsid w:val="0097028B"/>
    <w:rPr>
      <w:i w:val="0"/>
      <w:iCs w:val="0"/>
    </w:rPr>
  </w:style>
  <w:style w:type="character" w:customStyle="1" w:styleId="longtext">
    <w:name w:val="long_text"/>
    <w:rsid w:val="0097028B"/>
  </w:style>
  <w:style w:type="character" w:customStyle="1" w:styleId="item">
    <w:name w:val="item"/>
    <w:rsid w:val="0097028B"/>
  </w:style>
  <w:style w:type="character" w:styleId="Uwydatnienie">
    <w:name w:val="Emphasis"/>
    <w:qFormat/>
    <w:rsid w:val="0097028B"/>
    <w:rPr>
      <w:i/>
      <w:iCs/>
    </w:rPr>
  </w:style>
  <w:style w:type="character" w:customStyle="1" w:styleId="cpuname1">
    <w:name w:val="cpuname1"/>
    <w:rsid w:val="0097028B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97028B"/>
    <w:rPr>
      <w:b/>
      <w:bCs/>
    </w:rPr>
  </w:style>
  <w:style w:type="character" w:customStyle="1" w:styleId="hps">
    <w:name w:val="hps"/>
    <w:rsid w:val="0097028B"/>
  </w:style>
  <w:style w:type="character" w:customStyle="1" w:styleId="Nagwek1Znak">
    <w:name w:val="Nagłówek 1 Znak"/>
    <w:rsid w:val="0097028B"/>
    <w:rPr>
      <w:bCs/>
      <w:sz w:val="24"/>
    </w:rPr>
  </w:style>
  <w:style w:type="character" w:customStyle="1" w:styleId="Symbolewypunktowania">
    <w:name w:val="Symbole wypunktowania"/>
    <w:rsid w:val="0097028B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rsid w:val="0097028B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97028B"/>
    <w:pPr>
      <w:widowControl/>
      <w:spacing w:line="360" w:lineRule="auto"/>
      <w:ind w:left="851"/>
      <w:jc w:val="both"/>
    </w:pPr>
    <w:rPr>
      <w:rFonts w:ascii="Times New Roman" w:eastAsia="Times New Roman" w:hAnsi="Times New Roman" w:cs="Times New Roman"/>
      <w:bCs/>
      <w:kern w:val="0"/>
      <w:szCs w:val="20"/>
      <w:lang w:eastAsia="pl-PL" w:bidi="ar-SA"/>
    </w:rPr>
  </w:style>
  <w:style w:type="paragraph" w:styleId="NormalnyWeb">
    <w:name w:val="Normal (Web)"/>
    <w:basedOn w:val="Normalny"/>
    <w:rsid w:val="0097028B"/>
    <w:pPr>
      <w:widowControl/>
      <w:spacing w:before="280" w:after="28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TableText">
    <w:name w:val="Table Text"/>
    <w:rsid w:val="0097028B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9702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97028B"/>
    <w:pPr>
      <w:widowControl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rsid w:val="00970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7028B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paragraph" w:customStyle="1" w:styleId="pkt">
    <w:name w:val="pkt"/>
    <w:basedOn w:val="Normalny"/>
    <w:rsid w:val="0097028B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ekstpodstawowy31">
    <w:name w:val="Tekst podstawowy 31"/>
    <w:basedOn w:val="Normalny"/>
    <w:rsid w:val="0097028B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Tekstpodstawowywcity31">
    <w:name w:val="Tekst podstawowy wcięty 31"/>
    <w:basedOn w:val="Normalny"/>
    <w:rsid w:val="0097028B"/>
    <w:pPr>
      <w:widowControl/>
      <w:tabs>
        <w:tab w:val="left" w:pos="284"/>
        <w:tab w:val="left" w:pos="993"/>
      </w:tabs>
      <w:ind w:left="284" w:hanging="284"/>
    </w:pPr>
    <w:rPr>
      <w:rFonts w:ascii="Times New Roman" w:eastAsia="Times New Roman" w:hAnsi="Times New Roman" w:cs="Times New Roman"/>
      <w:kern w:val="0"/>
      <w:sz w:val="28"/>
      <w:szCs w:val="28"/>
      <w:lang w:eastAsia="pl-PL" w:bidi="ar-SA"/>
    </w:rPr>
  </w:style>
  <w:style w:type="paragraph" w:customStyle="1" w:styleId="Tekstpodstawowy22">
    <w:name w:val="Tekst podstawowy 22"/>
    <w:basedOn w:val="Normalny"/>
    <w:rsid w:val="0097028B"/>
    <w:pPr>
      <w:ind w:left="284" w:hanging="284"/>
    </w:pPr>
    <w:rPr>
      <w:rFonts w:ascii="Times New Roman PL" w:eastAsia="Times New Roman" w:hAnsi="Times New Roman PL" w:cs="Times New Roman PL"/>
      <w:kern w:val="0"/>
      <w:szCs w:val="20"/>
      <w:lang w:eastAsia="pl-PL" w:bidi="ar-SA"/>
    </w:rPr>
  </w:style>
  <w:style w:type="paragraph" w:customStyle="1" w:styleId="Tekstkomentarza1">
    <w:name w:val="Tekst komentarza1"/>
    <w:basedOn w:val="Normalny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rsid w:val="0097028B"/>
    <w:rPr>
      <w:sz w:val="24"/>
    </w:rPr>
  </w:style>
  <w:style w:type="paragraph" w:customStyle="1" w:styleId="tekst">
    <w:name w:val="tekst"/>
    <w:basedOn w:val="Normalny"/>
    <w:rsid w:val="0097028B"/>
    <w:pPr>
      <w:widowControl/>
      <w:spacing w:after="120"/>
    </w:pPr>
    <w:rPr>
      <w:rFonts w:ascii="Arial" w:eastAsia="MS Mincho" w:hAnsi="Arial" w:cs="Arial"/>
      <w:kern w:val="0"/>
      <w:sz w:val="22"/>
      <w:szCs w:val="22"/>
      <w:lang w:eastAsia="pl-PL" w:bidi="ar-SA"/>
    </w:rPr>
  </w:style>
  <w:style w:type="paragraph" w:customStyle="1" w:styleId="WW-Zawartotabeli1">
    <w:name w:val="WW-Zawartość tabeli1"/>
    <w:basedOn w:val="Normalny"/>
    <w:rsid w:val="0097028B"/>
    <w:pPr>
      <w:suppressLineNumbers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Akapitzlist1">
    <w:name w:val="Akapit z listą1"/>
    <w:basedOn w:val="Normalny"/>
    <w:rsid w:val="0097028B"/>
    <w:pPr>
      <w:widowControl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uiPriority w:val="39"/>
    <w:rsid w:val="0097028B"/>
    <w:pPr>
      <w:widowControl/>
      <w:tabs>
        <w:tab w:val="left" w:pos="741"/>
        <w:tab w:val="right" w:leader="dot" w:pos="10194"/>
      </w:tabs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3">
    <w:name w:val="toc 3"/>
    <w:basedOn w:val="Normalny"/>
    <w:next w:val="Normalny"/>
    <w:rsid w:val="0097028B"/>
    <w:pPr>
      <w:widowControl/>
      <w:ind w:left="4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2">
    <w:name w:val="toc 2"/>
    <w:basedOn w:val="Normalny"/>
    <w:next w:val="Normalny"/>
    <w:uiPriority w:val="39"/>
    <w:rsid w:val="0097028B"/>
    <w:pPr>
      <w:widowControl/>
      <w:ind w:left="2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Zawartoramki">
    <w:name w:val="Zawartość ramki"/>
    <w:basedOn w:val="Tekstpodstawowy"/>
    <w:rsid w:val="0097028B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styleId="Spistreci4">
    <w:name w:val="toc 4"/>
    <w:basedOn w:val="Indeks"/>
    <w:rsid w:val="0097028B"/>
    <w:pPr>
      <w:widowControl/>
      <w:tabs>
        <w:tab w:val="right" w:leader="dot" w:pos="8789"/>
      </w:tabs>
      <w:ind w:left="849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5">
    <w:name w:val="toc 5"/>
    <w:basedOn w:val="Indeks"/>
    <w:rsid w:val="0097028B"/>
    <w:pPr>
      <w:widowControl/>
      <w:tabs>
        <w:tab w:val="right" w:leader="dot" w:pos="8506"/>
      </w:tabs>
      <w:ind w:left="1132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6">
    <w:name w:val="toc 6"/>
    <w:basedOn w:val="Indeks"/>
    <w:rsid w:val="0097028B"/>
    <w:pPr>
      <w:widowControl/>
      <w:tabs>
        <w:tab w:val="right" w:leader="dot" w:pos="8223"/>
      </w:tabs>
      <w:ind w:left="1415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7">
    <w:name w:val="toc 7"/>
    <w:basedOn w:val="Indeks"/>
    <w:rsid w:val="0097028B"/>
    <w:pPr>
      <w:widowControl/>
      <w:tabs>
        <w:tab w:val="right" w:leader="dot" w:pos="7940"/>
      </w:tabs>
      <w:ind w:left="1698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8">
    <w:name w:val="toc 8"/>
    <w:basedOn w:val="Indeks"/>
    <w:rsid w:val="0097028B"/>
    <w:pPr>
      <w:widowControl/>
      <w:tabs>
        <w:tab w:val="right" w:leader="dot" w:pos="7657"/>
      </w:tabs>
      <w:ind w:left="1981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9">
    <w:name w:val="toc 9"/>
    <w:basedOn w:val="Indeks"/>
    <w:rsid w:val="0097028B"/>
    <w:pPr>
      <w:widowControl/>
      <w:tabs>
        <w:tab w:val="right" w:leader="dot" w:pos="7374"/>
      </w:tabs>
      <w:ind w:left="2264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Spistreci10">
    <w:name w:val="Spis treści 10"/>
    <w:basedOn w:val="Indeks"/>
    <w:rsid w:val="0097028B"/>
    <w:pPr>
      <w:widowControl/>
      <w:tabs>
        <w:tab w:val="right" w:leader="dot" w:pos="7091"/>
      </w:tabs>
      <w:ind w:left="2547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Nagwektabeli">
    <w:name w:val="Nagłówek tabeli"/>
    <w:basedOn w:val="Zawartotabeli"/>
    <w:rsid w:val="0097028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Styl1">
    <w:name w:val="Styl1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2">
    <w:name w:val="Styl2"/>
    <w:basedOn w:val="Nagwek1"/>
    <w:next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customStyle="1" w:styleId="StylPogrubienieInterlinia15wiersza">
    <w:name w:val="Styl Pogrubienie Interlinia:  15 wiersza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3">
    <w:name w:val="Styl3"/>
    <w:basedOn w:val="Nagwek1"/>
    <w:next w:val="Nagwek1"/>
    <w:autoRedefine/>
    <w:rsid w:val="0097028B"/>
    <w:pPr>
      <w:widowControl/>
      <w:numPr>
        <w:numId w:val="0"/>
      </w:numPr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 w:val="0"/>
      <w:kern w:val="0"/>
      <w:sz w:val="24"/>
      <w:szCs w:val="20"/>
      <w:lang w:eastAsia="pl-PL" w:bidi="ar-SA"/>
    </w:rPr>
  </w:style>
  <w:style w:type="paragraph" w:customStyle="1" w:styleId="Standard">
    <w:name w:val="Standard"/>
    <w:rsid w:val="0097028B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97028B"/>
    <w:pPr>
      <w:widowControl/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customStyle="1" w:styleId="Normalny1">
    <w:name w:val="Normalny1"/>
    <w:rsid w:val="0097028B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970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rsid w:val="0097028B"/>
  </w:style>
  <w:style w:type="paragraph" w:customStyle="1" w:styleId="Style2">
    <w:name w:val="Style2"/>
    <w:basedOn w:val="Normalny"/>
    <w:rsid w:val="0097028B"/>
    <w:pPr>
      <w:autoSpaceDE w:val="0"/>
      <w:spacing w:line="36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7028B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97028B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7028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97028B"/>
    <w:rPr>
      <w:sz w:val="16"/>
      <w:szCs w:val="16"/>
    </w:rPr>
  </w:style>
  <w:style w:type="paragraph" w:customStyle="1" w:styleId="nagowek1">
    <w:name w:val="nagłowek1"/>
    <w:basedOn w:val="Normalny"/>
    <w:rsid w:val="0097028B"/>
    <w:pPr>
      <w:widowControl/>
      <w:suppressAutoHyphens w:val="0"/>
      <w:spacing w:before="240" w:after="240" w:line="360" w:lineRule="auto"/>
      <w:jc w:val="both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ust">
    <w:name w:val="ust"/>
    <w:rsid w:val="0097028B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97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028B"/>
    <w:rPr>
      <w:sz w:val="24"/>
    </w:rPr>
  </w:style>
  <w:style w:type="character" w:styleId="Odwoanieprzypisukocowego">
    <w:name w:val="endnote reference"/>
    <w:uiPriority w:val="99"/>
    <w:semiHidden/>
    <w:unhideWhenUsed/>
    <w:rsid w:val="0097028B"/>
    <w:rPr>
      <w:vertAlign w:val="superscript"/>
    </w:rPr>
  </w:style>
  <w:style w:type="paragraph" w:styleId="Tekstpodstawowy2">
    <w:name w:val="Body Text 2"/>
    <w:basedOn w:val="Normalny"/>
    <w:link w:val="Tekstpodstawowy2Znak"/>
    <w:rsid w:val="0097028B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97028B"/>
    <w:rPr>
      <w:sz w:val="24"/>
    </w:rPr>
  </w:style>
  <w:style w:type="paragraph" w:customStyle="1" w:styleId="z11">
    <w:name w:val="z11"/>
    <w:rsid w:val="0097028B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97028B"/>
    <w:pPr>
      <w:numPr>
        <w:numId w:val="3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97028B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komentarzaZnak">
    <w:name w:val="Tekst komentarza Znak"/>
    <w:link w:val="Tekstkomentarza"/>
    <w:semiHidden/>
    <w:rsid w:val="0097028B"/>
    <w:rPr>
      <w:sz w:val="24"/>
    </w:rPr>
  </w:style>
  <w:style w:type="character" w:customStyle="1" w:styleId="FontStyle20">
    <w:name w:val="Font Style20"/>
    <w:rsid w:val="0097028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7028B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9">
    <w:name w:val="Font Style19"/>
    <w:rsid w:val="0097028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97028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8">
    <w:name w:val="Font Style18"/>
    <w:rsid w:val="009702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97028B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97028B"/>
    <w:pPr>
      <w:suppressAutoHyphens w:val="0"/>
      <w:autoSpaceDE w:val="0"/>
      <w:autoSpaceDN w:val="0"/>
      <w:adjustRightInd w:val="0"/>
      <w:spacing w:line="238" w:lineRule="exact"/>
    </w:pPr>
    <w:rPr>
      <w:rFonts w:ascii="Microsoft Sans Serif" w:eastAsia="Times New Roman" w:hAnsi="Microsoft Sans Serif" w:cs="Times New Roman"/>
      <w:kern w:val="0"/>
      <w:lang w:eastAsia="pl-PL" w:bidi="ar-SA"/>
    </w:rPr>
  </w:style>
  <w:style w:type="paragraph" w:customStyle="1" w:styleId="NormalBold">
    <w:name w:val="NormalBold"/>
    <w:basedOn w:val="Normalny"/>
    <w:link w:val="NormalBoldChar"/>
    <w:rsid w:val="0097028B"/>
    <w:pPr>
      <w:suppressAutoHyphens w:val="0"/>
    </w:pPr>
    <w:rPr>
      <w:rFonts w:ascii="Times New Roman" w:eastAsia="Times New Roman" w:hAnsi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97028B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7028B"/>
    <w:rPr>
      <w:b/>
      <w:i/>
      <w:spacing w:val="0"/>
    </w:rPr>
  </w:style>
  <w:style w:type="character" w:styleId="Odwoanieprzypisudolnego">
    <w:name w:val="footnote reference"/>
    <w:semiHidden/>
    <w:unhideWhenUsed/>
    <w:rsid w:val="0097028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7028B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97028B"/>
    <w:pPr>
      <w:widowControl/>
      <w:suppressAutoHyphens w:val="0"/>
      <w:spacing w:before="120" w:after="120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97028B"/>
    <w:pPr>
      <w:widowControl/>
      <w:numPr>
        <w:numId w:val="4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97028B"/>
    <w:pPr>
      <w:widowControl/>
      <w:numPr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97028B"/>
    <w:pPr>
      <w:widowControl/>
      <w:numPr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97028B"/>
    <w:pPr>
      <w:widowControl/>
      <w:numPr>
        <w:ilvl w:val="1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97028B"/>
    <w:pPr>
      <w:widowControl/>
      <w:numPr>
        <w:ilvl w:val="2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97028B"/>
    <w:pPr>
      <w:widowControl/>
      <w:numPr>
        <w:ilvl w:val="3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97028B"/>
    <w:pPr>
      <w:widowControl/>
      <w:suppressAutoHyphens w:val="0"/>
      <w:spacing w:before="120" w:after="120"/>
      <w:jc w:val="center"/>
    </w:pPr>
    <w:rPr>
      <w:rFonts w:ascii="Times New Roman" w:eastAsia="Calibri" w:hAnsi="Times New Roman" w:cs="Times New Roman"/>
      <w:b/>
      <w:kern w:val="0"/>
      <w:szCs w:val="22"/>
      <w:u w:val="single"/>
      <w:lang w:eastAsia="en-GB" w:bidi="ar-SA"/>
    </w:rPr>
  </w:style>
  <w:style w:type="paragraph" w:customStyle="1" w:styleId="Domylnie">
    <w:name w:val="Domyślnie"/>
    <w:rsid w:val="0097028B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97028B"/>
  </w:style>
  <w:style w:type="character" w:styleId="Odwoaniedokomentarza">
    <w:name w:val="annotation reference"/>
    <w:uiPriority w:val="99"/>
    <w:semiHidden/>
    <w:unhideWhenUsed/>
    <w:rsid w:val="009702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28B"/>
    <w:pPr>
      <w:suppressAutoHyphens/>
    </w:pPr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97028B"/>
    <w:rPr>
      <w:b/>
      <w:bCs/>
      <w:sz w:val="24"/>
    </w:rPr>
  </w:style>
  <w:style w:type="paragraph" w:customStyle="1" w:styleId="tytakt">
    <w:name w:val="tytakt"/>
    <w:basedOn w:val="Normalny"/>
    <w:rsid w:val="0097028B"/>
    <w:pPr>
      <w:widowControl/>
      <w:suppressAutoHyphens w:val="0"/>
      <w:spacing w:before="150" w:after="150"/>
      <w:jc w:val="center"/>
    </w:pPr>
    <w:rPr>
      <w:rFonts w:ascii="Times New Roman" w:eastAsia="Times New Roman" w:hAnsi="Times New Roman" w:cs="Times New Roman"/>
      <w:b/>
      <w:bCs/>
      <w:color w:val="150A59"/>
      <w:kern w:val="0"/>
      <w:sz w:val="29"/>
      <w:szCs w:val="29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02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link w:val="Tekstpodstawowywcity2"/>
    <w:uiPriority w:val="99"/>
    <w:rsid w:val="0097028B"/>
    <w:rPr>
      <w:sz w:val="24"/>
    </w:rPr>
  </w:style>
  <w:style w:type="character" w:customStyle="1" w:styleId="TytuZnak">
    <w:name w:val="Tytuł Znak"/>
    <w:link w:val="Tytu"/>
    <w:rsid w:val="0097028B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FootnoteTextChar">
    <w:name w:val="Footnote Text Char"/>
    <w:rsid w:val="00081658"/>
    <w:rPr>
      <w:sz w:val="24"/>
    </w:rPr>
  </w:style>
  <w:style w:type="character" w:customStyle="1" w:styleId="Zakotwiczenieprzypisudolnego">
    <w:name w:val="Zakotwiczenie przypisu dolnego"/>
    <w:rsid w:val="0008165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864145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Q\AppData\Local\Temp\IAS_Kat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</Template>
  <TotalTime>1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ZKP- 44/2017</vt:lpstr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ZKP- 44/2017</dc:title>
  <dc:subject/>
  <cp:keywords/>
  <dc:description/>
  <cp:revision>3</cp:revision>
  <cp:lastPrinted>2017-09-21T07:11:00Z</cp:lastPrinted>
  <dcterms:created xsi:type="dcterms:W3CDTF">2020-12-04T11:14:00Z</dcterms:created>
  <dcterms:modified xsi:type="dcterms:W3CDTF">2020-12-04T11:59:00Z</dcterms:modified>
</cp:coreProperties>
</file>