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8B" w:rsidRPr="00AC2AEB" w:rsidRDefault="007527BC" w:rsidP="0042742D">
      <w:pPr>
        <w:jc w:val="right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pl-PL" w:bidi="ar-SA"/>
        </w:rPr>
      </w:pPr>
      <w:bookmarkStart w:id="0" w:name="_Toc458584934"/>
      <w:bookmarkStart w:id="1" w:name="_Toc458668567"/>
      <w:bookmarkStart w:id="2" w:name="_Toc458670230"/>
      <w:bookmarkStart w:id="3" w:name="_Toc458764096"/>
      <w:bookmarkStart w:id="4" w:name="_GoBack"/>
      <w:bookmarkEnd w:id="4"/>
      <w:r w:rsidRPr="00AC2AE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pl-PL" w:bidi="ar-SA"/>
        </w:rPr>
        <w:t>Z</w:t>
      </w:r>
      <w:r w:rsidR="0097028B" w:rsidRPr="00AC2AE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pl-PL" w:bidi="ar-SA"/>
        </w:rPr>
        <w:t xml:space="preserve">ałącznik nr </w:t>
      </w:r>
      <w:r w:rsidR="0042742D" w:rsidRPr="00AC2AE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pl-PL" w:bidi="ar-SA"/>
        </w:rPr>
        <w:t>2</w:t>
      </w:r>
    </w:p>
    <w:p w:rsidR="002E4C5A" w:rsidRPr="00AC2AEB" w:rsidRDefault="00DE79AE" w:rsidP="00703A70">
      <w:pPr>
        <w:tabs>
          <w:tab w:val="left" w:pos="9517"/>
        </w:tabs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AC2AEB">
        <w:rPr>
          <w:rFonts w:asciiTheme="minorHAnsi" w:hAnsiTheme="minorHAnsi" w:cstheme="minorHAnsi"/>
          <w:bCs/>
          <w:sz w:val="22"/>
          <w:szCs w:val="22"/>
        </w:rPr>
        <w:t>2401-ILZ.</w:t>
      </w:r>
      <w:r w:rsidR="00703A70" w:rsidRPr="00AC2AEB">
        <w:rPr>
          <w:rFonts w:asciiTheme="minorHAnsi" w:hAnsiTheme="minorHAnsi" w:cstheme="minorHAnsi"/>
          <w:bCs/>
          <w:sz w:val="22"/>
          <w:szCs w:val="22"/>
        </w:rPr>
        <w:t>261</w:t>
      </w:r>
      <w:r w:rsidR="0042742D" w:rsidRPr="00AC2AEB">
        <w:rPr>
          <w:rFonts w:asciiTheme="minorHAnsi" w:hAnsiTheme="minorHAnsi" w:cstheme="minorHAnsi"/>
          <w:bCs/>
          <w:sz w:val="22"/>
          <w:szCs w:val="22"/>
        </w:rPr>
        <w:t>.24</w:t>
      </w:r>
      <w:r w:rsidRPr="00AC2AEB">
        <w:rPr>
          <w:rFonts w:asciiTheme="minorHAnsi" w:hAnsiTheme="minorHAnsi" w:cstheme="minorHAnsi"/>
          <w:bCs/>
          <w:sz w:val="22"/>
          <w:szCs w:val="22"/>
        </w:rPr>
        <w:t>.2021</w:t>
      </w:r>
      <w:r w:rsidR="007C032B" w:rsidRPr="00AC2AE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C032B" w:rsidRPr="00C44521" w:rsidRDefault="00DE79AE" w:rsidP="00703A70">
      <w:pPr>
        <w:tabs>
          <w:tab w:val="left" w:pos="9517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44521">
        <w:rPr>
          <w:rFonts w:asciiTheme="minorHAnsi" w:hAnsiTheme="minorHAnsi" w:cstheme="minorHAnsi"/>
          <w:sz w:val="22"/>
          <w:szCs w:val="22"/>
        </w:rPr>
        <w:t>2401-21</w:t>
      </w:r>
      <w:r w:rsidR="002E4C5A" w:rsidRPr="00C44521">
        <w:rPr>
          <w:rFonts w:asciiTheme="minorHAnsi" w:hAnsiTheme="minorHAnsi" w:cstheme="minorHAnsi"/>
          <w:sz w:val="22"/>
          <w:szCs w:val="22"/>
        </w:rPr>
        <w:t>-</w:t>
      </w:r>
      <w:r w:rsidR="00C44521" w:rsidRPr="00C44521">
        <w:rPr>
          <w:rFonts w:asciiTheme="minorHAnsi" w:hAnsiTheme="minorHAnsi" w:cstheme="minorHAnsi"/>
          <w:sz w:val="22"/>
          <w:szCs w:val="22"/>
        </w:rPr>
        <w:t>077888</w:t>
      </w:r>
    </w:p>
    <w:p w:rsidR="003002CD" w:rsidRPr="00AC2AEB" w:rsidRDefault="003002CD" w:rsidP="007C032B">
      <w:pPr>
        <w:tabs>
          <w:tab w:val="left" w:pos="9517"/>
        </w:tabs>
        <w:spacing w:line="276" w:lineRule="auto"/>
        <w:contextualSpacing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C2A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………………, dnia …..……</w:t>
      </w:r>
      <w:r w:rsidR="00703A70" w:rsidRPr="00AC2A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</w:t>
      </w:r>
      <w:r w:rsidRPr="00AC2A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</w:t>
      </w:r>
      <w:r w:rsidR="00703A70" w:rsidRPr="00AC2A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DE79AE" w:rsidRPr="00AC2A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2021</w:t>
      </w:r>
      <w:r w:rsidRPr="00AC2A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r.</w:t>
      </w:r>
    </w:p>
    <w:p w:rsidR="00F27BC3" w:rsidRPr="00AC2AEB" w:rsidRDefault="00F27BC3" w:rsidP="00AC2AEB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AC2AEB">
        <w:rPr>
          <w:rFonts w:asciiTheme="minorHAnsi" w:hAnsiTheme="minorHAnsi" w:cstheme="minorHAnsi"/>
          <w:sz w:val="24"/>
          <w:szCs w:val="24"/>
        </w:rPr>
        <w:t>FORMULARZ OFERTY</w:t>
      </w:r>
    </w:p>
    <w:p w:rsidR="00F27BC3" w:rsidRPr="00AC2AEB" w:rsidRDefault="00F27BC3" w:rsidP="00EB4B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Wykonawca:</w:t>
      </w:r>
    </w:p>
    <w:p w:rsidR="00F27BC3" w:rsidRPr="00AC2AEB" w:rsidRDefault="00F27BC3" w:rsidP="00EB4B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 xml:space="preserve">Nazwa/Imię i nazwisko: </w:t>
      </w:r>
      <w:r w:rsidR="002E4C5A" w:rsidRPr="00AC2AEB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AC2AEB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D15C6" w:rsidRPr="00AC2AE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F27BC3" w:rsidRPr="00AC2AEB" w:rsidRDefault="00F27BC3" w:rsidP="00EB4B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Siedziba/Adres: …………………………………………………………</w:t>
      </w:r>
      <w:r w:rsidR="000203B8" w:rsidRPr="00AC2AEB">
        <w:rPr>
          <w:rFonts w:asciiTheme="minorHAnsi" w:hAnsiTheme="minorHAnsi" w:cstheme="minorHAnsi"/>
          <w:sz w:val="22"/>
          <w:szCs w:val="22"/>
        </w:rPr>
        <w:t>………..</w:t>
      </w:r>
      <w:r w:rsidRPr="00AC2AEB">
        <w:rPr>
          <w:rFonts w:asciiTheme="minorHAnsi" w:hAnsiTheme="minorHAnsi" w:cstheme="minorHAnsi"/>
          <w:sz w:val="22"/>
          <w:szCs w:val="22"/>
        </w:rPr>
        <w:t>…………………………………..…………………...</w:t>
      </w:r>
    </w:p>
    <w:p w:rsidR="00F27BC3" w:rsidRPr="00AC2AEB" w:rsidRDefault="00F27BC3" w:rsidP="00EB4B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NIP: :………………….…………………</w:t>
      </w:r>
      <w:r w:rsidR="00BD15C6" w:rsidRPr="00AC2AEB">
        <w:rPr>
          <w:rFonts w:asciiTheme="minorHAnsi" w:hAnsiTheme="minorHAnsi" w:cstheme="minorHAnsi"/>
          <w:sz w:val="22"/>
          <w:szCs w:val="22"/>
        </w:rPr>
        <w:t>……</w:t>
      </w:r>
      <w:r w:rsidRPr="00AC2AEB">
        <w:rPr>
          <w:rFonts w:asciiTheme="minorHAnsi" w:hAnsiTheme="minorHAnsi" w:cstheme="minorHAnsi"/>
          <w:sz w:val="22"/>
          <w:szCs w:val="22"/>
        </w:rPr>
        <w:t>……..… REGON: :…………………</w:t>
      </w:r>
      <w:r w:rsidR="00BD15C6" w:rsidRPr="00AC2AEB">
        <w:rPr>
          <w:rFonts w:asciiTheme="minorHAnsi" w:hAnsiTheme="minorHAnsi" w:cstheme="minorHAnsi"/>
          <w:sz w:val="22"/>
          <w:szCs w:val="22"/>
        </w:rPr>
        <w:t>……….</w:t>
      </w:r>
      <w:r w:rsidRPr="00AC2AEB">
        <w:rPr>
          <w:rFonts w:asciiTheme="minorHAnsi" w:hAnsiTheme="minorHAnsi" w:cstheme="minorHAnsi"/>
          <w:sz w:val="22"/>
          <w:szCs w:val="22"/>
        </w:rPr>
        <w:t>………………</w:t>
      </w:r>
    </w:p>
    <w:p w:rsidR="00F27BC3" w:rsidRPr="00AC2AEB" w:rsidRDefault="00EB4BA2" w:rsidP="00EB4B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Nr telefonu</w:t>
      </w:r>
      <w:r w:rsidR="00F27BC3" w:rsidRPr="00AC2AEB">
        <w:rPr>
          <w:rFonts w:asciiTheme="minorHAnsi" w:hAnsiTheme="minorHAnsi" w:cstheme="minorHAnsi"/>
          <w:sz w:val="22"/>
          <w:szCs w:val="22"/>
        </w:rPr>
        <w:t>: ………………</w:t>
      </w:r>
      <w:r w:rsidR="00DE2284" w:rsidRPr="00AC2AEB">
        <w:rPr>
          <w:rFonts w:asciiTheme="minorHAnsi" w:hAnsiTheme="minorHAnsi" w:cstheme="minorHAnsi"/>
          <w:sz w:val="22"/>
          <w:szCs w:val="22"/>
        </w:rPr>
        <w:t>………………………</w:t>
      </w:r>
      <w:r w:rsidR="00BD15C6" w:rsidRPr="00AC2AEB">
        <w:rPr>
          <w:rFonts w:asciiTheme="minorHAnsi" w:hAnsiTheme="minorHAnsi" w:cstheme="minorHAnsi"/>
          <w:sz w:val="22"/>
          <w:szCs w:val="22"/>
        </w:rPr>
        <w:t>……………</w:t>
      </w:r>
      <w:r w:rsidR="00DE2284" w:rsidRPr="00AC2AEB">
        <w:rPr>
          <w:rFonts w:asciiTheme="minorHAnsi" w:hAnsiTheme="minorHAnsi" w:cstheme="minorHAnsi"/>
          <w:sz w:val="22"/>
          <w:szCs w:val="22"/>
        </w:rPr>
        <w:t>…………………...………….......…..</w:t>
      </w:r>
    </w:p>
    <w:p w:rsidR="007D061F" w:rsidRPr="00AC2AEB" w:rsidRDefault="00F27BC3" w:rsidP="00EB4B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Adres email: …………………………………..……………</w:t>
      </w:r>
      <w:r w:rsidR="00BD15C6" w:rsidRPr="00AC2AEB">
        <w:rPr>
          <w:rFonts w:asciiTheme="minorHAnsi" w:hAnsiTheme="minorHAnsi" w:cstheme="minorHAnsi"/>
          <w:sz w:val="22"/>
          <w:szCs w:val="22"/>
        </w:rPr>
        <w:t>……………</w:t>
      </w:r>
      <w:r w:rsidRPr="00AC2AEB">
        <w:rPr>
          <w:rFonts w:asciiTheme="minorHAnsi" w:hAnsiTheme="minorHAnsi" w:cstheme="minorHAnsi"/>
          <w:sz w:val="22"/>
          <w:szCs w:val="22"/>
        </w:rPr>
        <w:t>…………………………………....</w:t>
      </w:r>
      <w:bookmarkEnd w:id="0"/>
      <w:bookmarkEnd w:id="1"/>
      <w:bookmarkEnd w:id="2"/>
      <w:bookmarkEnd w:id="3"/>
    </w:p>
    <w:p w:rsidR="004F5C3A" w:rsidRPr="00AC2AEB" w:rsidRDefault="007D061F" w:rsidP="00E33FE6">
      <w:pPr>
        <w:pStyle w:val="Nagwek3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C2AEB">
        <w:rPr>
          <w:rFonts w:asciiTheme="minorHAnsi" w:eastAsia="Times New Roman" w:hAnsiTheme="minorHAnsi" w:cstheme="minorHAnsi"/>
          <w:b w:val="0"/>
          <w:kern w:val="0"/>
          <w:sz w:val="22"/>
          <w:szCs w:val="22"/>
          <w:lang w:eastAsia="pl-PL" w:bidi="ar-SA"/>
        </w:rPr>
        <w:t xml:space="preserve">W odpowiedzi na </w:t>
      </w:r>
      <w:r w:rsidR="00703A70" w:rsidRPr="00AC2AEB">
        <w:rPr>
          <w:rFonts w:asciiTheme="minorHAnsi" w:eastAsia="Times New Roman" w:hAnsiTheme="minorHAnsi" w:cstheme="minorHAnsi"/>
          <w:b w:val="0"/>
          <w:kern w:val="0"/>
          <w:sz w:val="22"/>
          <w:szCs w:val="22"/>
          <w:lang w:eastAsia="pl-PL" w:bidi="ar-SA"/>
        </w:rPr>
        <w:t xml:space="preserve">zaproszenie do składania ofert </w:t>
      </w:r>
      <w:r w:rsidR="0042742D" w:rsidRPr="00AC2A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2401-ILZ.261.24</w:t>
      </w:r>
      <w:r w:rsidR="00DE79AE" w:rsidRPr="00AC2A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.2021</w:t>
      </w:r>
      <w:r w:rsidR="00703A70" w:rsidRPr="00AC2AEB">
        <w:rPr>
          <w:rFonts w:asciiTheme="minorHAnsi" w:eastAsia="Times New Roman" w:hAnsiTheme="minorHAnsi" w:cstheme="minorHAnsi"/>
          <w:b w:val="0"/>
          <w:kern w:val="0"/>
          <w:sz w:val="22"/>
          <w:szCs w:val="22"/>
          <w:lang w:eastAsia="pl-PL" w:bidi="ar-SA"/>
        </w:rPr>
        <w:t xml:space="preserve"> </w:t>
      </w:r>
      <w:r w:rsidR="001B5F61">
        <w:rPr>
          <w:rFonts w:asciiTheme="minorHAnsi" w:eastAsia="Times New Roman" w:hAnsiTheme="minorHAnsi" w:cstheme="minorHAnsi"/>
          <w:b w:val="0"/>
          <w:kern w:val="0"/>
          <w:sz w:val="22"/>
          <w:szCs w:val="22"/>
          <w:lang w:eastAsia="pl-PL" w:bidi="ar-SA"/>
        </w:rPr>
        <w:t xml:space="preserve">na </w:t>
      </w:r>
      <w:r w:rsidR="001B5F61">
        <w:rPr>
          <w:rFonts w:asciiTheme="minorHAnsi" w:hAnsiTheme="minorHAnsi" w:cstheme="minorHAnsi"/>
          <w:b w:val="0"/>
          <w:sz w:val="22"/>
          <w:szCs w:val="22"/>
        </w:rPr>
        <w:t>dostawę</w:t>
      </w:r>
      <w:r w:rsidR="001B5F61" w:rsidRPr="001B07E0">
        <w:rPr>
          <w:rFonts w:asciiTheme="minorHAnsi" w:hAnsiTheme="minorHAnsi" w:cstheme="minorHAnsi"/>
          <w:b w:val="0"/>
          <w:sz w:val="22"/>
          <w:szCs w:val="22"/>
        </w:rPr>
        <w:t xml:space="preserve"> z uruchomieniem trzech central telefonicznych i </w:t>
      </w:r>
      <w:r w:rsidR="001B5F61" w:rsidRPr="00957682">
        <w:rPr>
          <w:rFonts w:asciiTheme="minorHAnsi" w:hAnsiTheme="minorHAnsi" w:cstheme="minorHAnsi"/>
          <w:b w:val="0"/>
          <w:sz w:val="22"/>
          <w:szCs w:val="22"/>
        </w:rPr>
        <w:t>systemowych cyfrowych</w:t>
      </w:r>
      <w:r w:rsidR="001B5F61" w:rsidRPr="006879F6">
        <w:rPr>
          <w:rFonts w:asciiTheme="minorHAnsi" w:hAnsiTheme="minorHAnsi" w:cstheme="minorHAnsi"/>
          <w:sz w:val="22"/>
          <w:szCs w:val="22"/>
        </w:rPr>
        <w:t xml:space="preserve"> </w:t>
      </w:r>
      <w:r w:rsidR="001B5F61" w:rsidRPr="001B07E0">
        <w:rPr>
          <w:rFonts w:asciiTheme="minorHAnsi" w:hAnsiTheme="minorHAnsi" w:cstheme="minorHAnsi"/>
          <w:b w:val="0"/>
          <w:sz w:val="22"/>
          <w:szCs w:val="22"/>
        </w:rPr>
        <w:t xml:space="preserve">aparatów telefonicznych </w:t>
      </w:r>
      <w:r w:rsidR="001B5F61">
        <w:rPr>
          <w:rFonts w:asciiTheme="minorHAnsi" w:hAnsiTheme="minorHAnsi" w:cstheme="minorHAnsi"/>
          <w:b w:val="0"/>
          <w:sz w:val="22"/>
          <w:szCs w:val="22"/>
        </w:rPr>
        <w:t xml:space="preserve">oraz dostawę </w:t>
      </w:r>
      <w:r w:rsidR="001B5F61" w:rsidRPr="0072020D">
        <w:rPr>
          <w:rFonts w:asciiTheme="minorHAnsi" w:hAnsiTheme="minorHAnsi" w:cstheme="minorHAnsi"/>
          <w:b w:val="0"/>
          <w:sz w:val="22"/>
          <w:szCs w:val="22"/>
        </w:rPr>
        <w:t>analogowych aparatów telefonicznych</w:t>
      </w:r>
      <w:r w:rsidR="001B5F6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B5F61" w:rsidRPr="001B07E0">
        <w:rPr>
          <w:rFonts w:asciiTheme="minorHAnsi" w:hAnsiTheme="minorHAnsi" w:cstheme="minorHAnsi"/>
          <w:b w:val="0"/>
          <w:sz w:val="22"/>
          <w:szCs w:val="22"/>
        </w:rPr>
        <w:t>dla jednostek Izby Administracji Skarbowej w Katowicach</w:t>
      </w:r>
      <w:r w:rsidRPr="00AC2AEB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03A70" w:rsidRPr="00AC2AEB">
        <w:rPr>
          <w:rFonts w:asciiTheme="minorHAnsi" w:hAnsiTheme="minorHAnsi" w:cstheme="minorHAnsi"/>
          <w:b w:val="0"/>
          <w:sz w:val="22"/>
          <w:szCs w:val="22"/>
        </w:rPr>
        <w:t xml:space="preserve">oferujemy </w:t>
      </w:r>
      <w:r w:rsidR="00925955" w:rsidRPr="00AC2AEB">
        <w:rPr>
          <w:rFonts w:asciiTheme="minorHAnsi" w:hAnsiTheme="minorHAnsi" w:cstheme="minorHAnsi"/>
          <w:b w:val="0"/>
          <w:sz w:val="22"/>
          <w:szCs w:val="22"/>
        </w:rPr>
        <w:t>wykonan</w:t>
      </w:r>
      <w:r w:rsidR="000203B8" w:rsidRPr="00AC2AEB">
        <w:rPr>
          <w:rFonts w:asciiTheme="minorHAnsi" w:hAnsiTheme="minorHAnsi" w:cstheme="minorHAnsi"/>
          <w:b w:val="0"/>
          <w:sz w:val="22"/>
          <w:szCs w:val="22"/>
        </w:rPr>
        <w:t>ie przedmiotowego zamówienia na </w:t>
      </w:r>
      <w:r w:rsidR="00925955" w:rsidRPr="00AC2AEB">
        <w:rPr>
          <w:rFonts w:asciiTheme="minorHAnsi" w:hAnsiTheme="minorHAnsi" w:cstheme="minorHAnsi"/>
          <w:b w:val="0"/>
          <w:sz w:val="22"/>
          <w:szCs w:val="22"/>
        </w:rPr>
        <w:t>niżej określone części w podanych cenach: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5685"/>
        <w:gridCol w:w="2251"/>
      </w:tblGrid>
      <w:tr w:rsidR="00636197" w:rsidRPr="00AC2AEB" w:rsidTr="009424A3">
        <w:trPr>
          <w:trHeight w:val="1148"/>
          <w:jc w:val="center"/>
        </w:trPr>
        <w:tc>
          <w:tcPr>
            <w:tcW w:w="7236" w:type="dxa"/>
            <w:gridSpan w:val="2"/>
            <w:shd w:val="clear" w:color="auto" w:fill="auto"/>
            <w:vAlign w:val="center"/>
          </w:tcPr>
          <w:p w:rsidR="00636197" w:rsidRPr="00AC2AEB" w:rsidRDefault="00636197" w:rsidP="004771D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C2AEB">
              <w:rPr>
                <w:rFonts w:asciiTheme="minorHAnsi" w:hAnsiTheme="minorHAnsi" w:cstheme="minorHAnsi"/>
                <w:b/>
                <w:sz w:val="22"/>
                <w:szCs w:val="22"/>
              </w:rPr>
              <w:t>Całkowita wartość oferty</w:t>
            </w:r>
            <w:r w:rsidR="004771DB" w:rsidRPr="00AC2AE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C2AEB">
              <w:rPr>
                <w:rFonts w:asciiTheme="minorHAnsi" w:hAnsiTheme="minorHAnsi" w:cstheme="minorHAnsi"/>
                <w:sz w:val="22"/>
                <w:szCs w:val="22"/>
              </w:rPr>
              <w:t>(kryterium – cena oferty):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71274" w:rsidRPr="00AC2AEB" w:rsidRDefault="00636197" w:rsidP="007F4789">
            <w:pPr>
              <w:jc w:val="center"/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</w:pPr>
            <w:r w:rsidRPr="00AC2AEB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  <w:t>Oferowany okres gwarancji i rękojmi</w:t>
            </w:r>
            <w:r w:rsidRPr="00AC2AEB">
              <w:rPr>
                <w:rFonts w:asciiTheme="minorHAnsi" w:hAnsiTheme="minorHAnsi" w:cstheme="minorHAnsi"/>
                <w:b/>
                <w:kern w:val="2"/>
                <w:sz w:val="22"/>
                <w:szCs w:val="22"/>
              </w:rPr>
              <w:t xml:space="preserve"> </w:t>
            </w:r>
          </w:p>
          <w:p w:rsidR="00636197" w:rsidRPr="00AC2AEB" w:rsidRDefault="00636197" w:rsidP="00957F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AEB">
              <w:rPr>
                <w:rFonts w:asciiTheme="minorHAnsi" w:hAnsiTheme="minorHAnsi" w:cstheme="minorHAnsi"/>
                <w:kern w:val="2"/>
                <w:sz w:val="22"/>
                <w:szCs w:val="22"/>
              </w:rPr>
              <w:t>(</w:t>
            </w:r>
            <w:r w:rsidRPr="00AC2AEB">
              <w:rPr>
                <w:rFonts w:asciiTheme="minorHAnsi" w:hAnsiTheme="minorHAnsi" w:cstheme="minorHAnsi"/>
                <w:sz w:val="22"/>
                <w:szCs w:val="22"/>
              </w:rPr>
              <w:t xml:space="preserve">kryterium – </w:t>
            </w:r>
            <w:r w:rsidRPr="00AC2AEB">
              <w:rPr>
                <w:rFonts w:asciiTheme="minorHAnsi" w:hAnsiTheme="minorHAnsi" w:cstheme="minorHAnsi"/>
                <w:kern w:val="2"/>
                <w:sz w:val="22"/>
                <w:szCs w:val="22"/>
              </w:rPr>
              <w:t>g</w:t>
            </w:r>
            <w:r w:rsidR="002A2053" w:rsidRPr="00AC2AEB">
              <w:rPr>
                <w:rFonts w:asciiTheme="minorHAnsi" w:hAnsiTheme="minorHAnsi" w:cstheme="minorHAnsi"/>
                <w:kern w:val="2"/>
                <w:sz w:val="22"/>
                <w:szCs w:val="22"/>
              </w:rPr>
              <w:t>warancja i </w:t>
            </w:r>
            <w:r w:rsidRPr="00AC2AEB">
              <w:rPr>
                <w:rFonts w:asciiTheme="minorHAnsi" w:hAnsiTheme="minorHAnsi" w:cstheme="minorHAnsi"/>
                <w:kern w:val="2"/>
                <w:sz w:val="22"/>
                <w:szCs w:val="22"/>
              </w:rPr>
              <w:t>rękojmia</w:t>
            </w:r>
            <w:r w:rsidRPr="00AC2A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2242D" w:rsidRPr="00AC2AEB" w:rsidRDefault="0012242D" w:rsidP="00957F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2AEB">
              <w:rPr>
                <w:rFonts w:asciiTheme="minorHAnsi" w:eastAsia="Times New Roman" w:hAnsiTheme="minorHAnsi" w:cstheme="minorHAnsi"/>
                <w:sz w:val="16"/>
                <w:szCs w:val="16"/>
              </w:rPr>
              <w:t>minimalny dopuszczalny okres gwarancji wynosi 24 miesiące; w przypadku pozostawienia pola bez wpisu, Zamawiający przyjmuje, że Wykonawca oferuje 24 miesiące gwarancji i rękojmi</w:t>
            </w:r>
          </w:p>
        </w:tc>
      </w:tr>
      <w:tr w:rsidR="00A06A0B" w:rsidRPr="00AC2AEB" w:rsidTr="003B3939">
        <w:trPr>
          <w:trHeight w:val="197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36197" w:rsidRPr="00AC2AEB" w:rsidRDefault="00636197" w:rsidP="007F478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A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</w:t>
            </w:r>
          </w:p>
          <w:p w:rsidR="00636197" w:rsidRPr="00AC2AEB" w:rsidRDefault="00636197" w:rsidP="007F478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A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(netto) </w:t>
            </w:r>
          </w:p>
          <w:p w:rsidR="00636197" w:rsidRPr="00AC2AEB" w:rsidRDefault="00636197" w:rsidP="00E0199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pl-PL" w:bidi="ar-SA"/>
              </w:rPr>
            </w:pPr>
            <w:r w:rsidRPr="00AC2A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AC2A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kolumna </w:t>
            </w:r>
            <w:r w:rsidRPr="00AC2AE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</w:t>
            </w:r>
            <w:r w:rsidRPr="00AC2AEB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="009424A3" w:rsidRPr="00AC2A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 </w:t>
            </w:r>
            <w:r w:rsidRPr="00AC2A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Formularza cenowego)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36197" w:rsidRPr="00AC2AEB" w:rsidRDefault="002D02CA" w:rsidP="00977568">
            <w:pPr>
              <w:spacing w:before="240" w:line="48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……………………………………………………………………………… </w:t>
            </w:r>
            <w:r w:rsidR="00636197"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zł</w:t>
            </w:r>
          </w:p>
          <w:p w:rsidR="00636197" w:rsidRPr="00AC2AEB" w:rsidRDefault="00636197" w:rsidP="00977568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AC2AE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(słownie</w:t>
            </w:r>
            <w:r w:rsidRPr="00AC2AEB">
              <w:rPr>
                <w:rFonts w:asciiTheme="minorHAnsi" w:hAnsiTheme="minorHAnsi" w:cstheme="minorHAnsi"/>
                <w:iCs/>
                <w:color w:val="000000"/>
              </w:rPr>
              <w:t xml:space="preserve">: </w:t>
            </w:r>
            <w:r w:rsidR="002D02CA" w:rsidRPr="00AC2AEB">
              <w:rPr>
                <w:rFonts w:asciiTheme="minorHAnsi" w:hAnsiTheme="minorHAnsi" w:cstheme="minorHAnsi"/>
                <w:iCs/>
                <w:color w:val="000000"/>
              </w:rPr>
              <w:t>………………</w:t>
            </w:r>
            <w:r w:rsidR="00A06A0B" w:rsidRPr="00AC2AEB">
              <w:rPr>
                <w:rFonts w:asciiTheme="minorHAnsi" w:hAnsiTheme="minorHAnsi" w:cstheme="minorHAnsi"/>
                <w:iCs/>
                <w:color w:val="000000"/>
              </w:rPr>
              <w:t>………….</w:t>
            </w:r>
            <w:r w:rsidR="002D02CA" w:rsidRPr="00AC2AEB">
              <w:rPr>
                <w:rFonts w:asciiTheme="minorHAnsi" w:hAnsiTheme="minorHAnsi" w:cstheme="minorHAnsi"/>
                <w:iCs/>
                <w:color w:val="000000"/>
              </w:rPr>
              <w:t>…………………………………………….</w:t>
            </w:r>
          </w:p>
          <w:p w:rsidR="00636197" w:rsidRPr="00AC2AEB" w:rsidRDefault="002D02CA" w:rsidP="00977568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AC2AEB">
              <w:rPr>
                <w:rFonts w:asciiTheme="minorHAnsi" w:hAnsiTheme="minorHAnsi" w:cstheme="minorHAnsi"/>
                <w:iCs/>
                <w:color w:val="000000"/>
              </w:rPr>
              <w:t>……………</w:t>
            </w:r>
            <w:r w:rsidR="00A06A0B" w:rsidRPr="00AC2AEB">
              <w:rPr>
                <w:rFonts w:asciiTheme="minorHAnsi" w:hAnsiTheme="minorHAnsi" w:cstheme="minorHAnsi"/>
                <w:iCs/>
                <w:color w:val="000000"/>
              </w:rPr>
              <w:t>………….</w:t>
            </w:r>
            <w:r w:rsidRPr="00AC2AEB">
              <w:rPr>
                <w:rFonts w:asciiTheme="minorHAnsi" w:hAnsiTheme="minorHAnsi" w:cstheme="minorHAnsi"/>
                <w:iCs/>
                <w:color w:val="000000"/>
              </w:rPr>
              <w:t>…………………………………………………………….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197" w:rsidRPr="00AC2AEB" w:rsidRDefault="00636197" w:rsidP="007F478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4771DB" w:rsidRPr="00AC2AEB" w:rsidTr="003B3939">
        <w:trPr>
          <w:trHeight w:val="238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4771DB" w:rsidRPr="00AC2AEB" w:rsidRDefault="004771DB" w:rsidP="00E01990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A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oferty</w:t>
            </w:r>
          </w:p>
          <w:p w:rsidR="004771DB" w:rsidRPr="00AC2AEB" w:rsidRDefault="004771DB" w:rsidP="007F478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C2AE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  <w:p w:rsidR="004771DB" w:rsidRPr="00AC2AEB" w:rsidRDefault="004771DB" w:rsidP="007F4789">
            <w:pPr>
              <w:widowControl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AC2A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(</w:t>
            </w:r>
            <w:r w:rsidRPr="00AC2A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kolumna </w:t>
            </w:r>
            <w:r w:rsidRPr="00AC2AE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j </w:t>
            </w:r>
            <w:r w:rsidR="009424A3" w:rsidRPr="00AC2A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 </w:t>
            </w:r>
            <w:r w:rsidRPr="00AC2AE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Formularza cenowego)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977568" w:rsidRPr="00AC2AEB" w:rsidRDefault="00977568" w:rsidP="00977568">
            <w:pPr>
              <w:spacing w:before="240" w:line="48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C2AEB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……………………………………………………………………………… zł</w:t>
            </w:r>
          </w:p>
          <w:p w:rsidR="00977568" w:rsidRPr="00AC2AEB" w:rsidRDefault="00977568" w:rsidP="00977568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AC2AEB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(słownie</w:t>
            </w:r>
            <w:r w:rsidRPr="00AC2AEB">
              <w:rPr>
                <w:rFonts w:asciiTheme="minorHAnsi" w:hAnsiTheme="minorHAnsi" w:cstheme="minorHAnsi"/>
                <w:iCs/>
                <w:color w:val="000000"/>
              </w:rPr>
              <w:t>: ………………………….…………………………………………….</w:t>
            </w:r>
          </w:p>
          <w:p w:rsidR="004771DB" w:rsidRPr="00AC2AEB" w:rsidRDefault="00977568" w:rsidP="0097756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  <w:r w:rsidRPr="00AC2AEB">
              <w:rPr>
                <w:rFonts w:asciiTheme="minorHAnsi" w:hAnsiTheme="minorHAnsi" w:cstheme="minorHAnsi"/>
                <w:iCs/>
                <w:color w:val="000000"/>
              </w:rPr>
              <w:t>……………………….…………………………………………………………….</w:t>
            </w:r>
          </w:p>
        </w:tc>
        <w:tc>
          <w:tcPr>
            <w:tcW w:w="23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771DB" w:rsidRPr="00AC2AEB" w:rsidRDefault="004771DB" w:rsidP="007F478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271074" w:rsidRPr="00AC2AEB" w:rsidRDefault="00210C82" w:rsidP="00D13816">
      <w:pPr>
        <w:spacing w:before="24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AC2AEB">
        <w:rPr>
          <w:rFonts w:asciiTheme="minorHAnsi" w:hAnsiTheme="minorHAnsi" w:cstheme="minorHAnsi"/>
          <w:bCs/>
          <w:sz w:val="22"/>
          <w:szCs w:val="22"/>
        </w:rPr>
        <w:t>Cena obejmuje wszelkie zobowiązania Zamawiającego w stosunku do Wykonawcy i zawiera wszystkie koszty bezpośrednie i pośrednie związane z prawidłową realizacją przedmiotu zamówienia, a także koszt wszelkich dostaw związanych z realizacją przedmiotu umowy, transportu oraz kosztów porządkowych.</w:t>
      </w:r>
    </w:p>
    <w:p w:rsidR="005D7061" w:rsidRPr="00AC2AEB" w:rsidRDefault="005D7061" w:rsidP="005D7061">
      <w:pPr>
        <w:pStyle w:val="Nagwek3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2AEB">
        <w:rPr>
          <w:rFonts w:asciiTheme="minorHAnsi" w:hAnsiTheme="minorHAnsi" w:cstheme="minorHAnsi"/>
          <w:sz w:val="22"/>
          <w:szCs w:val="22"/>
        </w:rPr>
        <w:t>Miejsce realizacji:</w:t>
      </w:r>
    </w:p>
    <w:p w:rsidR="005D7061" w:rsidRPr="00AC2AEB" w:rsidRDefault="001B5F61" w:rsidP="005D7061">
      <w:pPr>
        <w:pStyle w:val="Akapitzlist"/>
        <w:numPr>
          <w:ilvl w:val="3"/>
          <w:numId w:val="29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i uruchomienie</w:t>
      </w:r>
      <w:r w:rsidR="005D7061" w:rsidRPr="00AC2AEB">
        <w:rPr>
          <w:rFonts w:asciiTheme="minorHAnsi" w:hAnsiTheme="minorHAnsi" w:cstheme="minorHAnsi"/>
          <w:sz w:val="22"/>
          <w:szCs w:val="22"/>
        </w:rPr>
        <w:t xml:space="preserve"> 3 central telefonicznych i systemowych cyfrowych aparatów telefonicznych:</w:t>
      </w:r>
    </w:p>
    <w:p w:rsidR="005D7061" w:rsidRPr="00AC2AEB" w:rsidRDefault="005D7061" w:rsidP="005D7061">
      <w:pPr>
        <w:pStyle w:val="Akapitzlist"/>
        <w:numPr>
          <w:ilvl w:val="0"/>
          <w:numId w:val="30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2410 - Drugi Urząd Skarbowy w Częstochowie, ul. Tracka 3;</w:t>
      </w:r>
    </w:p>
    <w:p w:rsidR="005D7061" w:rsidRPr="00AC2AEB" w:rsidRDefault="005D7061" w:rsidP="005D7061">
      <w:pPr>
        <w:pStyle w:val="Akapitzlist"/>
        <w:numPr>
          <w:ilvl w:val="0"/>
          <w:numId w:val="30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2415 - Urząd Skarbowy w Jaworznie, ul. Grunwaldzka 274;</w:t>
      </w:r>
    </w:p>
    <w:p w:rsidR="005D7061" w:rsidRPr="00AC2AEB" w:rsidRDefault="005D7061" w:rsidP="005D7061">
      <w:pPr>
        <w:pStyle w:val="Akapitzlist"/>
        <w:numPr>
          <w:ilvl w:val="0"/>
          <w:numId w:val="30"/>
        </w:numPr>
        <w:spacing w:after="240"/>
        <w:ind w:left="851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2407 - Urząd Skarbowy w Cieszynie, ul. Kraszewskiego 4.</w:t>
      </w:r>
    </w:p>
    <w:p w:rsidR="005D7061" w:rsidRPr="00AC2AEB" w:rsidRDefault="005D7061" w:rsidP="005D7061">
      <w:pPr>
        <w:pStyle w:val="Akapitzlist"/>
        <w:numPr>
          <w:ilvl w:val="3"/>
          <w:numId w:val="29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lastRenderedPageBreak/>
        <w:t>dostaw</w:t>
      </w:r>
      <w:r w:rsidR="001B5F61">
        <w:rPr>
          <w:rFonts w:asciiTheme="minorHAnsi" w:hAnsiTheme="minorHAnsi" w:cstheme="minorHAnsi"/>
          <w:sz w:val="22"/>
          <w:szCs w:val="22"/>
        </w:rPr>
        <w:t>a</w:t>
      </w:r>
      <w:r w:rsidRPr="00AC2AEB">
        <w:rPr>
          <w:rFonts w:asciiTheme="minorHAnsi" w:hAnsiTheme="minorHAnsi" w:cstheme="minorHAnsi"/>
          <w:sz w:val="22"/>
          <w:szCs w:val="22"/>
        </w:rPr>
        <w:t xml:space="preserve"> analogowych aparatów telefonicznych:</w:t>
      </w:r>
    </w:p>
    <w:p w:rsidR="00D13816" w:rsidRPr="00AC2AEB" w:rsidRDefault="005D7061" w:rsidP="00D13816">
      <w:pPr>
        <w:widowControl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2401- Magazyn Izby Administracji skarbowej w Katowicach, ul. Damrota 25.</w:t>
      </w:r>
    </w:p>
    <w:p w:rsidR="00D13816" w:rsidRPr="00AC2AEB" w:rsidRDefault="00D13816" w:rsidP="00D13816">
      <w:pPr>
        <w:pStyle w:val="Nagwek3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Termin realizacji dostawy</w:t>
      </w:r>
    </w:p>
    <w:p w:rsidR="00D13816" w:rsidRPr="00C372E4" w:rsidRDefault="00A14B4C" w:rsidP="007762B9">
      <w:pPr>
        <w:pStyle w:val="Tekstpodstawowy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372E4">
        <w:rPr>
          <w:rFonts w:asciiTheme="minorHAnsi" w:hAnsiTheme="minorHAnsi" w:cstheme="minorHAnsi"/>
          <w:sz w:val="22"/>
          <w:szCs w:val="22"/>
        </w:rPr>
        <w:t xml:space="preserve">Termin dostawy 3 central telefonicznych do </w:t>
      </w:r>
      <w:r w:rsidR="00E11D9C">
        <w:rPr>
          <w:rFonts w:asciiTheme="minorHAnsi" w:hAnsiTheme="minorHAnsi" w:cstheme="minorHAnsi"/>
          <w:sz w:val="22"/>
          <w:szCs w:val="22"/>
        </w:rPr>
        <w:t>30</w:t>
      </w:r>
      <w:r w:rsidRPr="00C372E4">
        <w:rPr>
          <w:rFonts w:asciiTheme="minorHAnsi" w:hAnsiTheme="minorHAnsi" w:cstheme="minorHAnsi"/>
          <w:sz w:val="22"/>
          <w:szCs w:val="22"/>
        </w:rPr>
        <w:t xml:space="preserve"> dni </w:t>
      </w:r>
      <w:r w:rsidR="00C372E4" w:rsidRPr="00C372E4">
        <w:rPr>
          <w:rFonts w:asciiTheme="minorHAnsi" w:hAnsiTheme="minorHAnsi" w:cstheme="minorHAnsi"/>
          <w:sz w:val="22"/>
          <w:szCs w:val="22"/>
        </w:rPr>
        <w:t xml:space="preserve">kalendarzowych </w:t>
      </w:r>
      <w:r w:rsidRPr="00C372E4">
        <w:rPr>
          <w:rFonts w:asciiTheme="minorHAnsi" w:hAnsiTheme="minorHAnsi" w:cstheme="minorHAnsi"/>
          <w:sz w:val="22"/>
          <w:szCs w:val="22"/>
        </w:rPr>
        <w:t xml:space="preserve">od dnia </w:t>
      </w:r>
      <w:r w:rsidR="00C372E4" w:rsidRPr="00C372E4">
        <w:rPr>
          <w:rFonts w:asciiTheme="minorHAnsi" w:hAnsiTheme="minorHAnsi" w:cstheme="minorHAnsi"/>
          <w:sz w:val="22"/>
          <w:szCs w:val="22"/>
        </w:rPr>
        <w:t>zawarcia</w:t>
      </w:r>
      <w:r w:rsidR="00E11D9C">
        <w:rPr>
          <w:rFonts w:asciiTheme="minorHAnsi" w:hAnsiTheme="minorHAnsi" w:cstheme="minorHAnsi"/>
          <w:sz w:val="22"/>
          <w:szCs w:val="22"/>
        </w:rPr>
        <w:t xml:space="preserve"> umowy</w:t>
      </w:r>
      <w:r w:rsidRPr="00C372E4">
        <w:rPr>
          <w:rFonts w:asciiTheme="minorHAnsi" w:hAnsiTheme="minorHAnsi" w:cstheme="minorHAnsi"/>
          <w:sz w:val="22"/>
          <w:szCs w:val="22"/>
        </w:rPr>
        <w:t xml:space="preserve">. Dostawa </w:t>
      </w:r>
      <w:r w:rsidR="00E11D9C">
        <w:rPr>
          <w:rFonts w:asciiTheme="minorHAnsi" w:hAnsiTheme="minorHAnsi" w:cstheme="minorHAnsi"/>
          <w:sz w:val="22"/>
          <w:szCs w:val="22"/>
        </w:rPr>
        <w:t>i </w:t>
      </w:r>
      <w:r w:rsidR="00151DC1" w:rsidRPr="00C372E4">
        <w:rPr>
          <w:rFonts w:asciiTheme="minorHAnsi" w:hAnsiTheme="minorHAnsi" w:cstheme="minorHAnsi"/>
          <w:sz w:val="22"/>
          <w:szCs w:val="22"/>
        </w:rPr>
        <w:t xml:space="preserve">konfiguracja </w:t>
      </w:r>
      <w:r w:rsidRPr="00C372E4">
        <w:rPr>
          <w:rFonts w:asciiTheme="minorHAnsi" w:hAnsiTheme="minorHAnsi" w:cstheme="minorHAnsi"/>
          <w:sz w:val="22"/>
          <w:szCs w:val="22"/>
        </w:rPr>
        <w:t>systemowych cyfrowych w dniu konfigura</w:t>
      </w:r>
      <w:r w:rsidR="00C372E4" w:rsidRPr="00C372E4">
        <w:rPr>
          <w:rFonts w:asciiTheme="minorHAnsi" w:hAnsiTheme="minorHAnsi" w:cstheme="minorHAnsi"/>
          <w:sz w:val="22"/>
          <w:szCs w:val="22"/>
        </w:rPr>
        <w:t>cji systemu telekomunikacyjnego</w:t>
      </w:r>
      <w:r w:rsidR="00E11D9C">
        <w:rPr>
          <w:rFonts w:asciiTheme="minorHAnsi" w:hAnsiTheme="minorHAnsi" w:cstheme="minorHAnsi"/>
          <w:sz w:val="22"/>
          <w:szCs w:val="22"/>
        </w:rPr>
        <w:t>.</w:t>
      </w:r>
    </w:p>
    <w:p w:rsidR="00C372E4" w:rsidRDefault="00C372E4" w:rsidP="00C372E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372E4">
        <w:rPr>
          <w:rFonts w:asciiTheme="minorHAnsi" w:hAnsiTheme="minorHAnsi" w:cstheme="minorHAnsi"/>
          <w:sz w:val="22"/>
          <w:szCs w:val="22"/>
        </w:rPr>
        <w:t>Termin dostawy analogow</w:t>
      </w:r>
      <w:r w:rsidR="00E11D9C">
        <w:rPr>
          <w:rFonts w:asciiTheme="minorHAnsi" w:hAnsiTheme="minorHAnsi" w:cstheme="minorHAnsi"/>
          <w:sz w:val="22"/>
          <w:szCs w:val="22"/>
        </w:rPr>
        <w:t>ych aparatów telefonicznych – 30</w:t>
      </w:r>
      <w:r w:rsidRPr="00C372E4">
        <w:rPr>
          <w:rFonts w:asciiTheme="minorHAnsi" w:hAnsiTheme="minorHAnsi" w:cstheme="minorHAnsi"/>
          <w:sz w:val="22"/>
          <w:szCs w:val="22"/>
        </w:rPr>
        <w:t xml:space="preserve"> dni kalendarzowych od daty zawarcia umowy</w:t>
      </w:r>
    </w:p>
    <w:p w:rsidR="00C33855" w:rsidRPr="00AC2AEB" w:rsidRDefault="00C33855" w:rsidP="001D55CF">
      <w:pPr>
        <w:pStyle w:val="Nagwek3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Warunki płatności:</w:t>
      </w:r>
    </w:p>
    <w:p w:rsidR="002D05AF" w:rsidRPr="00AC2AEB" w:rsidRDefault="002D05AF" w:rsidP="009043B2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bCs/>
          <w:sz w:val="22"/>
          <w:szCs w:val="22"/>
        </w:rPr>
        <w:t>Zapłata należności odbędzie się po zrealizowaniu całego przedmiotu zamówienia.</w:t>
      </w:r>
    </w:p>
    <w:p w:rsidR="002D05AF" w:rsidRPr="00AC2AEB" w:rsidRDefault="002D05AF" w:rsidP="009043B2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AEB">
        <w:rPr>
          <w:rFonts w:asciiTheme="minorHAnsi" w:hAnsiTheme="minorHAnsi" w:cstheme="minorHAnsi"/>
          <w:bCs/>
          <w:sz w:val="22"/>
          <w:szCs w:val="22"/>
        </w:rPr>
        <w:t>Cena obejmuje wszelkie zobowiązania Zamawiającego w stosunku do Wykonawcy i zawiera wszystkie koszty bezpośrednie i pośrednie związane z prawidłową realizacją przedmiotu zamówienia, a także koszt wszelkich dostaw związanych z realizacją przedmiotu umowy, transportu oraz kosztów porządkowych.</w:t>
      </w:r>
    </w:p>
    <w:p w:rsidR="002D05AF" w:rsidRPr="00AC2AEB" w:rsidRDefault="002D05AF" w:rsidP="009043B2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AEB">
        <w:rPr>
          <w:rFonts w:asciiTheme="minorHAnsi" w:eastAsia="SimSun" w:hAnsiTheme="minorHAnsi" w:cstheme="minorHAnsi"/>
          <w:sz w:val="22"/>
          <w:szCs w:val="22"/>
        </w:rPr>
        <w:t>Podstawą wystawienia faktury przez Wykonawcę</w:t>
      </w:r>
      <w:r w:rsidRPr="00AC2AEB">
        <w:rPr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Pr="00AC2AEB">
        <w:rPr>
          <w:rFonts w:asciiTheme="minorHAnsi" w:eastAsia="SimSun" w:hAnsiTheme="minorHAnsi" w:cstheme="minorHAnsi"/>
          <w:sz w:val="22"/>
          <w:szCs w:val="22"/>
        </w:rPr>
        <w:t xml:space="preserve">będą podpisane bez zastrzeżeń przez obie strony protokoły zdawczo-odbiorcze – stanowiące Załącznik nr 5 </w:t>
      </w:r>
      <w:r w:rsidRPr="00AC2AEB">
        <w:rPr>
          <w:rFonts w:asciiTheme="minorHAnsi" w:hAnsiTheme="minorHAnsi" w:cstheme="minorHAnsi"/>
          <w:sz w:val="22"/>
          <w:szCs w:val="22"/>
        </w:rPr>
        <w:t>(dot. dostawy, montażu uruchomienia i konfiguracji systemów telekomunikacyjnych wraz dodatkowym wyposażeniem (centrale telefoniczne i systemowe cyfrowe aparaty telefoniczne)</w:t>
      </w:r>
      <w:r w:rsidRPr="00AC2AEB">
        <w:rPr>
          <w:rFonts w:asciiTheme="minorHAnsi" w:eastAsia="SimSun" w:hAnsiTheme="minorHAnsi" w:cstheme="minorHAnsi"/>
          <w:sz w:val="22"/>
          <w:szCs w:val="22"/>
        </w:rPr>
        <w:t xml:space="preserve"> i Załącznik nr 6 (dot. dostawy analogowych aparatów telefonicznych).</w:t>
      </w:r>
    </w:p>
    <w:p w:rsidR="002D05AF" w:rsidRPr="00AC2AEB" w:rsidRDefault="002D05AF" w:rsidP="009043B2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Należność za przedmiot zamówienia płatna będzie przelewem na rachunek bankowy Wykonawcy, wyszczególniony na fakturze w ciągu 21 dni od dnia otrzymania przez Zamawiającego prawidłowo wystawionej faktury.</w:t>
      </w:r>
    </w:p>
    <w:p w:rsidR="002D05AF" w:rsidRPr="00AC2AEB" w:rsidRDefault="002D05AF" w:rsidP="009043B2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:rsidR="002D05AF" w:rsidRPr="00AC2AEB" w:rsidRDefault="002D05AF" w:rsidP="009043B2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Wykonawca bez pisemnej zgody Zamawiającego nie może przenieść na osobę trzecią, praw i obowiązków wynikających z niniejszej umowy, w całości lub części, a w razie uzyskania zgody, o której mowa powyżej, ponosi odpowiedzialność za prawidłowe wykonanie usługi przez osobę trzecią.</w:t>
      </w:r>
    </w:p>
    <w:p w:rsidR="002D05AF" w:rsidRPr="00AC2AEB" w:rsidRDefault="002D05AF" w:rsidP="009043B2">
      <w:pPr>
        <w:pStyle w:val="Akapitzlist"/>
        <w:numPr>
          <w:ilvl w:val="0"/>
          <w:numId w:val="35"/>
        </w:numPr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Zamawiający na podstawie art. 4 ust 3 ustawy o elektronicznym fakturowaniu w zamówieniach publicznych, koncesjach na roboty budowlane lub usługi oraz part</w:t>
      </w:r>
      <w:r w:rsidR="003D2073" w:rsidRPr="00AC2AEB">
        <w:rPr>
          <w:rFonts w:asciiTheme="minorHAnsi" w:hAnsiTheme="minorHAnsi" w:cstheme="minorHAnsi"/>
          <w:sz w:val="22"/>
          <w:szCs w:val="22"/>
        </w:rPr>
        <w:t>nerstwie publiczno-prywatnym (tj. </w:t>
      </w:r>
      <w:r w:rsidRPr="00AC2AEB">
        <w:rPr>
          <w:rFonts w:asciiTheme="minorHAnsi" w:hAnsiTheme="minorHAnsi" w:cstheme="minorHAnsi"/>
          <w:sz w:val="22"/>
          <w:szCs w:val="22"/>
        </w:rPr>
        <w:t>Dz.U. 2020 r. poz. 1666) wyłącza możliwość stosowania ustrukturyzowanych faktur elektronicznych.</w:t>
      </w:r>
    </w:p>
    <w:p w:rsidR="007D395D" w:rsidRPr="00AC2AEB" w:rsidRDefault="003D2F32" w:rsidP="009043B2">
      <w:pPr>
        <w:pStyle w:val="Nagwek3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Oświadczamy, ż</w:t>
      </w:r>
      <w:r w:rsidR="00380D1A" w:rsidRPr="00AC2AEB">
        <w:rPr>
          <w:rFonts w:asciiTheme="minorHAnsi" w:hAnsiTheme="minorHAnsi" w:cstheme="minorHAnsi"/>
          <w:sz w:val="22"/>
          <w:szCs w:val="22"/>
        </w:rPr>
        <w:t>e</w:t>
      </w:r>
      <w:r w:rsidR="007D395D" w:rsidRPr="00AC2AEB">
        <w:rPr>
          <w:rFonts w:asciiTheme="minorHAnsi" w:hAnsiTheme="minorHAnsi" w:cstheme="minorHAnsi"/>
          <w:sz w:val="22"/>
          <w:szCs w:val="22"/>
        </w:rPr>
        <w:t>:</w:t>
      </w:r>
    </w:p>
    <w:p w:rsidR="002E69F2" w:rsidRPr="00AC2AEB" w:rsidRDefault="00380D1A" w:rsidP="00CC4FB1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 xml:space="preserve">zapoznaliśmy się z Zapytaniem ofertowym </w:t>
      </w:r>
      <w:r w:rsidR="006F0D5F" w:rsidRPr="00AC2AEB">
        <w:rPr>
          <w:rFonts w:asciiTheme="minorHAnsi" w:hAnsiTheme="minorHAnsi" w:cstheme="minorHAnsi"/>
          <w:sz w:val="22"/>
          <w:szCs w:val="22"/>
        </w:rPr>
        <w:t>i</w:t>
      </w:r>
      <w:r w:rsidR="00A75000" w:rsidRPr="00AC2AEB">
        <w:rPr>
          <w:rFonts w:asciiTheme="minorHAnsi" w:hAnsiTheme="minorHAnsi" w:cstheme="minorHAnsi"/>
          <w:sz w:val="22"/>
          <w:szCs w:val="22"/>
        </w:rPr>
        <w:t xml:space="preserve"> ni</w:t>
      </w:r>
      <w:r w:rsidR="003D2073" w:rsidRPr="00AC2AEB">
        <w:rPr>
          <w:rFonts w:asciiTheme="minorHAnsi" w:hAnsiTheme="minorHAnsi" w:cstheme="minorHAnsi"/>
          <w:sz w:val="22"/>
          <w:szCs w:val="22"/>
        </w:rPr>
        <w:t xml:space="preserve">e wnosimy do niej zastrzeżeń i </w:t>
      </w:r>
      <w:r w:rsidR="003D2F32" w:rsidRPr="00AC2AEB">
        <w:rPr>
          <w:rFonts w:asciiTheme="minorHAnsi" w:hAnsiTheme="minorHAnsi" w:cstheme="minorHAnsi"/>
          <w:sz w:val="22"/>
          <w:szCs w:val="22"/>
        </w:rPr>
        <w:t>zdo</w:t>
      </w:r>
      <w:r w:rsidR="002E69F2" w:rsidRPr="00AC2AEB">
        <w:rPr>
          <w:rFonts w:asciiTheme="minorHAnsi" w:hAnsiTheme="minorHAnsi" w:cstheme="minorHAnsi"/>
          <w:sz w:val="22"/>
          <w:szCs w:val="22"/>
        </w:rPr>
        <w:t>byliśmy konieczne informacje do </w:t>
      </w:r>
      <w:r w:rsidR="007D395D" w:rsidRPr="00AC2AEB">
        <w:rPr>
          <w:rFonts w:asciiTheme="minorHAnsi" w:hAnsiTheme="minorHAnsi" w:cstheme="minorHAnsi"/>
          <w:sz w:val="22"/>
          <w:szCs w:val="22"/>
        </w:rPr>
        <w:t>przygotowania oferty</w:t>
      </w:r>
      <w:r w:rsidR="003D2073" w:rsidRPr="00AC2AEB">
        <w:rPr>
          <w:rFonts w:asciiTheme="minorHAnsi" w:hAnsiTheme="minorHAnsi" w:cstheme="minorHAnsi"/>
          <w:sz w:val="22"/>
          <w:szCs w:val="22"/>
        </w:rPr>
        <w:t>;</w:t>
      </w:r>
    </w:p>
    <w:p w:rsidR="00F15A36" w:rsidRPr="00AC2AEB" w:rsidRDefault="00F15A36" w:rsidP="007D395D">
      <w:pPr>
        <w:pStyle w:val="Akapitzlist"/>
        <w:numPr>
          <w:ilvl w:val="0"/>
          <w:numId w:val="25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 xml:space="preserve">postanowienia zawarte w Załączniku nr </w:t>
      </w:r>
      <w:r w:rsidR="003D2073" w:rsidRPr="00AC2AEB">
        <w:rPr>
          <w:rFonts w:asciiTheme="minorHAnsi" w:hAnsiTheme="minorHAnsi" w:cstheme="minorHAnsi"/>
          <w:sz w:val="22"/>
          <w:szCs w:val="22"/>
        </w:rPr>
        <w:t>4</w:t>
      </w:r>
      <w:r w:rsidRPr="00AC2AEB">
        <w:rPr>
          <w:rFonts w:asciiTheme="minorHAnsi" w:hAnsiTheme="minorHAnsi" w:cstheme="minorHAnsi"/>
          <w:sz w:val="22"/>
          <w:szCs w:val="22"/>
        </w:rPr>
        <w:t xml:space="preserve"> – Projekt umowy zo</w:t>
      </w:r>
      <w:r w:rsidR="003D2073" w:rsidRPr="00AC2AEB">
        <w:rPr>
          <w:rFonts w:asciiTheme="minorHAnsi" w:hAnsiTheme="minorHAnsi" w:cstheme="minorHAnsi"/>
          <w:sz w:val="22"/>
          <w:szCs w:val="22"/>
        </w:rPr>
        <w:t>stały przez nas zaakceptowane i </w:t>
      </w:r>
      <w:r w:rsidRPr="00AC2AEB">
        <w:rPr>
          <w:rFonts w:asciiTheme="minorHAnsi" w:hAnsiTheme="minorHAnsi" w:cstheme="minorHAnsi"/>
          <w:sz w:val="22"/>
          <w:szCs w:val="22"/>
        </w:rPr>
        <w:t xml:space="preserve">zobowiązujemy się w przypadku wyboru naszej oferty do zawarcia umowy z </w:t>
      </w:r>
      <w:r w:rsidR="0036329C" w:rsidRPr="00AC2AEB">
        <w:rPr>
          <w:rFonts w:asciiTheme="minorHAnsi" w:hAnsiTheme="minorHAnsi" w:cstheme="minorHAnsi"/>
          <w:sz w:val="22"/>
          <w:szCs w:val="22"/>
        </w:rPr>
        <w:t>Z</w:t>
      </w:r>
      <w:r w:rsidRPr="00AC2AEB">
        <w:rPr>
          <w:rFonts w:asciiTheme="minorHAnsi" w:hAnsiTheme="minorHAnsi" w:cstheme="minorHAnsi"/>
          <w:sz w:val="22"/>
          <w:szCs w:val="22"/>
        </w:rPr>
        <w:t xml:space="preserve">amawiającym </w:t>
      </w:r>
      <w:r w:rsidR="003D2073" w:rsidRPr="00AC2AEB">
        <w:rPr>
          <w:rFonts w:asciiTheme="minorHAnsi" w:hAnsiTheme="minorHAnsi" w:cstheme="minorHAnsi"/>
          <w:sz w:val="22"/>
          <w:szCs w:val="22"/>
        </w:rPr>
        <w:t>na </w:t>
      </w:r>
      <w:r w:rsidRPr="00AC2AEB">
        <w:rPr>
          <w:rFonts w:asciiTheme="minorHAnsi" w:hAnsiTheme="minorHAnsi" w:cstheme="minorHAnsi"/>
          <w:sz w:val="22"/>
          <w:szCs w:val="22"/>
        </w:rPr>
        <w:t>podanych warunkach</w:t>
      </w:r>
      <w:r w:rsidR="003D2073" w:rsidRPr="00AC2AEB">
        <w:rPr>
          <w:rFonts w:asciiTheme="minorHAnsi" w:hAnsiTheme="minorHAnsi" w:cstheme="minorHAnsi"/>
          <w:sz w:val="22"/>
          <w:szCs w:val="22"/>
        </w:rPr>
        <w:t>;</w:t>
      </w:r>
    </w:p>
    <w:p w:rsidR="00F15A36" w:rsidRPr="00AC2AEB" w:rsidRDefault="00F15A36" w:rsidP="00F15A36">
      <w:pPr>
        <w:pStyle w:val="Akapitzlist"/>
        <w:numPr>
          <w:ilvl w:val="0"/>
          <w:numId w:val="25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oferta cenowa została opracowana zgodnie z Zapytaniem ofertowym, cena brutto zawiera wszystkie koszty, jakie ponosi Zamawiający w prz</w:t>
      </w:r>
      <w:r w:rsidR="003D2073" w:rsidRPr="00AC2AEB">
        <w:rPr>
          <w:rFonts w:asciiTheme="minorHAnsi" w:hAnsiTheme="minorHAnsi" w:cstheme="minorHAnsi"/>
          <w:sz w:val="22"/>
          <w:szCs w:val="22"/>
        </w:rPr>
        <w:t>ypadku wyboru niniejszej oferty;</w:t>
      </w:r>
    </w:p>
    <w:p w:rsidR="003D2F32" w:rsidRPr="00AC2AEB" w:rsidRDefault="009526F6" w:rsidP="00AC2AE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 xml:space="preserve">uważamy się za związanych niniejszą ofertą </w:t>
      </w:r>
      <w:r w:rsidR="006F0D5F" w:rsidRPr="00AC2AEB">
        <w:rPr>
          <w:rFonts w:asciiTheme="minorHAnsi" w:hAnsiTheme="minorHAnsi" w:cstheme="minorHAnsi"/>
          <w:sz w:val="22"/>
          <w:szCs w:val="22"/>
        </w:rPr>
        <w:t>przez 30 dni</w:t>
      </w:r>
      <w:r w:rsidR="002E69F2" w:rsidRPr="00AC2AEB">
        <w:rPr>
          <w:rFonts w:asciiTheme="minorHAnsi" w:hAnsiTheme="minorHAnsi" w:cstheme="minorHAnsi"/>
          <w:sz w:val="22"/>
          <w:szCs w:val="22"/>
        </w:rPr>
        <w:t>.</w:t>
      </w:r>
    </w:p>
    <w:p w:rsidR="007D061F" w:rsidRPr="00AC2AEB" w:rsidRDefault="007D061F" w:rsidP="003D2073">
      <w:pPr>
        <w:pStyle w:val="Nagwek3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Oświadczamy, że:</w:t>
      </w:r>
      <w:r w:rsidR="00571C58" w:rsidRPr="00AC2AEB">
        <w:rPr>
          <w:rFonts w:asciiTheme="minorHAnsi" w:hAnsiTheme="minorHAnsi" w:cstheme="minorHAnsi"/>
          <w:sz w:val="22"/>
          <w:szCs w:val="22"/>
        </w:rPr>
        <w:t xml:space="preserve"> **)</w:t>
      </w:r>
    </w:p>
    <w:p w:rsidR="004C75DA" w:rsidRPr="00AC2AEB" w:rsidRDefault="00C300E4" w:rsidP="00733607">
      <w:pPr>
        <w:widowControl/>
        <w:suppressAutoHyphens w:val="0"/>
        <w:ind w:left="567" w:right="-3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sym w:font="Wingdings" w:char="F070"/>
      </w:r>
      <w:r w:rsidRPr="00AC2AEB">
        <w:rPr>
          <w:rFonts w:asciiTheme="minorHAnsi" w:hAnsiTheme="minorHAnsi" w:cstheme="minorHAnsi"/>
          <w:sz w:val="22"/>
          <w:szCs w:val="22"/>
        </w:rPr>
        <w:tab/>
      </w:r>
      <w:r w:rsidR="004C75DA" w:rsidRPr="00AC2AEB">
        <w:rPr>
          <w:rFonts w:asciiTheme="minorHAnsi" w:hAnsiTheme="minorHAnsi" w:cstheme="minorHAnsi"/>
          <w:sz w:val="22"/>
          <w:szCs w:val="22"/>
        </w:rPr>
        <w:t>przedmiot zamówienia zrealizujemy sami w całości</w:t>
      </w:r>
    </w:p>
    <w:p w:rsidR="00A600D3" w:rsidRPr="00AC2AEB" w:rsidRDefault="00C300E4" w:rsidP="006B1096">
      <w:pPr>
        <w:widowControl/>
        <w:suppressAutoHyphens w:val="0"/>
        <w:spacing w:line="360" w:lineRule="auto"/>
        <w:ind w:left="1418" w:right="-34" w:hanging="709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sym w:font="Wingdings" w:char="F070"/>
      </w:r>
      <w:r w:rsidRPr="00AC2AEB">
        <w:rPr>
          <w:rFonts w:asciiTheme="minorHAnsi" w:hAnsiTheme="minorHAnsi" w:cstheme="minorHAnsi"/>
          <w:sz w:val="22"/>
          <w:szCs w:val="22"/>
        </w:rPr>
        <w:tab/>
      </w:r>
      <w:r w:rsidR="004C75DA" w:rsidRPr="00AC2AEB">
        <w:rPr>
          <w:rFonts w:asciiTheme="minorHAnsi" w:hAnsiTheme="minorHAnsi" w:cstheme="minorHAnsi"/>
          <w:sz w:val="22"/>
          <w:szCs w:val="22"/>
        </w:rPr>
        <w:t>przedmiot zamówienia dla niżej wymienionych części postępowania zamierzamy powierzyć podwykonawcom</w:t>
      </w:r>
      <w:r w:rsidR="00147CA9" w:rsidRPr="00AC2AE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78668C" w:rsidRPr="00AC2AE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4C75DA" w:rsidRPr="00AC2AEB">
        <w:rPr>
          <w:rFonts w:asciiTheme="minorHAnsi" w:hAnsiTheme="minorHAnsi" w:cstheme="minorHAnsi"/>
          <w:sz w:val="22"/>
          <w:szCs w:val="22"/>
          <w:vertAlign w:val="superscript"/>
        </w:rPr>
        <w:t>*)</w:t>
      </w:r>
      <w:r w:rsidR="004C75DA" w:rsidRPr="00AC2AEB">
        <w:rPr>
          <w:rFonts w:asciiTheme="minorHAnsi" w:hAnsiTheme="minorHAnsi" w:cstheme="minorHAnsi"/>
          <w:sz w:val="22"/>
          <w:szCs w:val="22"/>
        </w:rPr>
        <w:t>:</w:t>
      </w:r>
      <w:r w:rsidR="006B1096">
        <w:rPr>
          <w:rFonts w:asciiTheme="minorHAnsi" w:hAnsiTheme="minorHAnsi" w:cstheme="minorHAnsi"/>
          <w:sz w:val="22"/>
          <w:szCs w:val="22"/>
        </w:rPr>
        <w:t xml:space="preserve"> </w:t>
      </w:r>
      <w:r w:rsidR="00704740" w:rsidRPr="00AC2AEB">
        <w:rPr>
          <w:rFonts w:asciiTheme="minorHAnsi" w:hAnsiTheme="minorHAnsi" w:cstheme="minorHAnsi"/>
          <w:sz w:val="22"/>
          <w:szCs w:val="22"/>
        </w:rPr>
        <w:t>…..</w:t>
      </w:r>
      <w:r w:rsidR="004F5C3A" w:rsidRPr="00AC2AEB">
        <w:rPr>
          <w:rFonts w:asciiTheme="minorHAnsi" w:hAnsiTheme="minorHAnsi" w:cstheme="minorHAnsi"/>
          <w:sz w:val="22"/>
          <w:szCs w:val="22"/>
        </w:rPr>
        <w:t>………………………</w:t>
      </w:r>
      <w:r w:rsidR="00704740" w:rsidRPr="00AC2AE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11E3C" w:rsidRPr="00AC2AE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6B1096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411E3C" w:rsidRPr="00AC2AEB">
        <w:rPr>
          <w:rFonts w:asciiTheme="minorHAnsi" w:hAnsiTheme="minorHAnsi" w:cstheme="minorHAnsi"/>
          <w:sz w:val="22"/>
          <w:szCs w:val="22"/>
        </w:rPr>
        <w:t>……</w:t>
      </w:r>
      <w:r w:rsidR="006B10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  <w:r w:rsidR="00411E3C" w:rsidRPr="00AC2AEB">
        <w:rPr>
          <w:rFonts w:asciiTheme="minorHAnsi" w:hAnsiTheme="minorHAnsi" w:cstheme="minorHAnsi"/>
          <w:sz w:val="22"/>
          <w:szCs w:val="22"/>
        </w:rPr>
        <w:t>..</w:t>
      </w:r>
    </w:p>
    <w:p w:rsidR="006E519A" w:rsidRPr="00AC2AEB" w:rsidRDefault="007D061F" w:rsidP="006B1096">
      <w:pPr>
        <w:pStyle w:val="Nagwek3"/>
        <w:numPr>
          <w:ilvl w:val="0"/>
          <w:numId w:val="31"/>
        </w:numPr>
        <w:spacing w:before="0" w:after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C2AEB">
        <w:rPr>
          <w:rFonts w:asciiTheme="minorHAnsi" w:hAnsiTheme="minorHAnsi" w:cstheme="minorHAnsi"/>
          <w:b w:val="0"/>
          <w:sz w:val="22"/>
          <w:szCs w:val="22"/>
        </w:rPr>
        <w:t xml:space="preserve">Pod groźbą odpowiedzialności karnej oświadczamy, że załączone do oferty dokumenty opisują stan </w:t>
      </w:r>
      <w:r w:rsidR="00D310D7" w:rsidRPr="00AC2AEB">
        <w:rPr>
          <w:rFonts w:asciiTheme="minorHAnsi" w:hAnsiTheme="minorHAnsi" w:cstheme="minorHAnsi"/>
          <w:b w:val="0"/>
          <w:sz w:val="22"/>
          <w:szCs w:val="22"/>
        </w:rPr>
        <w:t>faktyczny i prawny, aktualny na </w:t>
      </w:r>
      <w:r w:rsidRPr="00AC2AEB">
        <w:rPr>
          <w:rFonts w:asciiTheme="minorHAnsi" w:hAnsiTheme="minorHAnsi" w:cstheme="minorHAnsi"/>
          <w:b w:val="0"/>
          <w:sz w:val="22"/>
          <w:szCs w:val="22"/>
        </w:rPr>
        <w:t>dzień otwarcia ofert (art. 297 k.k.).</w:t>
      </w:r>
    </w:p>
    <w:p w:rsidR="007D061F" w:rsidRPr="00AC2AEB" w:rsidRDefault="007D061F" w:rsidP="009801E2">
      <w:pPr>
        <w:pStyle w:val="Nagwek3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9801E2" w:rsidRPr="00AC2AEB" w:rsidRDefault="003621CF" w:rsidP="009801E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</w:t>
      </w:r>
      <w:r w:rsidR="009801E2"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</w:t>
      </w:r>
    </w:p>
    <w:p w:rsidR="009801E2" w:rsidRPr="00AC2AEB" w:rsidRDefault="003621CF" w:rsidP="009801E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9801E2" w:rsidRPr="00AC2AEB" w:rsidRDefault="003621CF" w:rsidP="009801E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621CF" w:rsidRPr="00AC2AEB" w:rsidRDefault="003621CF" w:rsidP="009801E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…………………………………………………………………………………………</w:t>
      </w:r>
    </w:p>
    <w:p w:rsidR="003621CF" w:rsidRPr="00AC2AEB" w:rsidRDefault="00505F34" w:rsidP="00DB78F5">
      <w:pPr>
        <w:pStyle w:val="Nagwek3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Imię i nazwisko osoby upoważnionej do kontaktu z Zamawiającym</w:t>
      </w:r>
      <w:r w:rsidR="003621CF" w:rsidRPr="00AC2AE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6A0C48" w:rsidRPr="00AC2AEB" w:rsidTr="00DB78F5">
        <w:trPr>
          <w:trHeight w:val="852"/>
          <w:jc w:val="center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48" w:rsidRPr="00AC2AEB" w:rsidRDefault="006A0C48" w:rsidP="00AE5DA1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C2AE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AC2AEB">
              <w:rPr>
                <w:rFonts w:asciiTheme="minorHAnsi" w:eastAsia="Cambria" w:hAnsiTheme="minorHAnsi" w:cstheme="minorHAnsi"/>
                <w:sz w:val="22"/>
                <w:szCs w:val="22"/>
              </w:rPr>
              <w:t>:</w:t>
            </w:r>
          </w:p>
          <w:p w:rsidR="006A0C48" w:rsidRPr="00AC2AEB" w:rsidRDefault="006A0C48" w:rsidP="00AE5DA1">
            <w:pPr>
              <w:widowControl/>
              <w:spacing w:line="360" w:lineRule="auto"/>
              <w:ind w:right="43"/>
              <w:jc w:val="both"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AC2AE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</w:t>
            </w:r>
          </w:p>
          <w:p w:rsidR="006A0C48" w:rsidRPr="00AC2AEB" w:rsidRDefault="006A0C48" w:rsidP="00AE5DA1">
            <w:pPr>
              <w:widowControl/>
              <w:spacing w:line="360" w:lineRule="auto"/>
              <w:ind w:right="-29"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AC2AE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AC2AE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2AE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AC2AE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 xml:space="preserve"> .............................................................................................................</w:t>
            </w:r>
            <w:r w:rsidR="00952499" w:rsidRPr="00AC2AE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</w:t>
            </w:r>
            <w:r w:rsidRPr="00AC2AE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</w:t>
            </w:r>
          </w:p>
          <w:p w:rsidR="006A0C48" w:rsidRPr="00AC2AEB" w:rsidRDefault="006A0C48" w:rsidP="00AE5DA1">
            <w:pPr>
              <w:widowControl/>
              <w:spacing w:line="360" w:lineRule="auto"/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AC2AE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AC2AE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C2AEB">
              <w:rPr>
                <w:rFonts w:asciiTheme="minorHAnsi" w:eastAsia="Cambria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694736" w:rsidRPr="00AC2AEB" w:rsidRDefault="00694736" w:rsidP="00AE5DA1">
      <w:pPr>
        <w:spacing w:line="360" w:lineRule="auto"/>
        <w:rPr>
          <w:rFonts w:asciiTheme="minorHAnsi" w:hAnsiTheme="minorHAnsi" w:cstheme="minorHAnsi"/>
          <w:vanish/>
          <w:sz w:val="10"/>
          <w:szCs w:val="10"/>
          <w:highlight w:val="yellow"/>
        </w:rPr>
      </w:pPr>
    </w:p>
    <w:tbl>
      <w:tblPr>
        <w:tblpPr w:leftFromText="141" w:rightFromText="141" w:vertAnchor="text" w:horzAnchor="page" w:tblpXSpec="center" w:tblpY="-38"/>
        <w:tblW w:w="90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D41D83" w:rsidRPr="00AC2AEB" w:rsidTr="00DB78F5">
        <w:trPr>
          <w:trHeight w:val="1054"/>
        </w:trPr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D83" w:rsidRPr="00AC2AEB" w:rsidRDefault="00D41D83" w:rsidP="00AE5DA1">
            <w:pPr>
              <w:widowControl/>
              <w:spacing w:line="360" w:lineRule="auto"/>
              <w:jc w:val="both"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AC2AE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AC2AEB">
              <w:rPr>
                <w:rFonts w:asciiTheme="minorHAnsi" w:eastAsia="Cambria" w:hAnsiTheme="minorHAnsi" w:cstheme="minorHAnsi"/>
                <w:sz w:val="22"/>
                <w:szCs w:val="22"/>
              </w:rPr>
              <w:t>:</w:t>
            </w:r>
          </w:p>
          <w:p w:rsidR="00D41D83" w:rsidRPr="00AC2AEB" w:rsidRDefault="00D41D83" w:rsidP="00AE5DA1">
            <w:pPr>
              <w:widowControl/>
              <w:spacing w:line="360" w:lineRule="auto"/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AC2AE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kod</w:t>
            </w:r>
            <w:r w:rsidRPr="00AC2AEB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........................................................................................................................................ </w:t>
            </w:r>
            <w:r w:rsidRPr="00AC2AE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miasto </w:t>
            </w:r>
            <w:r w:rsidRPr="00AC2AEB">
              <w:rPr>
                <w:rFonts w:asciiTheme="minorHAnsi" w:eastAsia="Cambria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:rsidR="00D41D83" w:rsidRPr="00AC2AEB" w:rsidRDefault="00D41D83" w:rsidP="00AE5DA1">
            <w:pPr>
              <w:widowControl/>
              <w:spacing w:line="360" w:lineRule="auto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AC2AEB">
              <w:rPr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ulica, nr </w:t>
            </w:r>
            <w:r w:rsidRPr="00AC2AEB">
              <w:rPr>
                <w:rFonts w:asciiTheme="minorHAnsi" w:eastAsia="Cambria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39151B" w:rsidRPr="00AC2AEB" w:rsidRDefault="00C14677" w:rsidP="00AE5DA1">
      <w:pPr>
        <w:ind w:left="284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AC2AE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UWAGA!</w:t>
      </w:r>
    </w:p>
    <w:p w:rsidR="0039151B" w:rsidRPr="00AC2AEB" w:rsidRDefault="00C14677" w:rsidP="00AE5DA1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Podane</w:t>
      </w:r>
      <w:r w:rsidR="00952499"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wyżej dane kontaktowe (</w:t>
      </w:r>
      <w:r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adres po</w:t>
      </w:r>
      <w:r w:rsidR="00394814"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czty elektronicznej) posłużą do </w:t>
      </w:r>
      <w:r w:rsidR="00AA09DE"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przekazywania informacji w </w:t>
      </w:r>
      <w:r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niniejszym postępowaniu</w:t>
      </w:r>
      <w:r w:rsidR="00394814"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. Dokumenty przesłane na ww. nr </w:t>
      </w:r>
      <w:r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faksu/adres poczty elektronicznej uważa się za doręczone wykonawcy. Wykonawca zobowiązany jest do niezwłoczneg</w:t>
      </w:r>
      <w:r w:rsidR="0039151B"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o potwierdzenia ich otrzymania.</w:t>
      </w:r>
    </w:p>
    <w:p w:rsidR="00C14677" w:rsidRPr="00AC2AEB" w:rsidRDefault="00C14677" w:rsidP="00AC2AEB">
      <w:pPr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Za prawidłowe podanie danych teleadresowych o</w:t>
      </w:r>
      <w:r w:rsidR="00394814"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dpowiada wykonawca. W związku z </w:t>
      </w:r>
      <w:r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</w:t>
      </w:r>
      <w:r w:rsidR="00394814"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, przekazywanych informacjach i </w:t>
      </w:r>
      <w:r w:rsidRPr="00AC2AEB">
        <w:rPr>
          <w:rFonts w:asciiTheme="minorHAnsi" w:eastAsia="Times New Roman" w:hAnsiTheme="minorHAnsi" w:cstheme="minorHAnsi"/>
          <w:sz w:val="22"/>
          <w:szCs w:val="22"/>
          <w:lang w:eastAsia="pl-PL"/>
        </w:rPr>
        <w:t>postanowieniach umowy.</w:t>
      </w:r>
    </w:p>
    <w:p w:rsidR="007D3719" w:rsidRPr="00AC2AEB" w:rsidRDefault="006F2770" w:rsidP="00AA09DE">
      <w:pPr>
        <w:pStyle w:val="Nagwek3"/>
        <w:numPr>
          <w:ilvl w:val="0"/>
          <w:numId w:val="31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Oświadczenie Wykonawcy w zakresie wypełnienia obowiązków informacyjnych przewidzianych</w:t>
      </w:r>
      <w:r w:rsidR="007D3719" w:rsidRPr="00AC2AEB">
        <w:rPr>
          <w:rFonts w:asciiTheme="minorHAnsi" w:hAnsiTheme="minorHAnsi" w:cstheme="minorHAnsi"/>
          <w:sz w:val="22"/>
          <w:szCs w:val="22"/>
        </w:rPr>
        <w:t xml:space="preserve"> w art. 13 lub art. 14 RODO.</w:t>
      </w:r>
    </w:p>
    <w:p w:rsidR="006F2770" w:rsidRPr="00AC2AEB" w:rsidRDefault="006F2770" w:rsidP="00E60A9C">
      <w:pPr>
        <w:widowControl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C2AEB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</w:t>
      </w:r>
      <w:r w:rsidR="007762B9" w:rsidRPr="00AC2AEB">
        <w:rPr>
          <w:rFonts w:asciiTheme="minorHAnsi" w:hAnsiTheme="minorHAnsi" w:cstheme="minorHAnsi"/>
          <w:sz w:val="22"/>
          <w:szCs w:val="22"/>
        </w:rPr>
        <w:t>zyskałem w celu ubiegania się o </w:t>
      </w:r>
      <w:r w:rsidRPr="00AC2AEB">
        <w:rPr>
          <w:rFonts w:asciiTheme="minorHAnsi" w:hAnsiTheme="minorHAnsi" w:cstheme="minorHAnsi"/>
          <w:sz w:val="22"/>
          <w:szCs w:val="22"/>
        </w:rPr>
        <w:t>udzielenie zamówienia publicznego w niniejszym postępowaniu.</w:t>
      </w:r>
    </w:p>
    <w:p w:rsidR="00B30207" w:rsidRPr="00AC2AEB" w:rsidRDefault="00B30207" w:rsidP="005005BB">
      <w:pPr>
        <w:widowControl/>
        <w:spacing w:line="360" w:lineRule="auto"/>
        <w:ind w:left="40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highlight w:val="yellow"/>
          <w:lang w:eastAsia="pl-PL" w:bidi="ar-SA"/>
        </w:rPr>
      </w:pPr>
    </w:p>
    <w:p w:rsidR="009A7177" w:rsidRPr="00AC2AEB" w:rsidRDefault="009A7177" w:rsidP="005005BB">
      <w:pPr>
        <w:widowControl/>
        <w:spacing w:line="360" w:lineRule="auto"/>
        <w:ind w:left="40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highlight w:val="yellow"/>
          <w:lang w:eastAsia="pl-PL" w:bidi="ar-SA"/>
        </w:rPr>
      </w:pPr>
    </w:p>
    <w:p w:rsidR="00062649" w:rsidRPr="00AC2AEB" w:rsidRDefault="00062649" w:rsidP="005005BB">
      <w:pPr>
        <w:widowControl/>
        <w:spacing w:line="360" w:lineRule="auto"/>
        <w:ind w:left="4008"/>
        <w:jc w:val="both"/>
        <w:rPr>
          <w:rFonts w:asciiTheme="minorHAnsi" w:eastAsia="Times New Roman" w:hAnsiTheme="minorHAnsi" w:cstheme="minorHAnsi"/>
          <w:kern w:val="0"/>
          <w:sz w:val="22"/>
          <w:szCs w:val="22"/>
          <w:highlight w:val="yellow"/>
          <w:lang w:eastAsia="pl-PL" w:bidi="ar-SA"/>
        </w:rPr>
      </w:pPr>
    </w:p>
    <w:p w:rsidR="00E60A9C" w:rsidRPr="00AC2AEB" w:rsidRDefault="00E60A9C" w:rsidP="00E60A9C">
      <w:pPr>
        <w:widowControl/>
        <w:spacing w:line="360" w:lineRule="auto"/>
        <w:ind w:right="566" w:firstLine="2552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AC2A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………………………………………..</w:t>
      </w:r>
      <w:r w:rsidR="004008E2" w:rsidRPr="00AC2A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.………………….………</w:t>
      </w:r>
      <w:r w:rsidRPr="00AC2A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………………...…...................</w:t>
      </w:r>
    </w:p>
    <w:p w:rsidR="004008E2" w:rsidRPr="00AC2AEB" w:rsidRDefault="004008E2" w:rsidP="00E60A9C">
      <w:pPr>
        <w:widowControl/>
        <w:spacing w:line="360" w:lineRule="auto"/>
        <w:ind w:right="566" w:firstLine="2552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AC2AEB">
        <w:rPr>
          <w:rFonts w:asciiTheme="minorHAnsi" w:eastAsia="Calibri" w:hAnsiTheme="minorHAnsi" w:cstheme="minorHAnsi"/>
          <w:i/>
          <w:kern w:val="0"/>
          <w:sz w:val="22"/>
          <w:szCs w:val="22"/>
          <w:lang w:eastAsia="pl-PL" w:bidi="ar-SA"/>
        </w:rPr>
        <w:t>podpisy osób uprawnionych do reprezentowania wykonawcy</w:t>
      </w:r>
    </w:p>
    <w:p w:rsidR="004008E2" w:rsidRPr="00AC2AEB" w:rsidRDefault="004008E2" w:rsidP="00FC7199">
      <w:pPr>
        <w:widowControl/>
        <w:spacing w:line="360" w:lineRule="auto"/>
        <w:ind w:right="566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bookmarkStart w:id="5" w:name="_Toc461516728"/>
    </w:p>
    <w:p w:rsidR="004008E2" w:rsidRPr="00AC2AEB" w:rsidRDefault="004008E2" w:rsidP="00FC7199">
      <w:pPr>
        <w:widowControl/>
        <w:spacing w:line="360" w:lineRule="auto"/>
        <w:ind w:right="566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</w:p>
    <w:p w:rsidR="004008E2" w:rsidRPr="00AC2AEB" w:rsidRDefault="004008E2" w:rsidP="00FC7199">
      <w:pPr>
        <w:widowControl/>
        <w:spacing w:line="360" w:lineRule="auto"/>
        <w:ind w:right="566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de-DE" w:eastAsia="pl-PL" w:bidi="ar-SA"/>
        </w:rPr>
      </w:pPr>
      <w:r w:rsidRPr="00AC2AEB">
        <w:rPr>
          <w:rFonts w:asciiTheme="minorHAnsi" w:eastAsia="Calibri" w:hAnsiTheme="minorHAnsi" w:cstheme="minorHAnsi"/>
          <w:kern w:val="0"/>
          <w:sz w:val="22"/>
          <w:szCs w:val="22"/>
          <w:lang w:val="de-DE" w:eastAsia="pl-PL" w:bidi="ar-SA"/>
        </w:rPr>
        <w:t xml:space="preserve">…………..…………………...., </w:t>
      </w:r>
      <w:r w:rsidRPr="00AC2AEB">
        <w:rPr>
          <w:rFonts w:asciiTheme="minorHAnsi" w:eastAsia="Calibri" w:hAnsiTheme="minorHAnsi" w:cstheme="minorHAnsi"/>
          <w:kern w:val="0"/>
          <w:sz w:val="22"/>
          <w:szCs w:val="22"/>
          <w:lang w:eastAsia="pl-PL" w:bidi="ar-SA"/>
        </w:rPr>
        <w:t>dnia</w:t>
      </w:r>
      <w:r w:rsidR="0018464B" w:rsidRPr="00AC2AEB">
        <w:rPr>
          <w:rFonts w:asciiTheme="minorHAnsi" w:eastAsia="Calibri" w:hAnsiTheme="minorHAnsi" w:cstheme="minorHAnsi"/>
          <w:kern w:val="0"/>
          <w:sz w:val="22"/>
          <w:szCs w:val="22"/>
          <w:lang w:val="de-DE" w:eastAsia="pl-PL" w:bidi="ar-SA"/>
        </w:rPr>
        <w:t xml:space="preserve"> ………………2021</w:t>
      </w:r>
      <w:r w:rsidRPr="00AC2AEB">
        <w:rPr>
          <w:rFonts w:asciiTheme="minorHAnsi" w:eastAsia="Calibri" w:hAnsiTheme="minorHAnsi" w:cstheme="minorHAnsi"/>
          <w:kern w:val="0"/>
          <w:sz w:val="22"/>
          <w:szCs w:val="22"/>
          <w:lang w:val="de-DE" w:eastAsia="pl-PL" w:bidi="ar-SA"/>
        </w:rPr>
        <w:t xml:space="preserve"> r.</w:t>
      </w:r>
      <w:bookmarkEnd w:id="5"/>
    </w:p>
    <w:p w:rsidR="006C78D1" w:rsidRPr="00AC2AEB" w:rsidRDefault="007D061F" w:rsidP="00914A37">
      <w:pPr>
        <w:widowControl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AC2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**) </w:t>
      </w:r>
      <w:r w:rsidR="0078668C" w:rsidRPr="00AC2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zaznaczyć właściwe</w:t>
      </w: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7D16F1" w:rsidRPr="00AC2AEB" w:rsidRDefault="007D061F" w:rsidP="00914A37">
      <w:pPr>
        <w:widowControl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AC2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***) </w:t>
      </w:r>
      <w:r w:rsidR="0078668C" w:rsidRPr="00AC2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wpisać </w:t>
      </w:r>
      <w:r w:rsidR="006A3C9A" w:rsidRPr="00AC2AEB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części, które zostaną powierzone podwykonawcom oraz zakres podwykonawstwa</w:t>
      </w:r>
    </w:p>
    <w:sectPr w:rsidR="007D16F1" w:rsidRPr="00AC2AEB" w:rsidSect="004771DB">
      <w:footerReference w:type="default" r:id="rId7"/>
      <w:pgSz w:w="11906" w:h="16838"/>
      <w:pgMar w:top="907" w:right="1134" w:bottom="1133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49" w:rsidRDefault="001E1C49">
      <w:r>
        <w:separator/>
      </w:r>
    </w:p>
  </w:endnote>
  <w:endnote w:type="continuationSeparator" w:id="0">
    <w:p w:rsidR="001E1C49" w:rsidRDefault="001E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1E" w:rsidRDefault="00FC03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A788E">
      <w:rPr>
        <w:noProof/>
      </w:rPr>
      <w:t>2</w:t>
    </w:r>
    <w:r>
      <w:fldChar w:fldCharType="end"/>
    </w:r>
    <w:r>
      <w:t>/</w:t>
    </w:r>
    <w:r w:rsidR="00BD2D23">
      <w:rPr>
        <w:noProof/>
      </w:rPr>
      <w:fldChar w:fldCharType="begin"/>
    </w:r>
    <w:r w:rsidR="00BD2D23">
      <w:rPr>
        <w:noProof/>
      </w:rPr>
      <w:instrText xml:space="preserve"> NUMPAGES </w:instrText>
    </w:r>
    <w:r w:rsidR="00BD2D23">
      <w:rPr>
        <w:noProof/>
      </w:rPr>
      <w:fldChar w:fldCharType="separate"/>
    </w:r>
    <w:r w:rsidR="00FA788E">
      <w:rPr>
        <w:noProof/>
      </w:rPr>
      <w:t>3</w:t>
    </w:r>
    <w:r w:rsidR="00BD2D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49" w:rsidRDefault="001E1C49">
      <w:r>
        <w:separator/>
      </w:r>
    </w:p>
  </w:footnote>
  <w:footnote w:type="continuationSeparator" w:id="0">
    <w:p w:rsidR="001E1C49" w:rsidRDefault="001E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2DE658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pStyle w:val="Nagwek3"/>
      <w:lvlText w:val="%3."/>
      <w:lvlJc w:val="righ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4" w15:restartNumberingAfterBreak="0">
    <w:nsid w:val="00000016"/>
    <w:multiLevelType w:val="singleLevel"/>
    <w:tmpl w:val="056A2436"/>
    <w:name w:val="WW8Num29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6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9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1" w15:restartNumberingAfterBreak="0">
    <w:nsid w:val="03004F7F"/>
    <w:multiLevelType w:val="hybridMultilevel"/>
    <w:tmpl w:val="9B1C19F6"/>
    <w:lvl w:ilvl="0" w:tplc="44E09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 w15:restartNumberingAfterBreak="0">
    <w:nsid w:val="064420FB"/>
    <w:multiLevelType w:val="hybridMultilevel"/>
    <w:tmpl w:val="171AB6F0"/>
    <w:lvl w:ilvl="0" w:tplc="958A41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8E3115"/>
    <w:multiLevelType w:val="hybridMultilevel"/>
    <w:tmpl w:val="8620033C"/>
    <w:lvl w:ilvl="0" w:tplc="75B03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651243"/>
    <w:multiLevelType w:val="hybridMultilevel"/>
    <w:tmpl w:val="FFDE8A66"/>
    <w:lvl w:ilvl="0" w:tplc="EAE29F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A15ADA"/>
    <w:multiLevelType w:val="multilevel"/>
    <w:tmpl w:val="120497C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FD7577"/>
    <w:multiLevelType w:val="hybridMultilevel"/>
    <w:tmpl w:val="099CE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F10EE"/>
    <w:multiLevelType w:val="hybridMultilevel"/>
    <w:tmpl w:val="E648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2C9F11E6"/>
    <w:multiLevelType w:val="hybridMultilevel"/>
    <w:tmpl w:val="792C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E3126"/>
    <w:multiLevelType w:val="hybridMultilevel"/>
    <w:tmpl w:val="D2685BB4"/>
    <w:lvl w:ilvl="0" w:tplc="95F68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3700C"/>
    <w:multiLevelType w:val="hybridMultilevel"/>
    <w:tmpl w:val="89C261AC"/>
    <w:lvl w:ilvl="0" w:tplc="73A4E2A0">
      <w:start w:val="2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137E95"/>
    <w:multiLevelType w:val="hybridMultilevel"/>
    <w:tmpl w:val="36CA4614"/>
    <w:lvl w:ilvl="0" w:tplc="47D411B2">
      <w:start w:val="24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1136D"/>
    <w:multiLevelType w:val="hybridMultilevel"/>
    <w:tmpl w:val="34D2C97A"/>
    <w:lvl w:ilvl="0" w:tplc="80604B7C">
      <w:start w:val="24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834B4"/>
    <w:multiLevelType w:val="hybridMultilevel"/>
    <w:tmpl w:val="1B783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41DA0"/>
    <w:multiLevelType w:val="hybridMultilevel"/>
    <w:tmpl w:val="027227CC"/>
    <w:lvl w:ilvl="0" w:tplc="146E0E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F17FF"/>
    <w:multiLevelType w:val="hybridMultilevel"/>
    <w:tmpl w:val="156E7CAA"/>
    <w:lvl w:ilvl="0" w:tplc="10C25DD8">
      <w:start w:val="1"/>
      <w:numFmt w:val="decimal"/>
      <w:lvlText w:val="%1."/>
      <w:lvlJc w:val="left"/>
      <w:pPr>
        <w:ind w:left="1080" w:hanging="720"/>
      </w:pPr>
      <w:rPr>
        <w:rFonts w:ascii="Arial" w:eastAsia="SimSu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30F7F"/>
    <w:multiLevelType w:val="hybridMultilevel"/>
    <w:tmpl w:val="747A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3A843C2"/>
    <w:multiLevelType w:val="hybridMultilevel"/>
    <w:tmpl w:val="E7846014"/>
    <w:lvl w:ilvl="0" w:tplc="7CDA26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33" w15:restartNumberingAfterBreak="0">
    <w:nsid w:val="503712EC"/>
    <w:multiLevelType w:val="hybridMultilevel"/>
    <w:tmpl w:val="064C0196"/>
    <w:lvl w:ilvl="0" w:tplc="5068F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262E6"/>
    <w:multiLevelType w:val="hybridMultilevel"/>
    <w:tmpl w:val="7EB43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E0151"/>
    <w:multiLevelType w:val="hybridMultilevel"/>
    <w:tmpl w:val="45728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71A97"/>
    <w:multiLevelType w:val="hybridMultilevel"/>
    <w:tmpl w:val="F3F6E06E"/>
    <w:lvl w:ilvl="0" w:tplc="141E1736">
      <w:start w:val="24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CD93B27"/>
    <w:multiLevelType w:val="hybridMultilevel"/>
    <w:tmpl w:val="E9528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C562A"/>
    <w:multiLevelType w:val="hybridMultilevel"/>
    <w:tmpl w:val="2A602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D6492"/>
    <w:multiLevelType w:val="hybridMultilevel"/>
    <w:tmpl w:val="0756D7D8"/>
    <w:lvl w:ilvl="0" w:tplc="5314A1F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52EB0"/>
    <w:multiLevelType w:val="hybridMultilevel"/>
    <w:tmpl w:val="B0BED476"/>
    <w:lvl w:ilvl="0" w:tplc="521C6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90255"/>
    <w:multiLevelType w:val="hybridMultilevel"/>
    <w:tmpl w:val="6E063722"/>
    <w:lvl w:ilvl="0" w:tplc="7D7A1B06">
      <w:start w:val="1"/>
      <w:numFmt w:val="upperRoman"/>
      <w:suff w:val="space"/>
      <w:lvlText w:val="%1."/>
      <w:lvlJc w:val="left"/>
      <w:pPr>
        <w:ind w:left="2138" w:hanging="720"/>
      </w:pPr>
      <w:rPr>
        <w:rFonts w:ascii="Arial" w:eastAsia="Times New Roman" w:hAnsi="Arial" w:cs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890C3470">
      <w:start w:val="1"/>
      <w:numFmt w:val="lowerLetter"/>
      <w:lvlText w:val="%3)"/>
      <w:lvlJc w:val="left"/>
      <w:pPr>
        <w:tabs>
          <w:tab w:val="num" w:pos="4163"/>
        </w:tabs>
        <w:ind w:left="4163" w:hanging="765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E04C7"/>
    <w:multiLevelType w:val="hybridMultilevel"/>
    <w:tmpl w:val="FBD23F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796862"/>
    <w:multiLevelType w:val="hybridMultilevel"/>
    <w:tmpl w:val="14D8266A"/>
    <w:lvl w:ilvl="0" w:tplc="7F64963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0"/>
  </w:num>
  <w:num w:numId="3">
    <w:abstractNumId w:val="32"/>
  </w:num>
  <w:num w:numId="4">
    <w:abstractNumId w:val="37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19"/>
  </w:num>
  <w:num w:numId="7">
    <w:abstractNumId w:val="42"/>
  </w:num>
  <w:num w:numId="8">
    <w:abstractNumId w:val="23"/>
  </w:num>
  <w:num w:numId="9">
    <w:abstractNumId w:val="12"/>
  </w:num>
  <w:num w:numId="10">
    <w:abstractNumId w:val="43"/>
  </w:num>
  <w:num w:numId="11">
    <w:abstractNumId w:val="16"/>
  </w:num>
  <w:num w:numId="12">
    <w:abstractNumId w:val="41"/>
  </w:num>
  <w:num w:numId="13">
    <w:abstractNumId w:val="28"/>
  </w:num>
  <w:num w:numId="14">
    <w:abstractNumId w:val="29"/>
  </w:num>
  <w:num w:numId="15">
    <w:abstractNumId w:val="18"/>
  </w:num>
  <w:num w:numId="16">
    <w:abstractNumId w:val="31"/>
  </w:num>
  <w:num w:numId="17">
    <w:abstractNumId w:val="40"/>
  </w:num>
  <w:num w:numId="18">
    <w:abstractNumId w:val="27"/>
  </w:num>
  <w:num w:numId="19">
    <w:abstractNumId w:val="45"/>
  </w:num>
  <w:num w:numId="20">
    <w:abstractNumId w:val="14"/>
  </w:num>
  <w:num w:numId="21">
    <w:abstractNumId w:val="33"/>
  </w:num>
  <w:num w:numId="22">
    <w:abstractNumId w:val="11"/>
  </w:num>
  <w:num w:numId="23">
    <w:abstractNumId w:val="39"/>
  </w:num>
  <w:num w:numId="24">
    <w:abstractNumId w:val="17"/>
  </w:num>
  <w:num w:numId="25">
    <w:abstractNumId w:val="22"/>
  </w:num>
  <w:num w:numId="26">
    <w:abstractNumId w:val="36"/>
  </w:num>
  <w:num w:numId="27">
    <w:abstractNumId w:val="25"/>
  </w:num>
  <w:num w:numId="28">
    <w:abstractNumId w:val="24"/>
  </w:num>
  <w:num w:numId="29">
    <w:abstractNumId w:val="34"/>
  </w:num>
  <w:num w:numId="30">
    <w:abstractNumId w:val="21"/>
  </w:num>
  <w:num w:numId="31">
    <w:abstractNumId w:val="13"/>
  </w:num>
  <w:num w:numId="32">
    <w:abstractNumId w:val="0"/>
  </w:num>
  <w:num w:numId="33">
    <w:abstractNumId w:val="0"/>
  </w:num>
  <w:num w:numId="34">
    <w:abstractNumId w:val="15"/>
  </w:num>
  <w:num w:numId="35">
    <w:abstractNumId w:val="35"/>
  </w:num>
  <w:num w:numId="36">
    <w:abstractNumId w:val="0"/>
  </w:num>
  <w:num w:numId="37">
    <w:abstractNumId w:val="0"/>
  </w:num>
  <w:num w:numId="38">
    <w:abstractNumId w:val="0"/>
  </w:num>
  <w:num w:numId="39">
    <w:abstractNumId w:val="26"/>
  </w:num>
  <w:num w:numId="40">
    <w:abstractNumId w:val="44"/>
  </w:num>
  <w:num w:numId="41">
    <w:abstractNumId w:val="38"/>
  </w:num>
  <w:num w:numId="42">
    <w:abstractNumId w:val="0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2B"/>
    <w:rsid w:val="00001771"/>
    <w:rsid w:val="00002EEB"/>
    <w:rsid w:val="00013F9C"/>
    <w:rsid w:val="00014EBA"/>
    <w:rsid w:val="000203B8"/>
    <w:rsid w:val="0003659F"/>
    <w:rsid w:val="00036D1E"/>
    <w:rsid w:val="00047A60"/>
    <w:rsid w:val="00047C6B"/>
    <w:rsid w:val="000535A6"/>
    <w:rsid w:val="0005639C"/>
    <w:rsid w:val="000567C5"/>
    <w:rsid w:val="00062649"/>
    <w:rsid w:val="00062C05"/>
    <w:rsid w:val="00066705"/>
    <w:rsid w:val="000775EA"/>
    <w:rsid w:val="00081658"/>
    <w:rsid w:val="000855F5"/>
    <w:rsid w:val="00096156"/>
    <w:rsid w:val="000A0FEC"/>
    <w:rsid w:val="000B35F2"/>
    <w:rsid w:val="000B7173"/>
    <w:rsid w:val="000B7488"/>
    <w:rsid w:val="000C1E5F"/>
    <w:rsid w:val="000D3160"/>
    <w:rsid w:val="000D4E38"/>
    <w:rsid w:val="000D66DA"/>
    <w:rsid w:val="000E48D7"/>
    <w:rsid w:val="000F0108"/>
    <w:rsid w:val="000F35BB"/>
    <w:rsid w:val="000F38C2"/>
    <w:rsid w:val="00100E9F"/>
    <w:rsid w:val="001154B4"/>
    <w:rsid w:val="001159F6"/>
    <w:rsid w:val="00117A7E"/>
    <w:rsid w:val="0012242D"/>
    <w:rsid w:val="00122FDE"/>
    <w:rsid w:val="001257EC"/>
    <w:rsid w:val="00127E9F"/>
    <w:rsid w:val="00136E1B"/>
    <w:rsid w:val="001413AB"/>
    <w:rsid w:val="00147CA9"/>
    <w:rsid w:val="00151DC1"/>
    <w:rsid w:val="001538DE"/>
    <w:rsid w:val="0016420F"/>
    <w:rsid w:val="001703F5"/>
    <w:rsid w:val="00171D7E"/>
    <w:rsid w:val="00172211"/>
    <w:rsid w:val="00172B8F"/>
    <w:rsid w:val="001824B4"/>
    <w:rsid w:val="00183064"/>
    <w:rsid w:val="0018464B"/>
    <w:rsid w:val="00190EDE"/>
    <w:rsid w:val="001951B2"/>
    <w:rsid w:val="001A012E"/>
    <w:rsid w:val="001A4B17"/>
    <w:rsid w:val="001A6A51"/>
    <w:rsid w:val="001B396E"/>
    <w:rsid w:val="001B4A6B"/>
    <w:rsid w:val="001B5F61"/>
    <w:rsid w:val="001B6D75"/>
    <w:rsid w:val="001B7FD3"/>
    <w:rsid w:val="001C2F44"/>
    <w:rsid w:val="001C4B40"/>
    <w:rsid w:val="001D1625"/>
    <w:rsid w:val="001D293F"/>
    <w:rsid w:val="001D3861"/>
    <w:rsid w:val="001D445D"/>
    <w:rsid w:val="001D55CF"/>
    <w:rsid w:val="001E1C49"/>
    <w:rsid w:val="001E562D"/>
    <w:rsid w:val="001F0AF1"/>
    <w:rsid w:val="001F202F"/>
    <w:rsid w:val="001F4DDA"/>
    <w:rsid w:val="002040EB"/>
    <w:rsid w:val="00210C82"/>
    <w:rsid w:val="0021408C"/>
    <w:rsid w:val="00222BC1"/>
    <w:rsid w:val="00223807"/>
    <w:rsid w:val="002261C1"/>
    <w:rsid w:val="0022724D"/>
    <w:rsid w:val="00232F4C"/>
    <w:rsid w:val="002330A9"/>
    <w:rsid w:val="002462FB"/>
    <w:rsid w:val="00246B9F"/>
    <w:rsid w:val="00247F09"/>
    <w:rsid w:val="002545B4"/>
    <w:rsid w:val="00262DF3"/>
    <w:rsid w:val="00267071"/>
    <w:rsid w:val="00267204"/>
    <w:rsid w:val="00270122"/>
    <w:rsid w:val="002707DC"/>
    <w:rsid w:val="00271074"/>
    <w:rsid w:val="002710DA"/>
    <w:rsid w:val="0027708A"/>
    <w:rsid w:val="00281D7E"/>
    <w:rsid w:val="00294472"/>
    <w:rsid w:val="002A2053"/>
    <w:rsid w:val="002A4BAB"/>
    <w:rsid w:val="002B6476"/>
    <w:rsid w:val="002C3530"/>
    <w:rsid w:val="002C7A9B"/>
    <w:rsid w:val="002D02CA"/>
    <w:rsid w:val="002D05AF"/>
    <w:rsid w:val="002E13E5"/>
    <w:rsid w:val="002E2BEC"/>
    <w:rsid w:val="002E2CBE"/>
    <w:rsid w:val="002E4C5A"/>
    <w:rsid w:val="002E69F2"/>
    <w:rsid w:val="002F4A09"/>
    <w:rsid w:val="003002CD"/>
    <w:rsid w:val="00307691"/>
    <w:rsid w:val="0031541C"/>
    <w:rsid w:val="003176E7"/>
    <w:rsid w:val="00320197"/>
    <w:rsid w:val="003243FA"/>
    <w:rsid w:val="00355D92"/>
    <w:rsid w:val="00356978"/>
    <w:rsid w:val="00357745"/>
    <w:rsid w:val="003621CF"/>
    <w:rsid w:val="0036329C"/>
    <w:rsid w:val="00380A5F"/>
    <w:rsid w:val="00380D1A"/>
    <w:rsid w:val="0038273E"/>
    <w:rsid w:val="0039151B"/>
    <w:rsid w:val="0039183D"/>
    <w:rsid w:val="00394814"/>
    <w:rsid w:val="003B3939"/>
    <w:rsid w:val="003B5523"/>
    <w:rsid w:val="003C5060"/>
    <w:rsid w:val="003D1561"/>
    <w:rsid w:val="003D1E0F"/>
    <w:rsid w:val="003D2073"/>
    <w:rsid w:val="003D2F32"/>
    <w:rsid w:val="003D304A"/>
    <w:rsid w:val="003E0AA9"/>
    <w:rsid w:val="003F1544"/>
    <w:rsid w:val="003F4CE5"/>
    <w:rsid w:val="004008E2"/>
    <w:rsid w:val="00411E3C"/>
    <w:rsid w:val="0041449C"/>
    <w:rsid w:val="0042100D"/>
    <w:rsid w:val="00423EAE"/>
    <w:rsid w:val="0042742D"/>
    <w:rsid w:val="004340DA"/>
    <w:rsid w:val="0043424C"/>
    <w:rsid w:val="00436AF3"/>
    <w:rsid w:val="0043762B"/>
    <w:rsid w:val="00454F79"/>
    <w:rsid w:val="0046138F"/>
    <w:rsid w:val="00471274"/>
    <w:rsid w:val="004740E0"/>
    <w:rsid w:val="004740ED"/>
    <w:rsid w:val="00476AF5"/>
    <w:rsid w:val="004771DB"/>
    <w:rsid w:val="004878DA"/>
    <w:rsid w:val="00493236"/>
    <w:rsid w:val="004A09E4"/>
    <w:rsid w:val="004A1796"/>
    <w:rsid w:val="004A29C1"/>
    <w:rsid w:val="004A4C77"/>
    <w:rsid w:val="004B62BD"/>
    <w:rsid w:val="004C33CF"/>
    <w:rsid w:val="004C4677"/>
    <w:rsid w:val="004C75DA"/>
    <w:rsid w:val="004D0594"/>
    <w:rsid w:val="004D1EFD"/>
    <w:rsid w:val="004D7BAA"/>
    <w:rsid w:val="004F154A"/>
    <w:rsid w:val="004F5C3A"/>
    <w:rsid w:val="005005BB"/>
    <w:rsid w:val="00501977"/>
    <w:rsid w:val="00505F34"/>
    <w:rsid w:val="00517EB2"/>
    <w:rsid w:val="005217F5"/>
    <w:rsid w:val="00524E9D"/>
    <w:rsid w:val="00525FE0"/>
    <w:rsid w:val="00526422"/>
    <w:rsid w:val="00530FEE"/>
    <w:rsid w:val="00532F3D"/>
    <w:rsid w:val="0054099F"/>
    <w:rsid w:val="00547A9A"/>
    <w:rsid w:val="005607FD"/>
    <w:rsid w:val="00565F6E"/>
    <w:rsid w:val="005710D9"/>
    <w:rsid w:val="00571C58"/>
    <w:rsid w:val="00575DB6"/>
    <w:rsid w:val="00577E9D"/>
    <w:rsid w:val="00582A53"/>
    <w:rsid w:val="00592117"/>
    <w:rsid w:val="00595E82"/>
    <w:rsid w:val="005A16B7"/>
    <w:rsid w:val="005B05D1"/>
    <w:rsid w:val="005C0BE8"/>
    <w:rsid w:val="005C4E16"/>
    <w:rsid w:val="005C6B74"/>
    <w:rsid w:val="005D7061"/>
    <w:rsid w:val="005E15FA"/>
    <w:rsid w:val="005F2436"/>
    <w:rsid w:val="005F45C1"/>
    <w:rsid w:val="00600CB9"/>
    <w:rsid w:val="0062044A"/>
    <w:rsid w:val="006221AD"/>
    <w:rsid w:val="00634730"/>
    <w:rsid w:val="00636197"/>
    <w:rsid w:val="0064035F"/>
    <w:rsid w:val="0064477D"/>
    <w:rsid w:val="00662CC4"/>
    <w:rsid w:val="006805AA"/>
    <w:rsid w:val="00682106"/>
    <w:rsid w:val="00694736"/>
    <w:rsid w:val="006A0C48"/>
    <w:rsid w:val="006A3C9A"/>
    <w:rsid w:val="006A7A6A"/>
    <w:rsid w:val="006B1096"/>
    <w:rsid w:val="006B1BAA"/>
    <w:rsid w:val="006C598C"/>
    <w:rsid w:val="006C68FD"/>
    <w:rsid w:val="006C6C38"/>
    <w:rsid w:val="006C78D1"/>
    <w:rsid w:val="006D1D19"/>
    <w:rsid w:val="006D2B35"/>
    <w:rsid w:val="006D654B"/>
    <w:rsid w:val="006D6BE8"/>
    <w:rsid w:val="006E19D7"/>
    <w:rsid w:val="006E519A"/>
    <w:rsid w:val="006F0D5F"/>
    <w:rsid w:val="006F0D65"/>
    <w:rsid w:val="006F141D"/>
    <w:rsid w:val="006F2770"/>
    <w:rsid w:val="006F3F61"/>
    <w:rsid w:val="006F420D"/>
    <w:rsid w:val="00703A70"/>
    <w:rsid w:val="00704740"/>
    <w:rsid w:val="00713345"/>
    <w:rsid w:val="00714CB5"/>
    <w:rsid w:val="00733607"/>
    <w:rsid w:val="00735880"/>
    <w:rsid w:val="00737C17"/>
    <w:rsid w:val="007443A5"/>
    <w:rsid w:val="0074557D"/>
    <w:rsid w:val="0074753B"/>
    <w:rsid w:val="007527BC"/>
    <w:rsid w:val="00754C99"/>
    <w:rsid w:val="007565F5"/>
    <w:rsid w:val="00760849"/>
    <w:rsid w:val="007610F1"/>
    <w:rsid w:val="00766856"/>
    <w:rsid w:val="007762B9"/>
    <w:rsid w:val="0078668C"/>
    <w:rsid w:val="00793F15"/>
    <w:rsid w:val="00797EDB"/>
    <w:rsid w:val="007A107B"/>
    <w:rsid w:val="007B0C5A"/>
    <w:rsid w:val="007B3D77"/>
    <w:rsid w:val="007C032B"/>
    <w:rsid w:val="007C3F49"/>
    <w:rsid w:val="007C6180"/>
    <w:rsid w:val="007D061F"/>
    <w:rsid w:val="007D16F1"/>
    <w:rsid w:val="007D3719"/>
    <w:rsid w:val="007D395D"/>
    <w:rsid w:val="007D7C03"/>
    <w:rsid w:val="007E790F"/>
    <w:rsid w:val="007F4781"/>
    <w:rsid w:val="00821B99"/>
    <w:rsid w:val="00825F40"/>
    <w:rsid w:val="00827B51"/>
    <w:rsid w:val="00836196"/>
    <w:rsid w:val="00841C03"/>
    <w:rsid w:val="00845737"/>
    <w:rsid w:val="0085123D"/>
    <w:rsid w:val="008526B2"/>
    <w:rsid w:val="008622A1"/>
    <w:rsid w:val="00864145"/>
    <w:rsid w:val="00865E3B"/>
    <w:rsid w:val="00866054"/>
    <w:rsid w:val="00876B3A"/>
    <w:rsid w:val="008772F0"/>
    <w:rsid w:val="008914B3"/>
    <w:rsid w:val="0089529B"/>
    <w:rsid w:val="008A34F7"/>
    <w:rsid w:val="008D3F7D"/>
    <w:rsid w:val="008D4CC1"/>
    <w:rsid w:val="008E6A73"/>
    <w:rsid w:val="008E750C"/>
    <w:rsid w:val="0090192C"/>
    <w:rsid w:val="009038F9"/>
    <w:rsid w:val="009043B2"/>
    <w:rsid w:val="009125A0"/>
    <w:rsid w:val="00913DB6"/>
    <w:rsid w:val="00914A37"/>
    <w:rsid w:val="00916E75"/>
    <w:rsid w:val="00925955"/>
    <w:rsid w:val="00937C67"/>
    <w:rsid w:val="009424A3"/>
    <w:rsid w:val="00945250"/>
    <w:rsid w:val="00945D4D"/>
    <w:rsid w:val="00950BCC"/>
    <w:rsid w:val="00952499"/>
    <w:rsid w:val="009526F6"/>
    <w:rsid w:val="00957F09"/>
    <w:rsid w:val="0096087A"/>
    <w:rsid w:val="009609C8"/>
    <w:rsid w:val="00966353"/>
    <w:rsid w:val="00966AD9"/>
    <w:rsid w:val="0097028B"/>
    <w:rsid w:val="009718BD"/>
    <w:rsid w:val="0097605E"/>
    <w:rsid w:val="00977568"/>
    <w:rsid w:val="009801E2"/>
    <w:rsid w:val="00980946"/>
    <w:rsid w:val="00981C09"/>
    <w:rsid w:val="00987BBD"/>
    <w:rsid w:val="009A029F"/>
    <w:rsid w:val="009A0C0D"/>
    <w:rsid w:val="009A7177"/>
    <w:rsid w:val="009A7FB8"/>
    <w:rsid w:val="009B1029"/>
    <w:rsid w:val="009C1693"/>
    <w:rsid w:val="009C2750"/>
    <w:rsid w:val="009C5543"/>
    <w:rsid w:val="009D0B2D"/>
    <w:rsid w:val="00A06A0B"/>
    <w:rsid w:val="00A07289"/>
    <w:rsid w:val="00A14B4C"/>
    <w:rsid w:val="00A26029"/>
    <w:rsid w:val="00A26BDB"/>
    <w:rsid w:val="00A26E3D"/>
    <w:rsid w:val="00A42B01"/>
    <w:rsid w:val="00A52A76"/>
    <w:rsid w:val="00A600D3"/>
    <w:rsid w:val="00A60437"/>
    <w:rsid w:val="00A604CC"/>
    <w:rsid w:val="00A66ED4"/>
    <w:rsid w:val="00A67485"/>
    <w:rsid w:val="00A72F62"/>
    <w:rsid w:val="00A75000"/>
    <w:rsid w:val="00A76F11"/>
    <w:rsid w:val="00A96E62"/>
    <w:rsid w:val="00AA09DE"/>
    <w:rsid w:val="00AB30AB"/>
    <w:rsid w:val="00AC2AEB"/>
    <w:rsid w:val="00AE1315"/>
    <w:rsid w:val="00AE5DA1"/>
    <w:rsid w:val="00B028BC"/>
    <w:rsid w:val="00B201BD"/>
    <w:rsid w:val="00B253BD"/>
    <w:rsid w:val="00B30207"/>
    <w:rsid w:val="00B33144"/>
    <w:rsid w:val="00B337FB"/>
    <w:rsid w:val="00B37414"/>
    <w:rsid w:val="00B415EF"/>
    <w:rsid w:val="00B53CDB"/>
    <w:rsid w:val="00B766EB"/>
    <w:rsid w:val="00B7765D"/>
    <w:rsid w:val="00B80F71"/>
    <w:rsid w:val="00B854DD"/>
    <w:rsid w:val="00BA7ACE"/>
    <w:rsid w:val="00BA7D5D"/>
    <w:rsid w:val="00BC36B0"/>
    <w:rsid w:val="00BC37A7"/>
    <w:rsid w:val="00BC652D"/>
    <w:rsid w:val="00BC7447"/>
    <w:rsid w:val="00BD15C6"/>
    <w:rsid w:val="00BD2D23"/>
    <w:rsid w:val="00BD5F8C"/>
    <w:rsid w:val="00BE3532"/>
    <w:rsid w:val="00BE63CC"/>
    <w:rsid w:val="00C00F87"/>
    <w:rsid w:val="00C0582C"/>
    <w:rsid w:val="00C07D07"/>
    <w:rsid w:val="00C14677"/>
    <w:rsid w:val="00C14B8E"/>
    <w:rsid w:val="00C14D87"/>
    <w:rsid w:val="00C24104"/>
    <w:rsid w:val="00C300E4"/>
    <w:rsid w:val="00C33855"/>
    <w:rsid w:val="00C351AC"/>
    <w:rsid w:val="00C372E4"/>
    <w:rsid w:val="00C44521"/>
    <w:rsid w:val="00C533C4"/>
    <w:rsid w:val="00C57EF8"/>
    <w:rsid w:val="00C602C6"/>
    <w:rsid w:val="00C71588"/>
    <w:rsid w:val="00C86B85"/>
    <w:rsid w:val="00C941D6"/>
    <w:rsid w:val="00CA0C22"/>
    <w:rsid w:val="00CB26ED"/>
    <w:rsid w:val="00CB33A6"/>
    <w:rsid w:val="00CC4FB1"/>
    <w:rsid w:val="00CE0D6C"/>
    <w:rsid w:val="00CF5ECB"/>
    <w:rsid w:val="00D03008"/>
    <w:rsid w:val="00D13816"/>
    <w:rsid w:val="00D16347"/>
    <w:rsid w:val="00D206FD"/>
    <w:rsid w:val="00D24C21"/>
    <w:rsid w:val="00D310D7"/>
    <w:rsid w:val="00D313E6"/>
    <w:rsid w:val="00D36033"/>
    <w:rsid w:val="00D3627F"/>
    <w:rsid w:val="00D411BB"/>
    <w:rsid w:val="00D41D83"/>
    <w:rsid w:val="00D44E08"/>
    <w:rsid w:val="00D46665"/>
    <w:rsid w:val="00D63923"/>
    <w:rsid w:val="00D774F8"/>
    <w:rsid w:val="00D918C8"/>
    <w:rsid w:val="00DA0E6C"/>
    <w:rsid w:val="00DB0F36"/>
    <w:rsid w:val="00DB5A08"/>
    <w:rsid w:val="00DB78F5"/>
    <w:rsid w:val="00DC3FDC"/>
    <w:rsid w:val="00DC4ADC"/>
    <w:rsid w:val="00DD252F"/>
    <w:rsid w:val="00DD7564"/>
    <w:rsid w:val="00DE2284"/>
    <w:rsid w:val="00DE79AE"/>
    <w:rsid w:val="00E01990"/>
    <w:rsid w:val="00E04B8D"/>
    <w:rsid w:val="00E079C0"/>
    <w:rsid w:val="00E11D9C"/>
    <w:rsid w:val="00E13F6F"/>
    <w:rsid w:val="00E20101"/>
    <w:rsid w:val="00E20583"/>
    <w:rsid w:val="00E31689"/>
    <w:rsid w:val="00E33FE6"/>
    <w:rsid w:val="00E366BC"/>
    <w:rsid w:val="00E369F9"/>
    <w:rsid w:val="00E60A9C"/>
    <w:rsid w:val="00E800B9"/>
    <w:rsid w:val="00E85645"/>
    <w:rsid w:val="00E956B6"/>
    <w:rsid w:val="00E95C33"/>
    <w:rsid w:val="00EB21CD"/>
    <w:rsid w:val="00EB3EBB"/>
    <w:rsid w:val="00EB4BA2"/>
    <w:rsid w:val="00ED0E9B"/>
    <w:rsid w:val="00EF474E"/>
    <w:rsid w:val="00F02F6D"/>
    <w:rsid w:val="00F15A36"/>
    <w:rsid w:val="00F21B2A"/>
    <w:rsid w:val="00F27BC3"/>
    <w:rsid w:val="00F473C3"/>
    <w:rsid w:val="00F5422A"/>
    <w:rsid w:val="00F56A72"/>
    <w:rsid w:val="00F607B3"/>
    <w:rsid w:val="00F66290"/>
    <w:rsid w:val="00F664A8"/>
    <w:rsid w:val="00F75EC5"/>
    <w:rsid w:val="00F76A22"/>
    <w:rsid w:val="00F85E61"/>
    <w:rsid w:val="00F91C13"/>
    <w:rsid w:val="00FA02D8"/>
    <w:rsid w:val="00FA03A7"/>
    <w:rsid w:val="00FA6730"/>
    <w:rsid w:val="00FA6B1C"/>
    <w:rsid w:val="00FA788E"/>
    <w:rsid w:val="00FB1BBA"/>
    <w:rsid w:val="00FB5963"/>
    <w:rsid w:val="00FC027E"/>
    <w:rsid w:val="00FC031E"/>
    <w:rsid w:val="00FC1A9D"/>
    <w:rsid w:val="00FC7199"/>
    <w:rsid w:val="00FD767E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B559B9-928C-4C02-BF14-3432812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AC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7028B"/>
    <w:pPr>
      <w:keepNext/>
      <w:widowControl/>
      <w:numPr>
        <w:ilvl w:val="3"/>
        <w:numId w:val="1"/>
      </w:numPr>
      <w:spacing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kern w:val="0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97028B"/>
    <w:pPr>
      <w:keepNext/>
      <w:widowControl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97028B"/>
    <w:pPr>
      <w:keepNext/>
      <w:widowControl/>
      <w:numPr>
        <w:ilvl w:val="5"/>
        <w:numId w:val="1"/>
      </w:numPr>
      <w:spacing w:line="360" w:lineRule="auto"/>
      <w:jc w:val="center"/>
      <w:outlineLvl w:val="5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97028B"/>
    <w:pPr>
      <w:keepNext/>
      <w:widowControl/>
      <w:numPr>
        <w:ilvl w:val="6"/>
        <w:numId w:val="1"/>
      </w:numPr>
      <w:ind w:left="5600" w:firstLine="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97028B"/>
    <w:pPr>
      <w:widowControl/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97028B"/>
    <w:pPr>
      <w:widowControl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"/>
    <w:basedOn w:val="Normalny"/>
    <w:link w:val="AkapitzlistZnak"/>
    <w:uiPriority w:val="34"/>
    <w:qFormat/>
    <w:rsid w:val="00355D92"/>
    <w:pPr>
      <w:widowControl/>
      <w:suppressAutoHyphens w:val="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paragraph" w:styleId="Tekstpodstawowywcity">
    <w:name w:val="Body Text Indent"/>
    <w:basedOn w:val="Normalny"/>
    <w:link w:val="TekstpodstawowywcityZnak"/>
    <w:unhideWhenUsed/>
    <w:rsid w:val="0097028B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rsid w:val="0097028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4Znak">
    <w:name w:val="Nagłówek 4 Znak"/>
    <w:link w:val="Nagwek4"/>
    <w:rsid w:val="0097028B"/>
    <w:rPr>
      <w:b/>
      <w:bCs/>
      <w:sz w:val="24"/>
    </w:rPr>
  </w:style>
  <w:style w:type="character" w:customStyle="1" w:styleId="Nagwek5Znak">
    <w:name w:val="Nagłówek 5 Znak"/>
    <w:link w:val="Nagwek5"/>
    <w:rsid w:val="0097028B"/>
    <w:rPr>
      <w:b/>
      <w:sz w:val="24"/>
    </w:rPr>
  </w:style>
  <w:style w:type="character" w:customStyle="1" w:styleId="Nagwek6Znak">
    <w:name w:val="Nagłówek 6 Znak"/>
    <w:link w:val="Nagwek6"/>
    <w:rsid w:val="0097028B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97028B"/>
    <w:rPr>
      <w:i/>
      <w:sz w:val="24"/>
    </w:rPr>
  </w:style>
  <w:style w:type="character" w:customStyle="1" w:styleId="Nagwek8Znak">
    <w:name w:val="Nagłówek 8 Znak"/>
    <w:link w:val="Nagwek8"/>
    <w:rsid w:val="0097028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97028B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semiHidden/>
    <w:rsid w:val="0097028B"/>
  </w:style>
  <w:style w:type="character" w:customStyle="1" w:styleId="WW8Num1z0">
    <w:name w:val="WW8Num1z0"/>
    <w:rsid w:val="0097028B"/>
    <w:rPr>
      <w:rFonts w:ascii="Symbol" w:hAnsi="Symbol" w:cs="Symbol"/>
    </w:rPr>
  </w:style>
  <w:style w:type="character" w:customStyle="1" w:styleId="WW8Num1z1">
    <w:name w:val="WW8Num1z1"/>
    <w:rsid w:val="0097028B"/>
    <w:rPr>
      <w:rFonts w:cs="Times New Roman"/>
    </w:rPr>
  </w:style>
  <w:style w:type="character" w:customStyle="1" w:styleId="WW8Num2z0">
    <w:name w:val="WW8Num2z0"/>
    <w:rsid w:val="0097028B"/>
    <w:rPr>
      <w:rFonts w:ascii="Symbol" w:hAnsi="Symbol" w:cs="OpenSymbol"/>
    </w:rPr>
  </w:style>
  <w:style w:type="character" w:customStyle="1" w:styleId="WW8Num3z0">
    <w:name w:val="WW8Num3z0"/>
    <w:rsid w:val="0097028B"/>
    <w:rPr>
      <w:rFonts w:ascii="Symbol" w:hAnsi="Symbol" w:cs="OpenSymbol"/>
    </w:rPr>
  </w:style>
  <w:style w:type="character" w:customStyle="1" w:styleId="WW8Num4z0">
    <w:name w:val="WW8Num4z0"/>
    <w:rsid w:val="0097028B"/>
    <w:rPr>
      <w:rFonts w:ascii="Symbol" w:hAnsi="Symbol" w:cs="Symbol"/>
    </w:rPr>
  </w:style>
  <w:style w:type="character" w:customStyle="1" w:styleId="WW8Num5z0">
    <w:name w:val="WW8Num5z0"/>
    <w:rsid w:val="0097028B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97028B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97028B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97028B"/>
    <w:rPr>
      <w:sz w:val="24"/>
      <w:szCs w:val="24"/>
    </w:rPr>
  </w:style>
  <w:style w:type="character" w:customStyle="1" w:styleId="WW8Num9z0">
    <w:name w:val="WW8Num9z0"/>
    <w:rsid w:val="0097028B"/>
    <w:rPr>
      <w:rFonts w:hint="default"/>
    </w:rPr>
  </w:style>
  <w:style w:type="character" w:customStyle="1" w:styleId="WW8Num9z1">
    <w:name w:val="WW8Num9z1"/>
    <w:rsid w:val="0097028B"/>
  </w:style>
  <w:style w:type="character" w:customStyle="1" w:styleId="WW8Num9z2">
    <w:name w:val="WW8Num9z2"/>
    <w:rsid w:val="0097028B"/>
  </w:style>
  <w:style w:type="character" w:customStyle="1" w:styleId="WW8Num9z3">
    <w:name w:val="WW8Num9z3"/>
    <w:rsid w:val="0097028B"/>
  </w:style>
  <w:style w:type="character" w:customStyle="1" w:styleId="WW8Num9z4">
    <w:name w:val="WW8Num9z4"/>
    <w:rsid w:val="0097028B"/>
  </w:style>
  <w:style w:type="character" w:customStyle="1" w:styleId="WW8Num9z5">
    <w:name w:val="WW8Num9z5"/>
    <w:rsid w:val="0097028B"/>
  </w:style>
  <w:style w:type="character" w:customStyle="1" w:styleId="WW8Num9z6">
    <w:name w:val="WW8Num9z6"/>
    <w:rsid w:val="0097028B"/>
  </w:style>
  <w:style w:type="character" w:customStyle="1" w:styleId="WW8Num9z7">
    <w:name w:val="WW8Num9z7"/>
    <w:rsid w:val="0097028B"/>
  </w:style>
  <w:style w:type="character" w:customStyle="1" w:styleId="WW8Num9z8">
    <w:name w:val="WW8Num9z8"/>
    <w:rsid w:val="0097028B"/>
  </w:style>
  <w:style w:type="character" w:customStyle="1" w:styleId="WW8Num10z0">
    <w:name w:val="WW8Num10z0"/>
    <w:rsid w:val="0097028B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97028B"/>
    <w:rPr>
      <w:rFonts w:hint="default"/>
    </w:rPr>
  </w:style>
  <w:style w:type="character" w:customStyle="1" w:styleId="WW8Num11z1">
    <w:name w:val="WW8Num11z1"/>
    <w:rsid w:val="0097028B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97028B"/>
    <w:rPr>
      <w:rFonts w:hint="default"/>
      <w:bCs w:val="0"/>
    </w:rPr>
  </w:style>
  <w:style w:type="character" w:customStyle="1" w:styleId="WW8Num13z0">
    <w:name w:val="WW8Num13z0"/>
    <w:rsid w:val="0097028B"/>
    <w:rPr>
      <w:bCs/>
      <w:sz w:val="24"/>
    </w:rPr>
  </w:style>
  <w:style w:type="character" w:customStyle="1" w:styleId="WW8Num13z1">
    <w:name w:val="WW8Num13z1"/>
    <w:rsid w:val="0097028B"/>
  </w:style>
  <w:style w:type="character" w:customStyle="1" w:styleId="WW8Num13z2">
    <w:name w:val="WW8Num13z2"/>
    <w:rsid w:val="0097028B"/>
  </w:style>
  <w:style w:type="character" w:customStyle="1" w:styleId="WW8Num13z3">
    <w:name w:val="WW8Num13z3"/>
    <w:rsid w:val="0097028B"/>
  </w:style>
  <w:style w:type="character" w:customStyle="1" w:styleId="WW8Num13z4">
    <w:name w:val="WW8Num13z4"/>
    <w:rsid w:val="0097028B"/>
  </w:style>
  <w:style w:type="character" w:customStyle="1" w:styleId="WW8Num13z5">
    <w:name w:val="WW8Num13z5"/>
    <w:rsid w:val="0097028B"/>
  </w:style>
  <w:style w:type="character" w:customStyle="1" w:styleId="WW8Num13z6">
    <w:name w:val="WW8Num13z6"/>
    <w:rsid w:val="0097028B"/>
  </w:style>
  <w:style w:type="character" w:customStyle="1" w:styleId="WW8Num13z7">
    <w:name w:val="WW8Num13z7"/>
    <w:rsid w:val="0097028B"/>
  </w:style>
  <w:style w:type="character" w:customStyle="1" w:styleId="WW8Num13z8">
    <w:name w:val="WW8Num13z8"/>
    <w:rsid w:val="0097028B"/>
  </w:style>
  <w:style w:type="character" w:customStyle="1" w:styleId="WW8Num14z0">
    <w:name w:val="WW8Num14z0"/>
    <w:rsid w:val="0097028B"/>
    <w:rPr>
      <w:rFonts w:hint="default"/>
      <w:sz w:val="24"/>
    </w:rPr>
  </w:style>
  <w:style w:type="character" w:customStyle="1" w:styleId="WW8Num14z1">
    <w:name w:val="WW8Num14z1"/>
    <w:rsid w:val="0097028B"/>
  </w:style>
  <w:style w:type="character" w:customStyle="1" w:styleId="WW8Num14z2">
    <w:name w:val="WW8Num14z2"/>
    <w:rsid w:val="0097028B"/>
  </w:style>
  <w:style w:type="character" w:customStyle="1" w:styleId="WW8Num14z3">
    <w:name w:val="WW8Num14z3"/>
    <w:rsid w:val="0097028B"/>
  </w:style>
  <w:style w:type="character" w:customStyle="1" w:styleId="WW8Num14z4">
    <w:name w:val="WW8Num14z4"/>
    <w:rsid w:val="0097028B"/>
  </w:style>
  <w:style w:type="character" w:customStyle="1" w:styleId="WW8Num14z5">
    <w:name w:val="WW8Num14z5"/>
    <w:rsid w:val="0097028B"/>
  </w:style>
  <w:style w:type="character" w:customStyle="1" w:styleId="WW8Num14z6">
    <w:name w:val="WW8Num14z6"/>
    <w:rsid w:val="0097028B"/>
  </w:style>
  <w:style w:type="character" w:customStyle="1" w:styleId="WW8Num14z7">
    <w:name w:val="WW8Num14z7"/>
    <w:rsid w:val="0097028B"/>
  </w:style>
  <w:style w:type="character" w:customStyle="1" w:styleId="WW8Num14z8">
    <w:name w:val="WW8Num14z8"/>
    <w:rsid w:val="0097028B"/>
  </w:style>
  <w:style w:type="character" w:customStyle="1" w:styleId="WW8Num15z0">
    <w:name w:val="WW8Num15z0"/>
    <w:rsid w:val="0097028B"/>
    <w:rPr>
      <w:rFonts w:hint="default"/>
      <w:szCs w:val="24"/>
    </w:rPr>
  </w:style>
  <w:style w:type="character" w:customStyle="1" w:styleId="WW8Num16z0">
    <w:name w:val="WW8Num16z0"/>
    <w:rsid w:val="0097028B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97028B"/>
  </w:style>
  <w:style w:type="character" w:customStyle="1" w:styleId="WW8Num16z2">
    <w:name w:val="WW8Num16z2"/>
    <w:rsid w:val="0097028B"/>
  </w:style>
  <w:style w:type="character" w:customStyle="1" w:styleId="WW8Num16z3">
    <w:name w:val="WW8Num16z3"/>
    <w:rsid w:val="0097028B"/>
  </w:style>
  <w:style w:type="character" w:customStyle="1" w:styleId="WW8Num16z4">
    <w:name w:val="WW8Num16z4"/>
    <w:rsid w:val="0097028B"/>
  </w:style>
  <w:style w:type="character" w:customStyle="1" w:styleId="WW8Num16z5">
    <w:name w:val="WW8Num16z5"/>
    <w:rsid w:val="0097028B"/>
  </w:style>
  <w:style w:type="character" w:customStyle="1" w:styleId="WW8Num16z6">
    <w:name w:val="WW8Num16z6"/>
    <w:rsid w:val="0097028B"/>
  </w:style>
  <w:style w:type="character" w:customStyle="1" w:styleId="WW8Num16z7">
    <w:name w:val="WW8Num16z7"/>
    <w:rsid w:val="0097028B"/>
  </w:style>
  <w:style w:type="character" w:customStyle="1" w:styleId="WW8Num16z8">
    <w:name w:val="WW8Num16z8"/>
    <w:rsid w:val="0097028B"/>
  </w:style>
  <w:style w:type="character" w:customStyle="1" w:styleId="WW8Num17z0">
    <w:name w:val="WW8Num17z0"/>
    <w:rsid w:val="0097028B"/>
    <w:rPr>
      <w:rFonts w:hint="default"/>
    </w:rPr>
  </w:style>
  <w:style w:type="character" w:customStyle="1" w:styleId="WW8Num17z1">
    <w:name w:val="WW8Num17z1"/>
    <w:rsid w:val="0097028B"/>
  </w:style>
  <w:style w:type="character" w:customStyle="1" w:styleId="WW8Num17z2">
    <w:name w:val="WW8Num17z2"/>
    <w:rsid w:val="0097028B"/>
  </w:style>
  <w:style w:type="character" w:customStyle="1" w:styleId="WW8Num17z3">
    <w:name w:val="WW8Num17z3"/>
    <w:rsid w:val="0097028B"/>
  </w:style>
  <w:style w:type="character" w:customStyle="1" w:styleId="WW8Num17z4">
    <w:name w:val="WW8Num17z4"/>
    <w:rsid w:val="0097028B"/>
  </w:style>
  <w:style w:type="character" w:customStyle="1" w:styleId="WW8Num17z5">
    <w:name w:val="WW8Num17z5"/>
    <w:rsid w:val="0097028B"/>
  </w:style>
  <w:style w:type="character" w:customStyle="1" w:styleId="WW8Num17z6">
    <w:name w:val="WW8Num17z6"/>
    <w:rsid w:val="0097028B"/>
  </w:style>
  <w:style w:type="character" w:customStyle="1" w:styleId="WW8Num17z7">
    <w:name w:val="WW8Num17z7"/>
    <w:rsid w:val="0097028B"/>
  </w:style>
  <w:style w:type="character" w:customStyle="1" w:styleId="WW8Num17z8">
    <w:name w:val="WW8Num17z8"/>
    <w:rsid w:val="0097028B"/>
  </w:style>
  <w:style w:type="character" w:customStyle="1" w:styleId="WW8Num18z0">
    <w:name w:val="WW8Num18z0"/>
    <w:rsid w:val="0097028B"/>
  </w:style>
  <w:style w:type="character" w:customStyle="1" w:styleId="WW8Num18z1">
    <w:name w:val="WW8Num18z1"/>
    <w:rsid w:val="0097028B"/>
  </w:style>
  <w:style w:type="character" w:customStyle="1" w:styleId="WW8Num18z2">
    <w:name w:val="WW8Num18z2"/>
    <w:rsid w:val="0097028B"/>
    <w:rPr>
      <w:rFonts w:hint="default"/>
      <w:bCs/>
      <w:sz w:val="24"/>
      <w:szCs w:val="24"/>
    </w:rPr>
  </w:style>
  <w:style w:type="character" w:customStyle="1" w:styleId="WW8Num18z3">
    <w:name w:val="WW8Num18z3"/>
    <w:rsid w:val="0097028B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97028B"/>
  </w:style>
  <w:style w:type="character" w:customStyle="1" w:styleId="WW8Num18z6">
    <w:name w:val="WW8Num18z6"/>
    <w:rsid w:val="0097028B"/>
  </w:style>
  <w:style w:type="character" w:customStyle="1" w:styleId="WW8Num18z7">
    <w:name w:val="WW8Num18z7"/>
    <w:rsid w:val="0097028B"/>
  </w:style>
  <w:style w:type="character" w:customStyle="1" w:styleId="WW8Num18z8">
    <w:name w:val="WW8Num18z8"/>
    <w:rsid w:val="0097028B"/>
  </w:style>
  <w:style w:type="character" w:customStyle="1" w:styleId="WW8Num19z0">
    <w:name w:val="WW8Num19z0"/>
    <w:rsid w:val="0097028B"/>
    <w:rPr>
      <w:rFonts w:hint="default"/>
      <w:bCs/>
      <w:sz w:val="24"/>
      <w:szCs w:val="24"/>
    </w:rPr>
  </w:style>
  <w:style w:type="character" w:customStyle="1" w:styleId="WW8Num19z1">
    <w:name w:val="WW8Num19z1"/>
    <w:rsid w:val="0097028B"/>
  </w:style>
  <w:style w:type="character" w:customStyle="1" w:styleId="WW8Num19z2">
    <w:name w:val="WW8Num19z2"/>
    <w:rsid w:val="0097028B"/>
  </w:style>
  <w:style w:type="character" w:customStyle="1" w:styleId="WW8Num19z3">
    <w:name w:val="WW8Num19z3"/>
    <w:rsid w:val="0097028B"/>
  </w:style>
  <w:style w:type="character" w:customStyle="1" w:styleId="WW8Num19z4">
    <w:name w:val="WW8Num19z4"/>
    <w:rsid w:val="0097028B"/>
  </w:style>
  <w:style w:type="character" w:customStyle="1" w:styleId="WW8Num19z5">
    <w:name w:val="WW8Num19z5"/>
    <w:rsid w:val="0097028B"/>
  </w:style>
  <w:style w:type="character" w:customStyle="1" w:styleId="WW8Num19z6">
    <w:name w:val="WW8Num19z6"/>
    <w:rsid w:val="0097028B"/>
  </w:style>
  <w:style w:type="character" w:customStyle="1" w:styleId="WW8Num19z7">
    <w:name w:val="WW8Num19z7"/>
    <w:rsid w:val="0097028B"/>
  </w:style>
  <w:style w:type="character" w:customStyle="1" w:styleId="WW8Num19z8">
    <w:name w:val="WW8Num19z8"/>
    <w:rsid w:val="0097028B"/>
  </w:style>
  <w:style w:type="character" w:customStyle="1" w:styleId="WW8Num20z0">
    <w:name w:val="WW8Num20z0"/>
    <w:rsid w:val="0097028B"/>
    <w:rPr>
      <w:rFonts w:hint="default"/>
      <w:bCs/>
      <w:sz w:val="24"/>
      <w:szCs w:val="24"/>
    </w:rPr>
  </w:style>
  <w:style w:type="character" w:customStyle="1" w:styleId="WW8Num20z1">
    <w:name w:val="WW8Num20z1"/>
    <w:rsid w:val="0097028B"/>
  </w:style>
  <w:style w:type="character" w:customStyle="1" w:styleId="WW8Num20z2">
    <w:name w:val="WW8Num20z2"/>
    <w:rsid w:val="0097028B"/>
  </w:style>
  <w:style w:type="character" w:customStyle="1" w:styleId="WW8Num20z3">
    <w:name w:val="WW8Num20z3"/>
    <w:rsid w:val="0097028B"/>
  </w:style>
  <w:style w:type="character" w:customStyle="1" w:styleId="WW8Num20z4">
    <w:name w:val="WW8Num20z4"/>
    <w:rsid w:val="0097028B"/>
  </w:style>
  <w:style w:type="character" w:customStyle="1" w:styleId="WW8Num20z5">
    <w:name w:val="WW8Num20z5"/>
    <w:rsid w:val="0097028B"/>
  </w:style>
  <w:style w:type="character" w:customStyle="1" w:styleId="WW8Num20z6">
    <w:name w:val="WW8Num20z6"/>
    <w:rsid w:val="0097028B"/>
  </w:style>
  <w:style w:type="character" w:customStyle="1" w:styleId="WW8Num20z7">
    <w:name w:val="WW8Num20z7"/>
    <w:rsid w:val="0097028B"/>
  </w:style>
  <w:style w:type="character" w:customStyle="1" w:styleId="WW8Num20z8">
    <w:name w:val="WW8Num20z8"/>
    <w:rsid w:val="0097028B"/>
  </w:style>
  <w:style w:type="character" w:customStyle="1" w:styleId="WW8Num21z0">
    <w:name w:val="WW8Num21z0"/>
    <w:rsid w:val="0097028B"/>
    <w:rPr>
      <w:rFonts w:hint="default"/>
      <w:sz w:val="24"/>
      <w:szCs w:val="24"/>
    </w:rPr>
  </w:style>
  <w:style w:type="character" w:customStyle="1" w:styleId="WW8Num22z0">
    <w:name w:val="WW8Num22z0"/>
    <w:rsid w:val="0097028B"/>
  </w:style>
  <w:style w:type="character" w:customStyle="1" w:styleId="WW8Num22z1">
    <w:name w:val="WW8Num22z1"/>
    <w:rsid w:val="0097028B"/>
    <w:rPr>
      <w:rFonts w:ascii="Symbol" w:hAnsi="Symbol" w:cs="Symbol" w:hint="default"/>
    </w:rPr>
  </w:style>
  <w:style w:type="character" w:customStyle="1" w:styleId="WW8Num22z2">
    <w:name w:val="WW8Num22z2"/>
    <w:rsid w:val="0097028B"/>
    <w:rPr>
      <w:rFonts w:hint="default"/>
    </w:rPr>
  </w:style>
  <w:style w:type="character" w:customStyle="1" w:styleId="WW8Num22z3">
    <w:name w:val="WW8Num22z3"/>
    <w:rsid w:val="0097028B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97028B"/>
  </w:style>
  <w:style w:type="character" w:customStyle="1" w:styleId="WW8Num22z6">
    <w:name w:val="WW8Num22z6"/>
    <w:rsid w:val="0097028B"/>
  </w:style>
  <w:style w:type="character" w:customStyle="1" w:styleId="WW8Num22z7">
    <w:name w:val="WW8Num22z7"/>
    <w:rsid w:val="0097028B"/>
  </w:style>
  <w:style w:type="character" w:customStyle="1" w:styleId="WW8Num22z8">
    <w:name w:val="WW8Num22z8"/>
    <w:rsid w:val="0097028B"/>
  </w:style>
  <w:style w:type="character" w:customStyle="1" w:styleId="WW8Num23z0">
    <w:name w:val="WW8Num23z0"/>
    <w:rsid w:val="0097028B"/>
    <w:rPr>
      <w:rFonts w:hint="default"/>
      <w:bCs/>
      <w:sz w:val="24"/>
    </w:rPr>
  </w:style>
  <w:style w:type="character" w:customStyle="1" w:styleId="WW8Num24z0">
    <w:name w:val="WW8Num24z0"/>
    <w:rsid w:val="0097028B"/>
    <w:rPr>
      <w:rFonts w:hint="default"/>
      <w:bCs/>
      <w:sz w:val="24"/>
    </w:rPr>
  </w:style>
  <w:style w:type="character" w:customStyle="1" w:styleId="WW8Num24z3">
    <w:name w:val="WW8Num24z3"/>
    <w:rsid w:val="0097028B"/>
  </w:style>
  <w:style w:type="character" w:customStyle="1" w:styleId="WW8Num24z4">
    <w:name w:val="WW8Num24z4"/>
    <w:rsid w:val="0097028B"/>
  </w:style>
  <w:style w:type="character" w:customStyle="1" w:styleId="WW8Num24z5">
    <w:name w:val="WW8Num24z5"/>
    <w:rsid w:val="0097028B"/>
  </w:style>
  <w:style w:type="character" w:customStyle="1" w:styleId="WW8Num24z6">
    <w:name w:val="WW8Num24z6"/>
    <w:rsid w:val="0097028B"/>
  </w:style>
  <w:style w:type="character" w:customStyle="1" w:styleId="WW8Num24z7">
    <w:name w:val="WW8Num24z7"/>
    <w:rsid w:val="0097028B"/>
  </w:style>
  <w:style w:type="character" w:customStyle="1" w:styleId="WW8Num24z8">
    <w:name w:val="WW8Num24z8"/>
    <w:rsid w:val="0097028B"/>
  </w:style>
  <w:style w:type="character" w:customStyle="1" w:styleId="WW8Num25z0">
    <w:name w:val="WW8Num25z0"/>
    <w:rsid w:val="0097028B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97028B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97028B"/>
    <w:rPr>
      <w:rFonts w:hint="default"/>
    </w:rPr>
  </w:style>
  <w:style w:type="character" w:customStyle="1" w:styleId="WW8Num26z2">
    <w:name w:val="WW8Num26z2"/>
    <w:rsid w:val="0097028B"/>
  </w:style>
  <w:style w:type="character" w:customStyle="1" w:styleId="WW8Num26z3">
    <w:name w:val="WW8Num26z3"/>
    <w:rsid w:val="0097028B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97028B"/>
  </w:style>
  <w:style w:type="character" w:customStyle="1" w:styleId="WW8Num26z5">
    <w:name w:val="WW8Num26z5"/>
    <w:rsid w:val="0097028B"/>
  </w:style>
  <w:style w:type="character" w:customStyle="1" w:styleId="WW8Num26z6">
    <w:name w:val="WW8Num26z6"/>
    <w:rsid w:val="0097028B"/>
  </w:style>
  <w:style w:type="character" w:customStyle="1" w:styleId="WW8Num26z7">
    <w:name w:val="WW8Num26z7"/>
    <w:rsid w:val="0097028B"/>
  </w:style>
  <w:style w:type="character" w:customStyle="1" w:styleId="WW8Num26z8">
    <w:name w:val="WW8Num26z8"/>
    <w:rsid w:val="0097028B"/>
  </w:style>
  <w:style w:type="character" w:customStyle="1" w:styleId="WW8Num27z0">
    <w:name w:val="WW8Num27z0"/>
    <w:rsid w:val="0097028B"/>
    <w:rPr>
      <w:rFonts w:hint="default"/>
      <w:sz w:val="24"/>
      <w:szCs w:val="24"/>
    </w:rPr>
  </w:style>
  <w:style w:type="character" w:customStyle="1" w:styleId="WW8Num28z0">
    <w:name w:val="WW8Num28z0"/>
    <w:rsid w:val="0097028B"/>
    <w:rPr>
      <w:rFonts w:hint="default"/>
    </w:rPr>
  </w:style>
  <w:style w:type="character" w:customStyle="1" w:styleId="WW8Num29z0">
    <w:name w:val="WW8Num29z0"/>
    <w:rsid w:val="0097028B"/>
    <w:rPr>
      <w:rFonts w:hint="default"/>
      <w:sz w:val="24"/>
      <w:szCs w:val="24"/>
    </w:rPr>
  </w:style>
  <w:style w:type="character" w:customStyle="1" w:styleId="WW8Num29z2">
    <w:name w:val="WW8Num29z2"/>
    <w:rsid w:val="0097028B"/>
  </w:style>
  <w:style w:type="character" w:customStyle="1" w:styleId="WW8Num29z3">
    <w:name w:val="WW8Num29z3"/>
    <w:rsid w:val="0097028B"/>
  </w:style>
  <w:style w:type="character" w:customStyle="1" w:styleId="WW8Num29z4">
    <w:name w:val="WW8Num29z4"/>
    <w:rsid w:val="0097028B"/>
  </w:style>
  <w:style w:type="character" w:customStyle="1" w:styleId="WW8Num29z5">
    <w:name w:val="WW8Num29z5"/>
    <w:rsid w:val="0097028B"/>
  </w:style>
  <w:style w:type="character" w:customStyle="1" w:styleId="WW8Num29z6">
    <w:name w:val="WW8Num29z6"/>
    <w:rsid w:val="0097028B"/>
  </w:style>
  <w:style w:type="character" w:customStyle="1" w:styleId="WW8Num29z7">
    <w:name w:val="WW8Num29z7"/>
    <w:rsid w:val="0097028B"/>
  </w:style>
  <w:style w:type="character" w:customStyle="1" w:styleId="WW8Num29z8">
    <w:name w:val="WW8Num29z8"/>
    <w:rsid w:val="0097028B"/>
  </w:style>
  <w:style w:type="character" w:customStyle="1" w:styleId="WW8Num30z0">
    <w:name w:val="WW8Num30z0"/>
    <w:rsid w:val="0097028B"/>
    <w:rPr>
      <w:rFonts w:hint="default"/>
      <w:bCs/>
      <w:sz w:val="24"/>
      <w:szCs w:val="24"/>
    </w:rPr>
  </w:style>
  <w:style w:type="character" w:customStyle="1" w:styleId="WW8Num30z3">
    <w:name w:val="WW8Num30z3"/>
    <w:rsid w:val="0097028B"/>
  </w:style>
  <w:style w:type="character" w:customStyle="1" w:styleId="WW8Num30z4">
    <w:name w:val="WW8Num30z4"/>
    <w:rsid w:val="0097028B"/>
  </w:style>
  <w:style w:type="character" w:customStyle="1" w:styleId="WW8Num30z5">
    <w:name w:val="WW8Num30z5"/>
    <w:rsid w:val="0097028B"/>
  </w:style>
  <w:style w:type="character" w:customStyle="1" w:styleId="WW8Num30z6">
    <w:name w:val="WW8Num30z6"/>
    <w:rsid w:val="0097028B"/>
  </w:style>
  <w:style w:type="character" w:customStyle="1" w:styleId="WW8Num30z7">
    <w:name w:val="WW8Num30z7"/>
    <w:rsid w:val="0097028B"/>
  </w:style>
  <w:style w:type="character" w:customStyle="1" w:styleId="WW8Num30z8">
    <w:name w:val="WW8Num30z8"/>
    <w:rsid w:val="0097028B"/>
  </w:style>
  <w:style w:type="character" w:customStyle="1" w:styleId="WW8Num31z0">
    <w:name w:val="WW8Num31z0"/>
    <w:rsid w:val="0097028B"/>
    <w:rPr>
      <w:rFonts w:hint="default"/>
    </w:rPr>
  </w:style>
  <w:style w:type="character" w:customStyle="1" w:styleId="WW8Num31z1">
    <w:name w:val="WW8Num31z1"/>
    <w:rsid w:val="0097028B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97028B"/>
    <w:rPr>
      <w:rFonts w:hint="default"/>
    </w:rPr>
  </w:style>
  <w:style w:type="character" w:customStyle="1" w:styleId="WW8Num33z0">
    <w:name w:val="WW8Num33z0"/>
    <w:rsid w:val="0097028B"/>
    <w:rPr>
      <w:rFonts w:hint="default"/>
      <w:bCs/>
      <w:sz w:val="24"/>
      <w:szCs w:val="24"/>
    </w:rPr>
  </w:style>
  <w:style w:type="character" w:customStyle="1" w:styleId="WW8Num34z0">
    <w:name w:val="WW8Num34z0"/>
    <w:rsid w:val="0097028B"/>
    <w:rPr>
      <w:rFonts w:hint="default"/>
      <w:b w:val="0"/>
    </w:rPr>
  </w:style>
  <w:style w:type="character" w:customStyle="1" w:styleId="WW8Num35z0">
    <w:name w:val="WW8Num35z0"/>
    <w:rsid w:val="0097028B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97028B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97028B"/>
    <w:rPr>
      <w:rFonts w:hint="default"/>
      <w:sz w:val="24"/>
      <w:szCs w:val="24"/>
    </w:rPr>
  </w:style>
  <w:style w:type="character" w:customStyle="1" w:styleId="WW8Num36z1">
    <w:name w:val="WW8Num36z1"/>
    <w:rsid w:val="0097028B"/>
  </w:style>
  <w:style w:type="character" w:customStyle="1" w:styleId="WW8Num36z2">
    <w:name w:val="WW8Num36z2"/>
    <w:rsid w:val="0097028B"/>
  </w:style>
  <w:style w:type="character" w:customStyle="1" w:styleId="WW8Num36z3">
    <w:name w:val="WW8Num36z3"/>
    <w:rsid w:val="0097028B"/>
  </w:style>
  <w:style w:type="character" w:customStyle="1" w:styleId="WW8Num36z4">
    <w:name w:val="WW8Num36z4"/>
    <w:rsid w:val="0097028B"/>
  </w:style>
  <w:style w:type="character" w:customStyle="1" w:styleId="WW8Num36z5">
    <w:name w:val="WW8Num36z5"/>
    <w:rsid w:val="0097028B"/>
  </w:style>
  <w:style w:type="character" w:customStyle="1" w:styleId="WW8Num36z6">
    <w:name w:val="WW8Num36z6"/>
    <w:rsid w:val="0097028B"/>
  </w:style>
  <w:style w:type="character" w:customStyle="1" w:styleId="WW8Num36z7">
    <w:name w:val="WW8Num36z7"/>
    <w:rsid w:val="0097028B"/>
  </w:style>
  <w:style w:type="character" w:customStyle="1" w:styleId="WW8Num36z8">
    <w:name w:val="WW8Num36z8"/>
    <w:rsid w:val="0097028B"/>
  </w:style>
  <w:style w:type="character" w:customStyle="1" w:styleId="WW8Num37z0">
    <w:name w:val="WW8Num37z0"/>
    <w:rsid w:val="0097028B"/>
    <w:rPr>
      <w:rFonts w:hint="default"/>
      <w:sz w:val="24"/>
      <w:szCs w:val="24"/>
    </w:rPr>
  </w:style>
  <w:style w:type="character" w:customStyle="1" w:styleId="WW8Num37z3">
    <w:name w:val="WW8Num37z3"/>
    <w:rsid w:val="0097028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97028B"/>
    <w:rPr>
      <w:rFonts w:hint="default"/>
      <w:sz w:val="24"/>
    </w:rPr>
  </w:style>
  <w:style w:type="character" w:customStyle="1" w:styleId="WW8Num38z1">
    <w:name w:val="WW8Num38z1"/>
    <w:rsid w:val="0097028B"/>
  </w:style>
  <w:style w:type="character" w:customStyle="1" w:styleId="WW8Num38z2">
    <w:name w:val="WW8Num38z2"/>
    <w:rsid w:val="0097028B"/>
  </w:style>
  <w:style w:type="character" w:customStyle="1" w:styleId="WW8Num38z3">
    <w:name w:val="WW8Num38z3"/>
    <w:rsid w:val="0097028B"/>
  </w:style>
  <w:style w:type="character" w:customStyle="1" w:styleId="WW8Num38z4">
    <w:name w:val="WW8Num38z4"/>
    <w:rsid w:val="0097028B"/>
  </w:style>
  <w:style w:type="character" w:customStyle="1" w:styleId="WW8Num38z5">
    <w:name w:val="WW8Num38z5"/>
    <w:rsid w:val="0097028B"/>
  </w:style>
  <w:style w:type="character" w:customStyle="1" w:styleId="WW8Num38z6">
    <w:name w:val="WW8Num38z6"/>
    <w:rsid w:val="0097028B"/>
  </w:style>
  <w:style w:type="character" w:customStyle="1" w:styleId="WW8Num38z7">
    <w:name w:val="WW8Num38z7"/>
    <w:rsid w:val="0097028B"/>
  </w:style>
  <w:style w:type="character" w:customStyle="1" w:styleId="WW8Num38z8">
    <w:name w:val="WW8Num38z8"/>
    <w:rsid w:val="0097028B"/>
  </w:style>
  <w:style w:type="character" w:customStyle="1" w:styleId="WW8Num39z0">
    <w:name w:val="WW8Num39z0"/>
    <w:rsid w:val="0097028B"/>
    <w:rPr>
      <w:rFonts w:hint="default"/>
    </w:rPr>
  </w:style>
  <w:style w:type="character" w:customStyle="1" w:styleId="WW8Num39z3">
    <w:name w:val="WW8Num39z3"/>
    <w:rsid w:val="0097028B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97028B"/>
    <w:rPr>
      <w:rFonts w:hint="default"/>
      <w:sz w:val="24"/>
      <w:szCs w:val="22"/>
    </w:rPr>
  </w:style>
  <w:style w:type="character" w:customStyle="1" w:styleId="WW8Num40z3">
    <w:name w:val="WW8Num40z3"/>
    <w:rsid w:val="0097028B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97028B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97028B"/>
    <w:rPr>
      <w:rFonts w:hint="default"/>
      <w:iCs/>
      <w:sz w:val="24"/>
    </w:rPr>
  </w:style>
  <w:style w:type="character" w:customStyle="1" w:styleId="WW8Num42z1">
    <w:name w:val="WW8Num42z1"/>
    <w:rsid w:val="0097028B"/>
  </w:style>
  <w:style w:type="character" w:customStyle="1" w:styleId="WW8Num42z2">
    <w:name w:val="WW8Num42z2"/>
    <w:rsid w:val="0097028B"/>
  </w:style>
  <w:style w:type="character" w:customStyle="1" w:styleId="WW8Num42z3">
    <w:name w:val="WW8Num42z3"/>
    <w:rsid w:val="0097028B"/>
  </w:style>
  <w:style w:type="character" w:customStyle="1" w:styleId="WW8Num42z4">
    <w:name w:val="WW8Num42z4"/>
    <w:rsid w:val="0097028B"/>
  </w:style>
  <w:style w:type="character" w:customStyle="1" w:styleId="WW8Num42z5">
    <w:name w:val="WW8Num42z5"/>
    <w:rsid w:val="0097028B"/>
  </w:style>
  <w:style w:type="character" w:customStyle="1" w:styleId="WW8Num42z6">
    <w:name w:val="WW8Num42z6"/>
    <w:rsid w:val="0097028B"/>
  </w:style>
  <w:style w:type="character" w:customStyle="1" w:styleId="WW8Num42z7">
    <w:name w:val="WW8Num42z7"/>
    <w:rsid w:val="0097028B"/>
  </w:style>
  <w:style w:type="character" w:customStyle="1" w:styleId="WW8Num42z8">
    <w:name w:val="WW8Num42z8"/>
    <w:rsid w:val="0097028B"/>
  </w:style>
  <w:style w:type="character" w:customStyle="1" w:styleId="WW8Num43z0">
    <w:name w:val="WW8Num43z0"/>
    <w:rsid w:val="0097028B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97028B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97028B"/>
    <w:rPr>
      <w:rFonts w:ascii="Courier New" w:hAnsi="Courier New" w:cs="Courier New" w:hint="default"/>
    </w:rPr>
  </w:style>
  <w:style w:type="character" w:customStyle="1" w:styleId="WW8Num44z2">
    <w:name w:val="WW8Num44z2"/>
    <w:rsid w:val="0097028B"/>
    <w:rPr>
      <w:rFonts w:ascii="Wingdings" w:hAnsi="Wingdings" w:cs="Wingdings" w:hint="default"/>
    </w:rPr>
  </w:style>
  <w:style w:type="character" w:customStyle="1" w:styleId="WW8Num45z0">
    <w:name w:val="WW8Num45z0"/>
    <w:rsid w:val="0097028B"/>
    <w:rPr>
      <w:rFonts w:hint="default"/>
      <w:bCs/>
      <w:sz w:val="24"/>
      <w:szCs w:val="24"/>
    </w:rPr>
  </w:style>
  <w:style w:type="character" w:customStyle="1" w:styleId="WW8Num46z0">
    <w:name w:val="WW8Num46z0"/>
    <w:rsid w:val="0097028B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97028B"/>
    <w:rPr>
      <w:rFonts w:hint="default"/>
    </w:rPr>
  </w:style>
  <w:style w:type="character" w:customStyle="1" w:styleId="WW8Num48z0">
    <w:name w:val="WW8Num48z0"/>
    <w:rsid w:val="0097028B"/>
    <w:rPr>
      <w:rFonts w:hint="default"/>
      <w:bCs/>
      <w:sz w:val="24"/>
      <w:szCs w:val="24"/>
    </w:rPr>
  </w:style>
  <w:style w:type="character" w:customStyle="1" w:styleId="WW8Num49z0">
    <w:name w:val="WW8Num49z0"/>
    <w:rsid w:val="0097028B"/>
    <w:rPr>
      <w:rFonts w:ascii="Symbol" w:hAnsi="Symbol" w:cs="Symbol" w:hint="default"/>
    </w:rPr>
  </w:style>
  <w:style w:type="character" w:customStyle="1" w:styleId="WW8Num49z1">
    <w:name w:val="WW8Num49z1"/>
    <w:rsid w:val="0097028B"/>
    <w:rPr>
      <w:rFonts w:hint="default"/>
      <w:bCs/>
      <w:sz w:val="24"/>
    </w:rPr>
  </w:style>
  <w:style w:type="character" w:customStyle="1" w:styleId="WW8Num49z4">
    <w:name w:val="WW8Num49z4"/>
    <w:rsid w:val="0097028B"/>
    <w:rPr>
      <w:rFonts w:ascii="Courier New" w:hAnsi="Courier New" w:cs="Courier New" w:hint="default"/>
    </w:rPr>
  </w:style>
  <w:style w:type="character" w:customStyle="1" w:styleId="WW8Num49z5">
    <w:name w:val="WW8Num49z5"/>
    <w:rsid w:val="0097028B"/>
    <w:rPr>
      <w:rFonts w:ascii="Wingdings" w:hAnsi="Wingdings" w:cs="Wingdings" w:hint="default"/>
    </w:rPr>
  </w:style>
  <w:style w:type="character" w:customStyle="1" w:styleId="WW8Num50z0">
    <w:name w:val="WW8Num50z0"/>
    <w:rsid w:val="0097028B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97028B"/>
    <w:rPr>
      <w:rFonts w:ascii="Courier New" w:hAnsi="Courier New" w:cs="Courier New" w:hint="default"/>
    </w:rPr>
  </w:style>
  <w:style w:type="character" w:customStyle="1" w:styleId="WW8Num50z2">
    <w:name w:val="WW8Num50z2"/>
    <w:rsid w:val="0097028B"/>
    <w:rPr>
      <w:rFonts w:ascii="Wingdings" w:hAnsi="Wingdings" w:cs="Wingdings" w:hint="default"/>
    </w:rPr>
  </w:style>
  <w:style w:type="character" w:customStyle="1" w:styleId="WW8Num50z3">
    <w:name w:val="WW8Num50z3"/>
    <w:rsid w:val="0097028B"/>
    <w:rPr>
      <w:rFonts w:ascii="Symbol" w:hAnsi="Symbol" w:cs="Symbol" w:hint="default"/>
    </w:rPr>
  </w:style>
  <w:style w:type="character" w:customStyle="1" w:styleId="WW8Num51z0">
    <w:name w:val="WW8Num51z0"/>
    <w:rsid w:val="0097028B"/>
    <w:rPr>
      <w:rFonts w:hint="default"/>
      <w:b/>
    </w:rPr>
  </w:style>
  <w:style w:type="character" w:customStyle="1" w:styleId="WW8Num51z1">
    <w:name w:val="WW8Num51z1"/>
    <w:rsid w:val="0097028B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97028B"/>
  </w:style>
  <w:style w:type="character" w:customStyle="1" w:styleId="WW8Num52z1">
    <w:name w:val="WW8Num52z1"/>
    <w:rsid w:val="0097028B"/>
  </w:style>
  <w:style w:type="character" w:customStyle="1" w:styleId="WW8Num52z2">
    <w:name w:val="WW8Num52z2"/>
    <w:rsid w:val="0097028B"/>
  </w:style>
  <w:style w:type="character" w:customStyle="1" w:styleId="WW8Num52z3">
    <w:name w:val="WW8Num52z3"/>
    <w:rsid w:val="0097028B"/>
  </w:style>
  <w:style w:type="character" w:customStyle="1" w:styleId="WW8Num52z4">
    <w:name w:val="WW8Num52z4"/>
    <w:rsid w:val="0097028B"/>
  </w:style>
  <w:style w:type="character" w:customStyle="1" w:styleId="WW8Num52z5">
    <w:name w:val="WW8Num52z5"/>
    <w:rsid w:val="0097028B"/>
  </w:style>
  <w:style w:type="character" w:customStyle="1" w:styleId="WW8Num52z6">
    <w:name w:val="WW8Num52z6"/>
    <w:rsid w:val="0097028B"/>
  </w:style>
  <w:style w:type="character" w:customStyle="1" w:styleId="WW8Num52z7">
    <w:name w:val="WW8Num52z7"/>
    <w:rsid w:val="0097028B"/>
  </w:style>
  <w:style w:type="character" w:customStyle="1" w:styleId="WW8Num52z8">
    <w:name w:val="WW8Num52z8"/>
    <w:rsid w:val="0097028B"/>
  </w:style>
  <w:style w:type="character" w:customStyle="1" w:styleId="WW8Num53z0">
    <w:name w:val="WW8Num53z0"/>
    <w:rsid w:val="0097028B"/>
    <w:rPr>
      <w:rFonts w:hint="default"/>
      <w:bCs/>
      <w:sz w:val="22"/>
      <w:szCs w:val="22"/>
    </w:rPr>
  </w:style>
  <w:style w:type="character" w:customStyle="1" w:styleId="WW8Num54z0">
    <w:name w:val="WW8Num54z0"/>
    <w:rsid w:val="0097028B"/>
    <w:rPr>
      <w:rFonts w:hint="default"/>
    </w:rPr>
  </w:style>
  <w:style w:type="character" w:customStyle="1" w:styleId="WW8Num54z1">
    <w:name w:val="WW8Num54z1"/>
    <w:rsid w:val="0097028B"/>
  </w:style>
  <w:style w:type="character" w:customStyle="1" w:styleId="WW8Num54z2">
    <w:name w:val="WW8Num54z2"/>
    <w:rsid w:val="0097028B"/>
  </w:style>
  <w:style w:type="character" w:customStyle="1" w:styleId="WW8Num54z3">
    <w:name w:val="WW8Num54z3"/>
    <w:rsid w:val="0097028B"/>
  </w:style>
  <w:style w:type="character" w:customStyle="1" w:styleId="WW8Num54z4">
    <w:name w:val="WW8Num54z4"/>
    <w:rsid w:val="0097028B"/>
  </w:style>
  <w:style w:type="character" w:customStyle="1" w:styleId="WW8Num54z5">
    <w:name w:val="WW8Num54z5"/>
    <w:rsid w:val="0097028B"/>
  </w:style>
  <w:style w:type="character" w:customStyle="1" w:styleId="WW8Num54z6">
    <w:name w:val="WW8Num54z6"/>
    <w:rsid w:val="0097028B"/>
  </w:style>
  <w:style w:type="character" w:customStyle="1" w:styleId="WW8Num54z7">
    <w:name w:val="WW8Num54z7"/>
    <w:rsid w:val="0097028B"/>
  </w:style>
  <w:style w:type="character" w:customStyle="1" w:styleId="WW8Num54z8">
    <w:name w:val="WW8Num54z8"/>
    <w:rsid w:val="0097028B"/>
  </w:style>
  <w:style w:type="character" w:customStyle="1" w:styleId="WW8Num55z0">
    <w:name w:val="WW8Num55z0"/>
    <w:rsid w:val="0097028B"/>
    <w:rPr>
      <w:rFonts w:hint="default"/>
    </w:rPr>
  </w:style>
  <w:style w:type="character" w:customStyle="1" w:styleId="WW8Num55z1">
    <w:name w:val="WW8Num55z1"/>
    <w:rsid w:val="0097028B"/>
    <w:rPr>
      <w:rFonts w:hint="default"/>
      <w:b w:val="0"/>
    </w:rPr>
  </w:style>
  <w:style w:type="character" w:customStyle="1" w:styleId="WW8Num56z0">
    <w:name w:val="WW8Num56z0"/>
    <w:rsid w:val="0097028B"/>
    <w:rPr>
      <w:rFonts w:hint="default"/>
      <w:bCs/>
      <w:sz w:val="24"/>
      <w:szCs w:val="24"/>
    </w:rPr>
  </w:style>
  <w:style w:type="character" w:customStyle="1" w:styleId="WW8Num57z0">
    <w:name w:val="WW8Num57z0"/>
    <w:rsid w:val="0097028B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97028B"/>
    <w:rPr>
      <w:rFonts w:ascii="Courier New" w:hAnsi="Courier New" w:cs="Courier New" w:hint="default"/>
    </w:rPr>
  </w:style>
  <w:style w:type="character" w:customStyle="1" w:styleId="WW8Num57z2">
    <w:name w:val="WW8Num57z2"/>
    <w:rsid w:val="0097028B"/>
    <w:rPr>
      <w:rFonts w:ascii="Wingdings" w:hAnsi="Wingdings" w:cs="Wingdings" w:hint="default"/>
    </w:rPr>
  </w:style>
  <w:style w:type="character" w:customStyle="1" w:styleId="WW8Num57z3">
    <w:name w:val="WW8Num57z3"/>
    <w:rsid w:val="0097028B"/>
    <w:rPr>
      <w:rFonts w:ascii="Symbol" w:hAnsi="Symbol" w:cs="Symbol" w:hint="default"/>
    </w:rPr>
  </w:style>
  <w:style w:type="character" w:customStyle="1" w:styleId="WW8Num58z0">
    <w:name w:val="WW8Num58z0"/>
    <w:rsid w:val="0097028B"/>
    <w:rPr>
      <w:rFonts w:hint="default"/>
      <w:bCs/>
      <w:sz w:val="24"/>
      <w:szCs w:val="24"/>
    </w:rPr>
  </w:style>
  <w:style w:type="character" w:customStyle="1" w:styleId="WW8Num59z0">
    <w:name w:val="WW8Num59z0"/>
    <w:rsid w:val="0097028B"/>
    <w:rPr>
      <w:b/>
      <w:bCs w:val="0"/>
    </w:rPr>
  </w:style>
  <w:style w:type="character" w:customStyle="1" w:styleId="WW8Num59z1">
    <w:name w:val="WW8Num59z1"/>
    <w:rsid w:val="0097028B"/>
  </w:style>
  <w:style w:type="character" w:customStyle="1" w:styleId="WW8Num59z2">
    <w:name w:val="WW8Num59z2"/>
    <w:rsid w:val="0097028B"/>
  </w:style>
  <w:style w:type="character" w:customStyle="1" w:styleId="WW8Num59z3">
    <w:name w:val="WW8Num59z3"/>
    <w:rsid w:val="0097028B"/>
  </w:style>
  <w:style w:type="character" w:customStyle="1" w:styleId="WW8Num59z4">
    <w:name w:val="WW8Num59z4"/>
    <w:rsid w:val="0097028B"/>
  </w:style>
  <w:style w:type="character" w:customStyle="1" w:styleId="WW8Num59z5">
    <w:name w:val="WW8Num59z5"/>
    <w:rsid w:val="0097028B"/>
  </w:style>
  <w:style w:type="character" w:customStyle="1" w:styleId="WW8Num59z6">
    <w:name w:val="WW8Num59z6"/>
    <w:rsid w:val="0097028B"/>
  </w:style>
  <w:style w:type="character" w:customStyle="1" w:styleId="WW8Num59z7">
    <w:name w:val="WW8Num59z7"/>
    <w:rsid w:val="0097028B"/>
  </w:style>
  <w:style w:type="character" w:customStyle="1" w:styleId="WW8Num59z8">
    <w:name w:val="WW8Num59z8"/>
    <w:rsid w:val="0097028B"/>
  </w:style>
  <w:style w:type="character" w:customStyle="1" w:styleId="WW8Num60z0">
    <w:name w:val="WW8Num60z0"/>
    <w:rsid w:val="0097028B"/>
    <w:rPr>
      <w:rFonts w:hint="default"/>
      <w:sz w:val="24"/>
      <w:szCs w:val="24"/>
    </w:rPr>
  </w:style>
  <w:style w:type="character" w:customStyle="1" w:styleId="WW8Num61z0">
    <w:name w:val="WW8Num61z0"/>
    <w:rsid w:val="0097028B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97028B"/>
  </w:style>
  <w:style w:type="character" w:customStyle="1" w:styleId="WW8Num61z3">
    <w:name w:val="WW8Num61z3"/>
    <w:rsid w:val="0097028B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97028B"/>
  </w:style>
  <w:style w:type="character" w:customStyle="1" w:styleId="WW8Num61z5">
    <w:name w:val="WW8Num61z5"/>
    <w:rsid w:val="0097028B"/>
  </w:style>
  <w:style w:type="character" w:customStyle="1" w:styleId="WW8Num61z6">
    <w:name w:val="WW8Num61z6"/>
    <w:rsid w:val="0097028B"/>
  </w:style>
  <w:style w:type="character" w:customStyle="1" w:styleId="WW8Num61z7">
    <w:name w:val="WW8Num61z7"/>
    <w:rsid w:val="0097028B"/>
  </w:style>
  <w:style w:type="character" w:customStyle="1" w:styleId="WW8Num61z8">
    <w:name w:val="WW8Num61z8"/>
    <w:rsid w:val="0097028B"/>
  </w:style>
  <w:style w:type="character" w:customStyle="1" w:styleId="Domylnaczcionkaakapitu1">
    <w:name w:val="Domyślna czcionka akapitu1"/>
    <w:rsid w:val="0097028B"/>
  </w:style>
  <w:style w:type="character" w:styleId="Hipercze">
    <w:name w:val="Hyperlink"/>
    <w:uiPriority w:val="99"/>
    <w:rsid w:val="0097028B"/>
    <w:rPr>
      <w:color w:val="0000FF"/>
      <w:u w:val="single"/>
    </w:rPr>
  </w:style>
  <w:style w:type="character" w:styleId="Numerstrony">
    <w:name w:val="page number"/>
    <w:rsid w:val="0097028B"/>
  </w:style>
  <w:style w:type="character" w:customStyle="1" w:styleId="Odwoaniedokomentarza1">
    <w:name w:val="Odwołanie do komentarza1"/>
    <w:rsid w:val="0097028B"/>
    <w:rPr>
      <w:sz w:val="16"/>
      <w:szCs w:val="16"/>
    </w:rPr>
  </w:style>
  <w:style w:type="character" w:customStyle="1" w:styleId="Znakiprzypiswdolnych">
    <w:name w:val="Znaki przypisów dolnych"/>
    <w:rsid w:val="0097028B"/>
    <w:rPr>
      <w:vertAlign w:val="superscript"/>
    </w:rPr>
  </w:style>
  <w:style w:type="character" w:styleId="UyteHipercze">
    <w:name w:val="FollowedHyperlink"/>
    <w:rsid w:val="0097028B"/>
    <w:rPr>
      <w:color w:val="800080"/>
      <w:u w:val="single"/>
    </w:rPr>
  </w:style>
  <w:style w:type="character" w:styleId="HTML-definicja">
    <w:name w:val="HTML Definition"/>
    <w:rsid w:val="0097028B"/>
    <w:rPr>
      <w:i w:val="0"/>
      <w:iCs w:val="0"/>
    </w:rPr>
  </w:style>
  <w:style w:type="character" w:customStyle="1" w:styleId="longtext">
    <w:name w:val="long_text"/>
    <w:rsid w:val="0097028B"/>
  </w:style>
  <w:style w:type="character" w:customStyle="1" w:styleId="item">
    <w:name w:val="item"/>
    <w:rsid w:val="0097028B"/>
  </w:style>
  <w:style w:type="character" w:styleId="Uwydatnienie">
    <w:name w:val="Emphasis"/>
    <w:qFormat/>
    <w:rsid w:val="0097028B"/>
    <w:rPr>
      <w:i/>
      <w:iCs/>
    </w:rPr>
  </w:style>
  <w:style w:type="character" w:customStyle="1" w:styleId="cpuname1">
    <w:name w:val="cpuname1"/>
    <w:rsid w:val="0097028B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97028B"/>
    <w:rPr>
      <w:b/>
      <w:bCs/>
    </w:rPr>
  </w:style>
  <w:style w:type="character" w:customStyle="1" w:styleId="hps">
    <w:name w:val="hps"/>
    <w:rsid w:val="0097028B"/>
  </w:style>
  <w:style w:type="character" w:customStyle="1" w:styleId="Nagwek1Znak">
    <w:name w:val="Nagłówek 1 Znak"/>
    <w:rsid w:val="0097028B"/>
    <w:rPr>
      <w:bCs/>
      <w:sz w:val="24"/>
    </w:rPr>
  </w:style>
  <w:style w:type="character" w:customStyle="1" w:styleId="Symbolewypunktowania">
    <w:name w:val="Symbole wypunktowania"/>
    <w:rsid w:val="0097028B"/>
    <w:rPr>
      <w:rFonts w:ascii="OpenSymbol" w:eastAsia="OpenSymbol" w:hAnsi="OpenSymbol" w:cs="OpenSymbol"/>
    </w:rPr>
  </w:style>
  <w:style w:type="paragraph" w:customStyle="1" w:styleId="Podpis1">
    <w:name w:val="Podpis1"/>
    <w:basedOn w:val="Normalny"/>
    <w:rsid w:val="0097028B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kern w:val="0"/>
      <w:lang w:eastAsia="pl-PL" w:bidi="ar-SA"/>
    </w:rPr>
  </w:style>
  <w:style w:type="paragraph" w:customStyle="1" w:styleId="Tekstpodstawowywcity21">
    <w:name w:val="Tekst podstawowy wcięty 21"/>
    <w:basedOn w:val="Normalny"/>
    <w:rsid w:val="0097028B"/>
    <w:pPr>
      <w:widowControl/>
      <w:spacing w:line="360" w:lineRule="auto"/>
      <w:ind w:left="851"/>
      <w:jc w:val="both"/>
    </w:pPr>
    <w:rPr>
      <w:rFonts w:ascii="Times New Roman" w:eastAsia="Times New Roman" w:hAnsi="Times New Roman" w:cs="Times New Roman"/>
      <w:bCs/>
      <w:kern w:val="0"/>
      <w:szCs w:val="20"/>
      <w:lang w:eastAsia="pl-PL" w:bidi="ar-SA"/>
    </w:rPr>
  </w:style>
  <w:style w:type="paragraph" w:styleId="NormalnyWeb">
    <w:name w:val="Normal (Web)"/>
    <w:basedOn w:val="Normalny"/>
    <w:rsid w:val="0097028B"/>
    <w:pPr>
      <w:widowControl/>
      <w:spacing w:before="280" w:after="280"/>
    </w:pPr>
    <w:rPr>
      <w:rFonts w:ascii="Arial Unicode MS" w:eastAsia="Arial Unicode MS" w:hAnsi="Arial Unicode MS" w:cs="Arial Unicode MS"/>
      <w:kern w:val="0"/>
      <w:lang w:eastAsia="pl-PL" w:bidi="ar-SA"/>
    </w:rPr>
  </w:style>
  <w:style w:type="paragraph" w:customStyle="1" w:styleId="TableText">
    <w:name w:val="Table Text"/>
    <w:rsid w:val="0097028B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97028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eastAsia="Arial Unicode MS" w:hAnsi="Times New Roman" w:cs="Times New Roman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rsid w:val="0097028B"/>
    <w:pPr>
      <w:widowControl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link w:val="Tekstdymka"/>
    <w:rsid w:val="0097028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7028B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bCs/>
      <w:kern w:val="0"/>
      <w:sz w:val="22"/>
      <w:lang w:eastAsia="pl-PL" w:bidi="ar-SA"/>
    </w:rPr>
  </w:style>
  <w:style w:type="paragraph" w:customStyle="1" w:styleId="pkt">
    <w:name w:val="pkt"/>
    <w:basedOn w:val="Normalny"/>
    <w:rsid w:val="0097028B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ekstpodstawowy31">
    <w:name w:val="Tekst podstawowy 31"/>
    <w:basedOn w:val="Normalny"/>
    <w:rsid w:val="0097028B"/>
    <w:pPr>
      <w:widowControl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Tekstpodstawowywcity31">
    <w:name w:val="Tekst podstawowy wcięty 31"/>
    <w:basedOn w:val="Normalny"/>
    <w:rsid w:val="0097028B"/>
    <w:pPr>
      <w:widowControl/>
      <w:tabs>
        <w:tab w:val="left" w:pos="284"/>
        <w:tab w:val="left" w:pos="993"/>
      </w:tabs>
      <w:ind w:left="284" w:hanging="284"/>
    </w:pPr>
    <w:rPr>
      <w:rFonts w:ascii="Times New Roman" w:eastAsia="Times New Roman" w:hAnsi="Times New Roman" w:cs="Times New Roman"/>
      <w:kern w:val="0"/>
      <w:sz w:val="28"/>
      <w:szCs w:val="28"/>
      <w:lang w:eastAsia="pl-PL" w:bidi="ar-SA"/>
    </w:rPr>
  </w:style>
  <w:style w:type="paragraph" w:customStyle="1" w:styleId="Tekstpodstawowy22">
    <w:name w:val="Tekst podstawowy 22"/>
    <w:basedOn w:val="Normalny"/>
    <w:rsid w:val="0097028B"/>
    <w:pPr>
      <w:ind w:left="284" w:hanging="284"/>
    </w:pPr>
    <w:rPr>
      <w:rFonts w:ascii="Times New Roman PL" w:eastAsia="Times New Roman" w:hAnsi="Times New Roman PL" w:cs="Times New Roman PL"/>
      <w:kern w:val="0"/>
      <w:szCs w:val="20"/>
      <w:lang w:eastAsia="pl-PL" w:bidi="ar-SA"/>
    </w:rPr>
  </w:style>
  <w:style w:type="paragraph" w:customStyle="1" w:styleId="Tekstkomentarza1">
    <w:name w:val="Tekst komentarza1"/>
    <w:basedOn w:val="Normalny"/>
    <w:rsid w:val="0097028B"/>
    <w:pPr>
      <w:widowControl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97028B"/>
    <w:pPr>
      <w:widowControl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rsid w:val="0097028B"/>
    <w:rPr>
      <w:sz w:val="24"/>
    </w:rPr>
  </w:style>
  <w:style w:type="paragraph" w:customStyle="1" w:styleId="tekst">
    <w:name w:val="tekst"/>
    <w:basedOn w:val="Normalny"/>
    <w:rsid w:val="0097028B"/>
    <w:pPr>
      <w:widowControl/>
      <w:spacing w:after="120"/>
    </w:pPr>
    <w:rPr>
      <w:rFonts w:ascii="Arial" w:eastAsia="MS Mincho" w:hAnsi="Arial" w:cs="Arial"/>
      <w:kern w:val="0"/>
      <w:sz w:val="22"/>
      <w:szCs w:val="22"/>
      <w:lang w:eastAsia="pl-PL" w:bidi="ar-SA"/>
    </w:rPr>
  </w:style>
  <w:style w:type="paragraph" w:customStyle="1" w:styleId="WW-Zawartotabeli1">
    <w:name w:val="WW-Zawartość tabeli1"/>
    <w:basedOn w:val="Normalny"/>
    <w:rsid w:val="0097028B"/>
    <w:pPr>
      <w:suppressLineNumbers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Akapitzlist1">
    <w:name w:val="Akapit z listą1"/>
    <w:basedOn w:val="Normalny"/>
    <w:rsid w:val="0097028B"/>
    <w:pPr>
      <w:widowControl/>
      <w:spacing w:line="276" w:lineRule="auto"/>
      <w:ind w:left="720" w:hanging="431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paragraph" w:styleId="Spistreci1">
    <w:name w:val="toc 1"/>
    <w:basedOn w:val="Normalny"/>
    <w:next w:val="Normalny"/>
    <w:uiPriority w:val="39"/>
    <w:rsid w:val="0097028B"/>
    <w:pPr>
      <w:widowControl/>
      <w:tabs>
        <w:tab w:val="left" w:pos="741"/>
        <w:tab w:val="right" w:leader="dot" w:pos="10194"/>
      </w:tabs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treci3">
    <w:name w:val="toc 3"/>
    <w:basedOn w:val="Normalny"/>
    <w:next w:val="Normalny"/>
    <w:rsid w:val="0097028B"/>
    <w:pPr>
      <w:widowControl/>
      <w:ind w:left="40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treci2">
    <w:name w:val="toc 2"/>
    <w:basedOn w:val="Normalny"/>
    <w:next w:val="Normalny"/>
    <w:uiPriority w:val="39"/>
    <w:rsid w:val="0097028B"/>
    <w:pPr>
      <w:widowControl/>
      <w:ind w:left="20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Zawartoramki">
    <w:name w:val="Zawartość ramki"/>
    <w:basedOn w:val="Tekstpodstawowy"/>
    <w:rsid w:val="0097028B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pl-PL" w:bidi="ar-SA"/>
    </w:rPr>
  </w:style>
  <w:style w:type="paragraph" w:styleId="Spistreci4">
    <w:name w:val="toc 4"/>
    <w:basedOn w:val="Indeks"/>
    <w:rsid w:val="0097028B"/>
    <w:pPr>
      <w:widowControl/>
      <w:tabs>
        <w:tab w:val="right" w:leader="dot" w:pos="8789"/>
      </w:tabs>
      <w:ind w:left="849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5">
    <w:name w:val="toc 5"/>
    <w:basedOn w:val="Indeks"/>
    <w:rsid w:val="0097028B"/>
    <w:pPr>
      <w:widowControl/>
      <w:tabs>
        <w:tab w:val="right" w:leader="dot" w:pos="8506"/>
      </w:tabs>
      <w:ind w:left="1132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6">
    <w:name w:val="toc 6"/>
    <w:basedOn w:val="Indeks"/>
    <w:rsid w:val="0097028B"/>
    <w:pPr>
      <w:widowControl/>
      <w:tabs>
        <w:tab w:val="right" w:leader="dot" w:pos="8223"/>
      </w:tabs>
      <w:ind w:left="1415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7">
    <w:name w:val="toc 7"/>
    <w:basedOn w:val="Indeks"/>
    <w:rsid w:val="0097028B"/>
    <w:pPr>
      <w:widowControl/>
      <w:tabs>
        <w:tab w:val="right" w:leader="dot" w:pos="7940"/>
      </w:tabs>
      <w:ind w:left="1698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8">
    <w:name w:val="toc 8"/>
    <w:basedOn w:val="Indeks"/>
    <w:rsid w:val="0097028B"/>
    <w:pPr>
      <w:widowControl/>
      <w:tabs>
        <w:tab w:val="right" w:leader="dot" w:pos="7657"/>
      </w:tabs>
      <w:ind w:left="1981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styleId="Spistreci9">
    <w:name w:val="toc 9"/>
    <w:basedOn w:val="Indeks"/>
    <w:rsid w:val="0097028B"/>
    <w:pPr>
      <w:widowControl/>
      <w:tabs>
        <w:tab w:val="right" w:leader="dot" w:pos="7374"/>
      </w:tabs>
      <w:ind w:left="2264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customStyle="1" w:styleId="Spistreci10">
    <w:name w:val="Spis treści 10"/>
    <w:basedOn w:val="Indeks"/>
    <w:rsid w:val="0097028B"/>
    <w:pPr>
      <w:widowControl/>
      <w:tabs>
        <w:tab w:val="right" w:leader="dot" w:pos="7091"/>
      </w:tabs>
      <w:ind w:left="2547"/>
    </w:pPr>
    <w:rPr>
      <w:rFonts w:ascii="Times New Roman" w:eastAsia="Times New Roman" w:hAnsi="Times New Roman"/>
      <w:kern w:val="0"/>
      <w:szCs w:val="20"/>
      <w:lang w:eastAsia="pl-PL" w:bidi="ar-SA"/>
    </w:rPr>
  </w:style>
  <w:style w:type="paragraph" w:customStyle="1" w:styleId="Nagwektabeli">
    <w:name w:val="Nagłówek tabeli"/>
    <w:basedOn w:val="Zawartotabeli"/>
    <w:rsid w:val="0097028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Styl1">
    <w:name w:val="Styl1"/>
    <w:basedOn w:val="Nagwek1"/>
    <w:rsid w:val="0097028B"/>
    <w:pPr>
      <w:widowControl/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bCs w:val="0"/>
      <w:kern w:val="0"/>
      <w:sz w:val="24"/>
      <w:szCs w:val="20"/>
      <w:lang w:eastAsia="pl-PL" w:bidi="ar-SA"/>
    </w:rPr>
  </w:style>
  <w:style w:type="paragraph" w:customStyle="1" w:styleId="Styl2">
    <w:name w:val="Styl2"/>
    <w:basedOn w:val="Nagwek1"/>
    <w:next w:val="Nagwek1"/>
    <w:rsid w:val="0097028B"/>
    <w:pPr>
      <w:widowControl/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customStyle="1" w:styleId="StylPogrubienieInterlinia15wiersza">
    <w:name w:val="Styl Pogrubienie Interlinia:  15 wiersza"/>
    <w:basedOn w:val="Nagwek1"/>
    <w:rsid w:val="0097028B"/>
    <w:pPr>
      <w:widowControl/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bCs w:val="0"/>
      <w:kern w:val="0"/>
      <w:sz w:val="24"/>
      <w:szCs w:val="20"/>
      <w:lang w:eastAsia="pl-PL" w:bidi="ar-SA"/>
    </w:rPr>
  </w:style>
  <w:style w:type="paragraph" w:customStyle="1" w:styleId="Styl3">
    <w:name w:val="Styl3"/>
    <w:basedOn w:val="Nagwek1"/>
    <w:next w:val="Nagwek1"/>
    <w:autoRedefine/>
    <w:rsid w:val="0097028B"/>
    <w:pPr>
      <w:widowControl/>
      <w:numPr>
        <w:numId w:val="0"/>
      </w:numPr>
      <w:tabs>
        <w:tab w:val="left" w:pos="851"/>
      </w:tabs>
      <w:spacing w:before="0" w:after="0" w:line="360" w:lineRule="auto"/>
    </w:pPr>
    <w:rPr>
      <w:rFonts w:ascii="Times New Roman" w:eastAsia="Times New Roman" w:hAnsi="Times New Roman" w:cs="Times New Roman"/>
      <w:b w:val="0"/>
      <w:kern w:val="0"/>
      <w:sz w:val="24"/>
      <w:szCs w:val="20"/>
      <w:lang w:eastAsia="pl-PL" w:bidi="ar-SA"/>
    </w:rPr>
  </w:style>
  <w:style w:type="paragraph" w:customStyle="1" w:styleId="Standard">
    <w:name w:val="Standard"/>
    <w:rsid w:val="0097028B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97028B"/>
    <w:pPr>
      <w:widowControl/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Cs w:val="20"/>
      <w:lang w:eastAsia="pl-PL" w:bidi="ar-SA"/>
    </w:rPr>
  </w:style>
  <w:style w:type="paragraph" w:customStyle="1" w:styleId="Normalny1">
    <w:name w:val="Normalny1"/>
    <w:rsid w:val="0097028B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9702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rsid w:val="0097028B"/>
  </w:style>
  <w:style w:type="paragraph" w:customStyle="1" w:styleId="Style2">
    <w:name w:val="Style2"/>
    <w:basedOn w:val="Normalny"/>
    <w:rsid w:val="0097028B"/>
    <w:pPr>
      <w:autoSpaceDE w:val="0"/>
      <w:spacing w:line="36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7028B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97028B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97028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97028B"/>
    <w:rPr>
      <w:sz w:val="16"/>
      <w:szCs w:val="16"/>
    </w:rPr>
  </w:style>
  <w:style w:type="paragraph" w:customStyle="1" w:styleId="nagowek1">
    <w:name w:val="nagłowek1"/>
    <w:basedOn w:val="Normalny"/>
    <w:rsid w:val="0097028B"/>
    <w:pPr>
      <w:widowControl/>
      <w:suppressAutoHyphens w:val="0"/>
      <w:spacing w:before="240" w:after="240" w:line="360" w:lineRule="auto"/>
      <w:jc w:val="both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ust">
    <w:name w:val="ust"/>
    <w:rsid w:val="0097028B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970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28B"/>
    <w:pPr>
      <w:widowControl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028B"/>
    <w:rPr>
      <w:sz w:val="24"/>
    </w:rPr>
  </w:style>
  <w:style w:type="character" w:styleId="Odwoanieprzypisukocowego">
    <w:name w:val="endnote reference"/>
    <w:uiPriority w:val="99"/>
    <w:semiHidden/>
    <w:unhideWhenUsed/>
    <w:rsid w:val="0097028B"/>
    <w:rPr>
      <w:vertAlign w:val="superscript"/>
    </w:rPr>
  </w:style>
  <w:style w:type="paragraph" w:styleId="Tekstpodstawowy2">
    <w:name w:val="Body Text 2"/>
    <w:basedOn w:val="Normalny"/>
    <w:link w:val="Tekstpodstawowy2Znak"/>
    <w:rsid w:val="0097028B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97028B"/>
    <w:rPr>
      <w:sz w:val="24"/>
    </w:rPr>
  </w:style>
  <w:style w:type="paragraph" w:customStyle="1" w:styleId="z11">
    <w:name w:val="z11"/>
    <w:rsid w:val="0097028B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97028B"/>
    <w:pPr>
      <w:numPr>
        <w:numId w:val="3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kern w:val="0"/>
      <w:sz w:val="22"/>
      <w:szCs w:val="20"/>
      <w:lang w:eastAsia="pl-PL" w:bidi="ar-SA"/>
    </w:rPr>
  </w:style>
  <w:style w:type="paragraph" w:styleId="Tekstkomentarza">
    <w:name w:val="annotation text"/>
    <w:basedOn w:val="Normalny"/>
    <w:link w:val="TekstkomentarzaZnak"/>
    <w:semiHidden/>
    <w:rsid w:val="0097028B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komentarzaZnak">
    <w:name w:val="Tekst komentarza Znak"/>
    <w:link w:val="Tekstkomentarza"/>
    <w:semiHidden/>
    <w:rsid w:val="0097028B"/>
    <w:rPr>
      <w:sz w:val="24"/>
    </w:rPr>
  </w:style>
  <w:style w:type="character" w:customStyle="1" w:styleId="FontStyle20">
    <w:name w:val="Font Style20"/>
    <w:rsid w:val="0097028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7028B"/>
    <w:pPr>
      <w:suppressAutoHyphens w:val="0"/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19">
    <w:name w:val="Font Style19"/>
    <w:rsid w:val="0097028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97028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18">
    <w:name w:val="Font Style18"/>
    <w:rsid w:val="009702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97028B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97028B"/>
    <w:pPr>
      <w:suppressAutoHyphens w:val="0"/>
      <w:autoSpaceDE w:val="0"/>
      <w:autoSpaceDN w:val="0"/>
      <w:adjustRightInd w:val="0"/>
      <w:spacing w:line="238" w:lineRule="exact"/>
    </w:pPr>
    <w:rPr>
      <w:rFonts w:ascii="Microsoft Sans Serif" w:eastAsia="Times New Roman" w:hAnsi="Microsoft Sans Serif" w:cs="Times New Roman"/>
      <w:kern w:val="0"/>
      <w:lang w:eastAsia="pl-PL" w:bidi="ar-SA"/>
    </w:rPr>
  </w:style>
  <w:style w:type="paragraph" w:customStyle="1" w:styleId="NormalBold">
    <w:name w:val="NormalBold"/>
    <w:basedOn w:val="Normalny"/>
    <w:link w:val="NormalBoldChar"/>
    <w:rsid w:val="0097028B"/>
    <w:pPr>
      <w:suppressAutoHyphens w:val="0"/>
    </w:pPr>
    <w:rPr>
      <w:rFonts w:ascii="Times New Roman" w:eastAsia="Times New Roman" w:hAnsi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97028B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7028B"/>
    <w:rPr>
      <w:b/>
      <w:i/>
      <w:spacing w:val="0"/>
    </w:rPr>
  </w:style>
  <w:style w:type="character" w:styleId="Odwoanieprzypisudolnego">
    <w:name w:val="footnote reference"/>
    <w:semiHidden/>
    <w:unhideWhenUsed/>
    <w:rsid w:val="0097028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7028B"/>
    <w:pPr>
      <w:widowControl/>
      <w:suppressAutoHyphens w:val="0"/>
      <w:spacing w:before="120" w:after="120"/>
      <w:ind w:left="85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97028B"/>
    <w:pPr>
      <w:widowControl/>
      <w:suppressAutoHyphens w:val="0"/>
      <w:spacing w:before="120" w:after="120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97028B"/>
    <w:pPr>
      <w:widowControl/>
      <w:numPr>
        <w:numId w:val="4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97028B"/>
    <w:pPr>
      <w:widowControl/>
      <w:numPr>
        <w:numId w:val="5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97028B"/>
    <w:pPr>
      <w:widowControl/>
      <w:numPr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97028B"/>
    <w:pPr>
      <w:widowControl/>
      <w:numPr>
        <w:ilvl w:val="1"/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97028B"/>
    <w:pPr>
      <w:widowControl/>
      <w:numPr>
        <w:ilvl w:val="2"/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97028B"/>
    <w:pPr>
      <w:widowControl/>
      <w:numPr>
        <w:ilvl w:val="3"/>
        <w:numId w:val="6"/>
      </w:numPr>
      <w:suppressAutoHyphens w:val="0"/>
      <w:spacing w:before="120" w:after="120"/>
      <w:jc w:val="both"/>
    </w:pPr>
    <w:rPr>
      <w:rFonts w:ascii="Times New Roman" w:eastAsia="Calibri" w:hAnsi="Times New Roman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97028B"/>
    <w:pPr>
      <w:keepNext/>
      <w:widowControl/>
      <w:suppressAutoHyphens w:val="0"/>
      <w:spacing w:before="120" w:after="360"/>
      <w:jc w:val="center"/>
    </w:pPr>
    <w:rPr>
      <w:rFonts w:ascii="Times New Roman" w:eastAsia="Calibri" w:hAnsi="Times New Roman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97028B"/>
    <w:pPr>
      <w:keepNext/>
      <w:widowControl/>
      <w:suppressAutoHyphens w:val="0"/>
      <w:spacing w:before="120" w:after="360"/>
      <w:jc w:val="center"/>
    </w:pPr>
    <w:rPr>
      <w:rFonts w:ascii="Times New Roman" w:eastAsia="Calibri" w:hAnsi="Times New Roman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97028B"/>
    <w:pPr>
      <w:widowControl/>
      <w:suppressAutoHyphens w:val="0"/>
      <w:spacing w:before="120" w:after="120"/>
      <w:jc w:val="center"/>
    </w:pPr>
    <w:rPr>
      <w:rFonts w:ascii="Times New Roman" w:eastAsia="Calibri" w:hAnsi="Times New Roman" w:cs="Times New Roman"/>
      <w:b/>
      <w:kern w:val="0"/>
      <w:szCs w:val="22"/>
      <w:u w:val="single"/>
      <w:lang w:eastAsia="en-GB" w:bidi="ar-SA"/>
    </w:rPr>
  </w:style>
  <w:style w:type="paragraph" w:customStyle="1" w:styleId="Domylnie">
    <w:name w:val="Domyślnie"/>
    <w:rsid w:val="0097028B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97028B"/>
  </w:style>
  <w:style w:type="character" w:styleId="Odwoaniedokomentarza">
    <w:name w:val="annotation reference"/>
    <w:uiPriority w:val="99"/>
    <w:semiHidden/>
    <w:unhideWhenUsed/>
    <w:rsid w:val="0097028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28B"/>
    <w:pPr>
      <w:suppressAutoHyphens/>
    </w:pPr>
    <w:rPr>
      <w:b/>
      <w:bCs/>
      <w:sz w:val="20"/>
    </w:rPr>
  </w:style>
  <w:style w:type="character" w:customStyle="1" w:styleId="TematkomentarzaZnak">
    <w:name w:val="Temat komentarza Znak"/>
    <w:link w:val="Tematkomentarza"/>
    <w:uiPriority w:val="99"/>
    <w:semiHidden/>
    <w:rsid w:val="0097028B"/>
    <w:rPr>
      <w:b/>
      <w:bCs/>
      <w:sz w:val="24"/>
    </w:rPr>
  </w:style>
  <w:style w:type="paragraph" w:customStyle="1" w:styleId="tytakt">
    <w:name w:val="tytakt"/>
    <w:basedOn w:val="Normalny"/>
    <w:rsid w:val="0097028B"/>
    <w:pPr>
      <w:widowControl/>
      <w:suppressAutoHyphens w:val="0"/>
      <w:spacing w:before="150" w:after="150"/>
      <w:jc w:val="center"/>
    </w:pPr>
    <w:rPr>
      <w:rFonts w:ascii="Times New Roman" w:eastAsia="Times New Roman" w:hAnsi="Times New Roman" w:cs="Times New Roman"/>
      <w:b/>
      <w:bCs/>
      <w:color w:val="150A59"/>
      <w:kern w:val="0"/>
      <w:sz w:val="29"/>
      <w:szCs w:val="29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028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wcity2Znak">
    <w:name w:val="Tekst podstawowy wcięty 2 Znak"/>
    <w:link w:val="Tekstpodstawowywcity2"/>
    <w:uiPriority w:val="99"/>
    <w:rsid w:val="0097028B"/>
    <w:rPr>
      <w:sz w:val="24"/>
    </w:rPr>
  </w:style>
  <w:style w:type="character" w:customStyle="1" w:styleId="TytuZnak">
    <w:name w:val="Tytuł Znak"/>
    <w:link w:val="Tytu"/>
    <w:rsid w:val="0097028B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FootnoteTextChar">
    <w:name w:val="Footnote Text Char"/>
    <w:rsid w:val="00081658"/>
    <w:rPr>
      <w:sz w:val="24"/>
    </w:rPr>
  </w:style>
  <w:style w:type="character" w:customStyle="1" w:styleId="Zakotwiczenieprzypisudolnego">
    <w:name w:val="Zakotwiczenie przypisu dolnego"/>
    <w:rsid w:val="00081658"/>
    <w:rPr>
      <w:vertAlign w:val="superscript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rsid w:val="00864145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Q\AppData\Local\Temp\IAS_Kat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</Template>
  <TotalTime>1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cp:keywords/>
  <dc:description/>
  <cp:lastPrinted>2017-09-21T07:11:00Z</cp:lastPrinted>
  <dcterms:created xsi:type="dcterms:W3CDTF">2021-05-19T08:01:00Z</dcterms:created>
  <dcterms:modified xsi:type="dcterms:W3CDTF">2021-05-19T08:01:00Z</dcterms:modified>
</cp:coreProperties>
</file>