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974C" w14:textId="364A83A6" w:rsidR="00E7655D" w:rsidRPr="00844AFE" w:rsidRDefault="00E7655D" w:rsidP="00E7655D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844AFE">
        <w:rPr>
          <w:rFonts w:asciiTheme="minorHAnsi" w:hAnsiTheme="minorHAnsi" w:cstheme="minorHAnsi"/>
          <w:b/>
          <w:szCs w:val="24"/>
        </w:rPr>
        <w:t>Załącznik nr</w:t>
      </w:r>
      <w:r w:rsidR="00EF7038" w:rsidRPr="00844AFE">
        <w:rPr>
          <w:rFonts w:asciiTheme="minorHAnsi" w:hAnsiTheme="minorHAnsi" w:cstheme="minorHAnsi"/>
          <w:b/>
          <w:szCs w:val="24"/>
        </w:rPr>
        <w:t xml:space="preserve"> 3</w:t>
      </w:r>
    </w:p>
    <w:p w14:paraId="06EB548A" w14:textId="618AFD37" w:rsidR="009765F2" w:rsidRPr="00844AFE" w:rsidRDefault="00600F46" w:rsidP="00473824">
      <w:pPr>
        <w:jc w:val="both"/>
        <w:rPr>
          <w:rFonts w:asciiTheme="minorHAnsi" w:hAnsiTheme="minorHAnsi" w:cstheme="minorHAnsi"/>
          <w:szCs w:val="24"/>
        </w:rPr>
      </w:pPr>
      <w:r w:rsidRPr="00844AFE">
        <w:rPr>
          <w:rFonts w:asciiTheme="minorHAnsi" w:hAnsiTheme="minorHAnsi" w:cstheme="minorHAnsi"/>
          <w:szCs w:val="24"/>
        </w:rPr>
        <w:t>2401-ILZ</w:t>
      </w:r>
      <w:r w:rsidR="000778B9" w:rsidRPr="00844AFE">
        <w:rPr>
          <w:rFonts w:asciiTheme="minorHAnsi" w:hAnsiTheme="minorHAnsi" w:cstheme="minorHAnsi"/>
          <w:szCs w:val="24"/>
        </w:rPr>
        <w:t>.</w:t>
      </w:r>
      <w:r w:rsidR="00CE22B4" w:rsidRPr="00844AFE">
        <w:rPr>
          <w:rFonts w:asciiTheme="minorHAnsi" w:hAnsiTheme="minorHAnsi" w:cstheme="minorHAnsi"/>
          <w:szCs w:val="24"/>
        </w:rPr>
        <w:t>261</w:t>
      </w:r>
      <w:r w:rsidR="00E60F7A" w:rsidRPr="00844AFE">
        <w:rPr>
          <w:rFonts w:asciiTheme="minorHAnsi" w:hAnsiTheme="minorHAnsi" w:cstheme="minorHAnsi"/>
          <w:szCs w:val="24"/>
        </w:rPr>
        <w:t>.</w:t>
      </w:r>
      <w:r w:rsidR="00844AFE" w:rsidRPr="00844AFE">
        <w:rPr>
          <w:rFonts w:asciiTheme="minorHAnsi" w:hAnsiTheme="minorHAnsi" w:cstheme="minorHAnsi"/>
          <w:szCs w:val="24"/>
        </w:rPr>
        <w:t>55</w:t>
      </w:r>
      <w:r w:rsidR="00CE22B4" w:rsidRPr="00844AFE">
        <w:rPr>
          <w:rFonts w:asciiTheme="minorHAnsi" w:hAnsiTheme="minorHAnsi" w:cstheme="minorHAnsi"/>
          <w:szCs w:val="24"/>
        </w:rPr>
        <w:t>.</w:t>
      </w:r>
      <w:r w:rsidR="009765F2" w:rsidRPr="00844AFE">
        <w:rPr>
          <w:rFonts w:asciiTheme="minorHAnsi" w:hAnsiTheme="minorHAnsi" w:cstheme="minorHAnsi"/>
          <w:szCs w:val="24"/>
        </w:rPr>
        <w:t>2022</w:t>
      </w:r>
    </w:p>
    <w:p w14:paraId="1C59DE3A" w14:textId="73ED3687" w:rsidR="00CA619F" w:rsidRPr="00844AFE" w:rsidRDefault="009765F2" w:rsidP="00473824">
      <w:pPr>
        <w:jc w:val="both"/>
        <w:rPr>
          <w:rFonts w:asciiTheme="minorHAnsi" w:hAnsiTheme="minorHAnsi" w:cstheme="minorHAnsi"/>
          <w:szCs w:val="24"/>
        </w:rPr>
      </w:pPr>
      <w:r w:rsidRPr="00844AFE">
        <w:rPr>
          <w:rFonts w:asciiTheme="minorHAnsi" w:hAnsiTheme="minorHAnsi" w:cstheme="minorHAnsi"/>
          <w:szCs w:val="24"/>
        </w:rPr>
        <w:t>2401-22</w:t>
      </w:r>
      <w:r w:rsidR="00473824" w:rsidRPr="00844AFE">
        <w:rPr>
          <w:rFonts w:asciiTheme="minorHAnsi" w:hAnsiTheme="minorHAnsi" w:cstheme="minorHAnsi"/>
          <w:szCs w:val="24"/>
        </w:rPr>
        <w:t>-</w:t>
      </w:r>
      <w:r w:rsidR="00844AFE" w:rsidRPr="00844AFE">
        <w:rPr>
          <w:rFonts w:asciiTheme="minorHAnsi" w:hAnsiTheme="minorHAnsi" w:cstheme="minorHAnsi"/>
          <w:szCs w:val="24"/>
        </w:rPr>
        <w:t>114363</w:t>
      </w:r>
    </w:p>
    <w:p w14:paraId="3EAF102B" w14:textId="77777777" w:rsidR="00A011F7" w:rsidRPr="00844AFE" w:rsidRDefault="00843C89" w:rsidP="00BE1142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44AFE">
        <w:rPr>
          <w:rFonts w:asciiTheme="minorHAnsi" w:hAnsiTheme="minorHAnsi" w:cstheme="minorHAnsi"/>
          <w:b/>
          <w:szCs w:val="24"/>
        </w:rPr>
        <w:t>FORMULARZ OFERTY</w:t>
      </w:r>
    </w:p>
    <w:p w14:paraId="5D0C04D5" w14:textId="77777777" w:rsidR="002F3BE9" w:rsidRPr="00844AFE" w:rsidRDefault="002F3BE9" w:rsidP="002F3BE9">
      <w:pPr>
        <w:rPr>
          <w:rFonts w:asciiTheme="minorHAnsi" w:hAnsiTheme="minorHAnsi" w:cstheme="minorHAnsi"/>
          <w:color w:val="000000"/>
          <w:szCs w:val="24"/>
        </w:rPr>
      </w:pPr>
      <w:r w:rsidRPr="00844AFE">
        <w:rPr>
          <w:rFonts w:asciiTheme="minorHAnsi" w:hAnsiTheme="minorHAnsi" w:cstheme="minorHAnsi"/>
          <w:szCs w:val="24"/>
        </w:rPr>
        <w:t xml:space="preserve">Nazwa Wykonawcy: </w:t>
      </w:r>
      <w:sdt>
        <w:sdtPr>
          <w:rPr>
            <w:rFonts w:asciiTheme="minorHAnsi" w:hAnsiTheme="minorHAnsi" w:cstheme="minorHAnsi"/>
            <w:color w:val="000000"/>
            <w:szCs w:val="24"/>
          </w:rPr>
          <w:id w:val="-274020264"/>
          <w:placeholder>
            <w:docPart w:val="6C06A215B2EB438B91467992CB2468E8"/>
          </w:placeholder>
          <w:showingPlcHdr/>
          <w:text/>
        </w:sdtPr>
        <w:sdtEndPr/>
        <w:sdtContent>
          <w:r w:rsidRPr="00844AFE">
            <w:rPr>
              <w:rStyle w:val="Tekstzastpczy"/>
              <w:rFonts w:asciiTheme="minorHAnsi" w:hAnsiTheme="minorHAnsi" w:cstheme="minorHAnsi"/>
              <w:color w:val="FFFFFF" w:themeColor="background1"/>
              <w:szCs w:val="24"/>
              <w:bdr w:val="single" w:sz="4" w:space="0" w:color="auto"/>
              <w14:textFill>
                <w14:noFill/>
              </w14:textFill>
            </w:rPr>
            <w:t>Kliknij lub naciśnij tutaj, aby wprowadzić tekst.</w:t>
          </w:r>
        </w:sdtContent>
      </w:sdt>
    </w:p>
    <w:p w14:paraId="31223699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</w:p>
    <w:p w14:paraId="08954F8C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  <w:r w:rsidRPr="00844AFE">
        <w:rPr>
          <w:rFonts w:asciiTheme="minorHAnsi" w:hAnsiTheme="minorHAnsi" w:cstheme="minorHAnsi"/>
          <w:szCs w:val="24"/>
        </w:rPr>
        <w:t xml:space="preserve">Siedziba Wykonawcy: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097624380"/>
          <w:placeholder>
            <w:docPart w:val="E901C6DD258547B7AE0838438F2B552B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816001731"/>
              <w:placeholder>
                <w:docPart w:val="015DF0E64D114FA88F5F7A054664208D"/>
              </w:placeholder>
              <w:showingPlcHdr/>
              <w:text/>
            </w:sdtPr>
            <w:sdtEndPr/>
            <w:sdtContent>
              <w:r w:rsidRPr="00844AFE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844AFE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631957AB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</w:p>
    <w:p w14:paraId="5E452298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  <w:r w:rsidRPr="00844AFE">
        <w:rPr>
          <w:rFonts w:asciiTheme="minorHAnsi" w:hAnsiTheme="minorHAnsi" w:cstheme="minorHAnsi"/>
          <w:szCs w:val="24"/>
        </w:rPr>
        <w:t xml:space="preserve">NIP: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703291908"/>
          <w:placeholder>
            <w:docPart w:val="0DA8D0E629484C919D83FA5F84FAEA3F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964486777"/>
              <w:placeholder>
                <w:docPart w:val="D2084314327941A6A6A0F2BD5D25C688"/>
              </w:placeholder>
              <w:showingPlcHdr/>
              <w:text/>
            </w:sdtPr>
            <w:sdtEndPr/>
            <w:sdtContent>
              <w:r w:rsidRPr="00844AFE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844AFE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1D4D1B81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</w:p>
    <w:p w14:paraId="3224E820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  <w:r w:rsidRPr="00844AFE">
        <w:rPr>
          <w:rFonts w:asciiTheme="minorHAnsi" w:hAnsiTheme="minorHAnsi" w:cstheme="minorHAnsi"/>
          <w:szCs w:val="24"/>
        </w:rPr>
        <w:t xml:space="preserve">REGON: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1643492568"/>
          <w:placeholder>
            <w:docPart w:val="3396E4534506490BBA34BEFF9D2258B3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1608312096"/>
              <w:placeholder>
                <w:docPart w:val="F78045B4289F4F9BADA524924E1C5D1B"/>
              </w:placeholder>
              <w:showingPlcHdr/>
              <w:text/>
            </w:sdtPr>
            <w:sdtEndPr/>
            <w:sdtContent>
              <w:r w:rsidRPr="00844AFE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844AFE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4CE9D94F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</w:p>
    <w:p w14:paraId="424282B1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  <w:r w:rsidRPr="00844AFE">
        <w:rPr>
          <w:rFonts w:asciiTheme="minorHAnsi" w:hAnsiTheme="minorHAnsi" w:cstheme="minorHAnsi"/>
          <w:szCs w:val="24"/>
        </w:rPr>
        <w:t xml:space="preserve">Nr telefonu: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556730190"/>
          <w:placeholder>
            <w:docPart w:val="8ADB9FD49692474A98ADCB5CB62020DA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361575859"/>
              <w:placeholder>
                <w:docPart w:val="FACC8C24B67D44BA9D853D5D17BACA5C"/>
              </w:placeholder>
              <w:showingPlcHdr/>
              <w:text/>
            </w:sdtPr>
            <w:sdtEndPr/>
            <w:sdtContent>
              <w:r w:rsidRPr="00844AFE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844AFE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0C9C95B9" w14:textId="77777777" w:rsidR="002F3BE9" w:rsidRPr="00844AFE" w:rsidRDefault="002F3BE9" w:rsidP="002F3BE9">
      <w:pPr>
        <w:rPr>
          <w:rFonts w:asciiTheme="minorHAnsi" w:hAnsiTheme="minorHAnsi" w:cstheme="minorHAnsi"/>
          <w:szCs w:val="24"/>
        </w:rPr>
      </w:pPr>
    </w:p>
    <w:p w14:paraId="6E289061" w14:textId="77777777" w:rsidR="002F3BE9" w:rsidRPr="00844AFE" w:rsidRDefault="002F3BE9" w:rsidP="002F3BE9">
      <w:pPr>
        <w:rPr>
          <w:rFonts w:asciiTheme="minorHAnsi" w:hAnsiTheme="minorHAnsi" w:cstheme="minorHAnsi"/>
          <w:color w:val="808080"/>
          <w:szCs w:val="24"/>
        </w:rPr>
      </w:pPr>
      <w:r w:rsidRPr="00844AFE">
        <w:rPr>
          <w:rFonts w:asciiTheme="minorHAnsi" w:hAnsiTheme="minorHAnsi" w:cstheme="minorHAnsi"/>
          <w:szCs w:val="24"/>
        </w:rPr>
        <w:t xml:space="preserve">Adres email: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76799894"/>
          <w:placeholder>
            <w:docPart w:val="2515B0ECB7A140659A07F1CBC0C3AED1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907656981"/>
              <w:placeholder>
                <w:docPart w:val="763E03DBA0C24A6098B0C49B96EF7AE1"/>
              </w:placeholder>
              <w:showingPlcHdr/>
              <w:text/>
            </w:sdtPr>
            <w:sdtEndPr/>
            <w:sdtContent>
              <w:r w:rsidRPr="00844AFE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844AFE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2537BF98" w14:textId="129C3505" w:rsidR="006E372D" w:rsidRPr="00F319FF" w:rsidRDefault="009C7030" w:rsidP="002F3BE9">
      <w:pPr>
        <w:pStyle w:val="Nagwek3"/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319FF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</w:t>
      </w:r>
      <w:r w:rsidR="009765F2" w:rsidRPr="00F319FF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CA66F6" w:rsidRPr="00F319FF">
        <w:rPr>
          <w:rFonts w:asciiTheme="minorHAnsi" w:hAnsiTheme="minorHAnsi" w:cstheme="minorHAnsi"/>
          <w:sz w:val="24"/>
          <w:szCs w:val="24"/>
        </w:rPr>
        <w:t xml:space="preserve">usługę polegającą na wykonaniu </w:t>
      </w:r>
      <w:r w:rsidR="003E1C4F" w:rsidRPr="00F319FF">
        <w:rPr>
          <w:rFonts w:asciiTheme="minorHAnsi" w:hAnsiTheme="minorHAnsi" w:cstheme="minorHAnsi"/>
          <w:sz w:val="24"/>
          <w:szCs w:val="24"/>
        </w:rPr>
        <w:t>wymiany</w:t>
      </w:r>
      <w:r w:rsidR="00F319FF" w:rsidRPr="00F319FF">
        <w:rPr>
          <w:rFonts w:asciiTheme="minorHAnsi" w:hAnsiTheme="minorHAnsi" w:cstheme="minorHAnsi"/>
          <w:sz w:val="24"/>
          <w:szCs w:val="24"/>
        </w:rPr>
        <w:t xml:space="preserve"> drzwi wejściowych w</w:t>
      </w:r>
      <w:r w:rsidR="001D106A" w:rsidRPr="00F319FF">
        <w:rPr>
          <w:rFonts w:asciiTheme="minorHAnsi" w:hAnsiTheme="minorHAnsi" w:cstheme="minorHAnsi"/>
          <w:sz w:val="24"/>
          <w:szCs w:val="24"/>
        </w:rPr>
        <w:t xml:space="preserve"> jednostkach Izby Administracji Skarbowej w Katowicach</w:t>
      </w:r>
      <w:r w:rsidR="00C3782F" w:rsidRPr="00F319FF">
        <w:rPr>
          <w:rFonts w:asciiTheme="minorHAnsi" w:hAnsiTheme="minorHAnsi" w:cstheme="minorHAnsi"/>
          <w:b w:val="0"/>
          <w:sz w:val="24"/>
          <w:szCs w:val="24"/>
        </w:rPr>
        <w:t>,</w:t>
      </w:r>
      <w:r w:rsidRPr="00F319FF">
        <w:rPr>
          <w:rFonts w:asciiTheme="minorHAnsi" w:hAnsiTheme="minorHAnsi" w:cstheme="minorHAnsi"/>
          <w:b w:val="0"/>
          <w:sz w:val="24"/>
          <w:szCs w:val="24"/>
        </w:rPr>
        <w:t xml:space="preserve"> składamy ofertę </w:t>
      </w:r>
      <w:r w:rsidR="000D25D2" w:rsidRPr="00F319FF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C3782F" w:rsidRPr="00F319FF">
        <w:rPr>
          <w:rFonts w:asciiTheme="minorHAnsi" w:hAnsiTheme="minorHAnsi" w:cstheme="minorHAnsi"/>
          <w:b w:val="0"/>
          <w:sz w:val="24"/>
          <w:szCs w:val="24"/>
        </w:rPr>
        <w:t>realizację przedmiotu zamówienia w niżej podanych cenach</w:t>
      </w:r>
      <w:r w:rsidRPr="00F319FF">
        <w:rPr>
          <w:rFonts w:asciiTheme="minorHAnsi" w:hAnsiTheme="minorHAnsi" w:cstheme="minorHAnsi"/>
          <w:b w:val="0"/>
          <w:sz w:val="24"/>
          <w:szCs w:val="24"/>
        </w:rPr>
        <w:t>: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586"/>
        <w:gridCol w:w="3904"/>
        <w:gridCol w:w="3904"/>
        <w:gridCol w:w="2176"/>
      </w:tblGrid>
      <w:tr w:rsidR="00D960AD" w:rsidRPr="00F319FF" w14:paraId="0BF0F202" w14:textId="77777777" w:rsidTr="00D960AD">
        <w:trPr>
          <w:trHeight w:val="957"/>
          <w:jc w:val="center"/>
        </w:trPr>
        <w:tc>
          <w:tcPr>
            <w:tcW w:w="990" w:type="dxa"/>
            <w:shd w:val="clear" w:color="auto" w:fill="E7E6E6" w:themeFill="background2"/>
            <w:vAlign w:val="center"/>
          </w:tcPr>
          <w:p w14:paraId="1723F382" w14:textId="77777777" w:rsidR="00D960AD" w:rsidRPr="00F319FF" w:rsidRDefault="00D960AD" w:rsidP="00945597">
            <w:pPr>
              <w:jc w:val="center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319FF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Numer </w:t>
            </w:r>
          </w:p>
          <w:p w14:paraId="22940A3D" w14:textId="37E63FA2" w:rsidR="00D960AD" w:rsidRPr="00F319FF" w:rsidRDefault="00D960AD" w:rsidP="00945597">
            <w:pPr>
              <w:jc w:val="center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319FF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części</w:t>
            </w:r>
          </w:p>
        </w:tc>
        <w:tc>
          <w:tcPr>
            <w:tcW w:w="3586" w:type="dxa"/>
            <w:shd w:val="clear" w:color="auto" w:fill="E7E6E6" w:themeFill="background2"/>
            <w:vAlign w:val="center"/>
          </w:tcPr>
          <w:p w14:paraId="31670BBF" w14:textId="20E5CD45" w:rsidR="00D960AD" w:rsidRPr="00F319FF" w:rsidRDefault="00D960AD" w:rsidP="00945597">
            <w:pPr>
              <w:jc w:val="center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D960AD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Jednostka organizacyjna</w:t>
            </w:r>
          </w:p>
        </w:tc>
        <w:tc>
          <w:tcPr>
            <w:tcW w:w="3904" w:type="dxa"/>
            <w:shd w:val="clear" w:color="auto" w:fill="E7E6E6" w:themeFill="background2"/>
            <w:vAlign w:val="center"/>
          </w:tcPr>
          <w:p w14:paraId="2D11C83D" w14:textId="297966BC" w:rsidR="00D960AD" w:rsidRPr="00F319FF" w:rsidRDefault="00D960AD" w:rsidP="00945597">
            <w:pPr>
              <w:jc w:val="center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319FF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14:paraId="43F1B705" w14:textId="77777777" w:rsidR="00D960AD" w:rsidRDefault="00D960AD" w:rsidP="007351A6">
            <w:pPr>
              <w:widowControl w:val="0"/>
              <w:autoSpaceDN w:val="0"/>
              <w:jc w:val="center"/>
              <w:textAlignment w:val="baseline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319FF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OFERTY NETTO</w:t>
            </w:r>
          </w:p>
          <w:p w14:paraId="3A602F5B" w14:textId="2F790FEB" w:rsidR="00D960AD" w:rsidRPr="006D0CFC" w:rsidRDefault="00D960AD" w:rsidP="007351A6">
            <w:pPr>
              <w:widowControl w:val="0"/>
              <w:autoSpaceDN w:val="0"/>
              <w:jc w:val="center"/>
              <w:textAlignment w:val="baseline"/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</w:pPr>
            <w:r w:rsidRPr="006D0CFC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(wartość kolumny „c”</w:t>
            </w:r>
            <w:r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Pr="006D0CFC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z Formularza cenowego)</w:t>
            </w:r>
          </w:p>
        </w:tc>
        <w:tc>
          <w:tcPr>
            <w:tcW w:w="3904" w:type="dxa"/>
            <w:shd w:val="clear" w:color="auto" w:fill="E7E6E6" w:themeFill="background2"/>
            <w:vAlign w:val="center"/>
          </w:tcPr>
          <w:p w14:paraId="76A5F576" w14:textId="77777777" w:rsidR="00D960AD" w:rsidRPr="00F319FF" w:rsidRDefault="00D960AD" w:rsidP="00945597">
            <w:pPr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319FF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14:paraId="224DB7FA" w14:textId="77777777" w:rsidR="00D960AD" w:rsidRPr="00F319FF" w:rsidRDefault="00D960AD" w:rsidP="00E0518B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319FF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OFERTY BRUTTO</w:t>
            </w:r>
          </w:p>
          <w:p w14:paraId="4B995A49" w14:textId="6318BE7E" w:rsidR="00D960AD" w:rsidRPr="006D0CFC" w:rsidRDefault="00D960AD" w:rsidP="00E0518B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zh-CN"/>
              </w:rPr>
            </w:pPr>
            <w:r w:rsidRPr="006D0CFC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(wartość kolumny „f”</w:t>
            </w:r>
            <w:r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Pr="006D0CFC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z Formularza cenowego)</w:t>
            </w:r>
          </w:p>
        </w:tc>
        <w:tc>
          <w:tcPr>
            <w:tcW w:w="2176" w:type="dxa"/>
            <w:shd w:val="clear" w:color="auto" w:fill="E7E6E6" w:themeFill="background2"/>
          </w:tcPr>
          <w:p w14:paraId="55298AD2" w14:textId="28DD83A7" w:rsidR="00D960AD" w:rsidRPr="00F319FF" w:rsidRDefault="00D960AD" w:rsidP="001944A8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0"/>
              </w:rPr>
            </w:pPr>
            <w:r w:rsidRPr="00F319FF">
              <w:rPr>
                <w:rFonts w:asciiTheme="minorHAnsi" w:hAnsiTheme="minorHAnsi" w:cstheme="minorHAnsi"/>
                <w:b/>
                <w:color w:val="000000"/>
                <w:kern w:val="3"/>
                <w:sz w:val="20"/>
              </w:rPr>
              <w:t xml:space="preserve">Oferowany okres gwarancji </w:t>
            </w:r>
          </w:p>
          <w:p w14:paraId="35BF6E23" w14:textId="288EA394" w:rsidR="00D960AD" w:rsidRPr="00F319FF" w:rsidRDefault="00D960AD" w:rsidP="007351A6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F319FF">
              <w:rPr>
                <w:rFonts w:asciiTheme="minorHAnsi" w:hAnsiTheme="minorHAnsi" w:cstheme="minorHAnsi"/>
                <w:kern w:val="3"/>
                <w:sz w:val="16"/>
                <w:szCs w:val="16"/>
              </w:rPr>
              <w:t xml:space="preserve">minimalny dopuszczalny okres gwarancji wynosi 60 miesięcy; w przypadku pozostawienia pola bez wpisu, Zamawiający przyjmuje, że Wykonawca oferuje 60 miesięcy gwarancji </w:t>
            </w:r>
            <w:r w:rsidRPr="00F319FF">
              <w:rPr>
                <w:rFonts w:asciiTheme="minorHAnsi" w:hAnsiTheme="minorHAnsi" w:cstheme="minorHAnsi"/>
                <w:color w:val="000000"/>
                <w:kern w:val="3"/>
                <w:sz w:val="16"/>
                <w:szCs w:val="16"/>
              </w:rPr>
              <w:t>od dnia podpisania końcowego protokołu odbioru</w:t>
            </w:r>
          </w:p>
        </w:tc>
      </w:tr>
      <w:tr w:rsidR="00D960AD" w:rsidRPr="00356389" w14:paraId="087271DA" w14:textId="77777777" w:rsidTr="008A79D9">
        <w:trPr>
          <w:trHeight w:val="292"/>
          <w:jc w:val="center"/>
        </w:trPr>
        <w:tc>
          <w:tcPr>
            <w:tcW w:w="990" w:type="dxa"/>
            <w:shd w:val="clear" w:color="auto" w:fill="E7E6E6" w:themeFill="background2"/>
            <w:vAlign w:val="center"/>
          </w:tcPr>
          <w:p w14:paraId="1C3F5E7A" w14:textId="320800A4" w:rsidR="00D960AD" w:rsidRPr="00F319FF" w:rsidRDefault="00D960AD" w:rsidP="00D960AD">
            <w:pPr>
              <w:jc w:val="center"/>
              <w:rPr>
                <w:rFonts w:asciiTheme="minorHAnsi" w:eastAsia="Cambria" w:hAnsiTheme="minorHAnsi" w:cstheme="minorHAnsi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F319FF">
              <w:rPr>
                <w:rFonts w:asciiTheme="minorHAnsi" w:eastAsia="Cambria" w:hAnsiTheme="minorHAnsi" w:cstheme="minorHAnsi"/>
                <w:b/>
                <w:bCs/>
                <w:i/>
                <w:kern w:val="1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3586" w:type="dxa"/>
            <w:shd w:val="clear" w:color="auto" w:fill="E7E6E6" w:themeFill="background2"/>
            <w:vAlign w:val="center"/>
          </w:tcPr>
          <w:p w14:paraId="2FEFDF9A" w14:textId="5DF22334" w:rsidR="00D960AD" w:rsidRPr="00F319FF" w:rsidRDefault="00D960AD" w:rsidP="00D960AD">
            <w:pPr>
              <w:jc w:val="center"/>
              <w:rPr>
                <w:rFonts w:asciiTheme="minorHAnsi" w:eastAsia="Cambria" w:hAnsiTheme="minorHAnsi" w:cstheme="minorHAnsi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F319FF">
              <w:rPr>
                <w:rFonts w:asciiTheme="minorHAnsi" w:eastAsia="Cambria" w:hAnsiTheme="minorHAnsi" w:cstheme="minorHAnsi"/>
                <w:b/>
                <w:bCs/>
                <w:i/>
                <w:kern w:val="1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3904" w:type="dxa"/>
            <w:shd w:val="clear" w:color="auto" w:fill="E7E6E6" w:themeFill="background2"/>
            <w:vAlign w:val="center"/>
          </w:tcPr>
          <w:p w14:paraId="0C4B9F1B" w14:textId="2D3D5C08" w:rsidR="00D960AD" w:rsidRPr="00F319FF" w:rsidRDefault="00D960AD" w:rsidP="00D960AD">
            <w:pPr>
              <w:jc w:val="center"/>
              <w:rPr>
                <w:rFonts w:asciiTheme="minorHAnsi" w:eastAsia="Cambria" w:hAnsiTheme="minorHAnsi" w:cstheme="minorHAnsi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kern w:val="1"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3904" w:type="dxa"/>
            <w:shd w:val="clear" w:color="auto" w:fill="E7E6E6" w:themeFill="background2"/>
            <w:vAlign w:val="center"/>
          </w:tcPr>
          <w:p w14:paraId="088F249A" w14:textId="26006617" w:rsidR="00D960AD" w:rsidRPr="00F319FF" w:rsidRDefault="00D960AD" w:rsidP="00D960AD">
            <w:pPr>
              <w:jc w:val="center"/>
              <w:rPr>
                <w:rFonts w:asciiTheme="minorHAnsi" w:hAnsiTheme="minorHAnsi" w:cstheme="minorHAnsi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kern w:val="3"/>
                <w:sz w:val="20"/>
              </w:rPr>
              <w:t>d</w:t>
            </w:r>
          </w:p>
        </w:tc>
        <w:tc>
          <w:tcPr>
            <w:tcW w:w="2176" w:type="dxa"/>
            <w:shd w:val="clear" w:color="auto" w:fill="E7E6E6" w:themeFill="background2"/>
            <w:vAlign w:val="center"/>
          </w:tcPr>
          <w:p w14:paraId="767BDA4B" w14:textId="45196634" w:rsidR="00D960AD" w:rsidRPr="00F319FF" w:rsidRDefault="00D960AD" w:rsidP="00D960A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kern w:val="3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kern w:val="3"/>
                <w:sz w:val="20"/>
              </w:rPr>
              <w:t>e</w:t>
            </w:r>
          </w:p>
        </w:tc>
      </w:tr>
      <w:tr w:rsidR="00D960AD" w:rsidRPr="00356389" w14:paraId="6DF16EE1" w14:textId="77777777" w:rsidTr="00D960AD">
        <w:trPr>
          <w:trHeight w:val="984"/>
          <w:jc w:val="center"/>
        </w:trPr>
        <w:tc>
          <w:tcPr>
            <w:tcW w:w="990" w:type="dxa"/>
            <w:vAlign w:val="center"/>
          </w:tcPr>
          <w:p w14:paraId="6027DF29" w14:textId="77777777" w:rsidR="00D960AD" w:rsidRPr="00FC3670" w:rsidRDefault="00D960AD" w:rsidP="00D960AD">
            <w:pPr>
              <w:widowControl w:val="0"/>
              <w:numPr>
                <w:ilvl w:val="0"/>
                <w:numId w:val="8"/>
              </w:numPr>
              <w:autoSpaceDN w:val="0"/>
              <w:ind w:left="313" w:hanging="425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6A5787" w14:textId="74A900C2" w:rsidR="00D960AD" w:rsidRPr="00356389" w:rsidRDefault="0036479C" w:rsidP="00D960AD">
            <w:pPr>
              <w:widowControl w:val="0"/>
              <w:autoSpaceDN w:val="0"/>
              <w:ind w:left="313" w:hanging="425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kern w:val="3"/>
                  <w:szCs w:val="24"/>
                </w:rPr>
                <w:id w:val="7867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AD" w:rsidRPr="00FC3670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3"/>
                    <w:szCs w:val="24"/>
                  </w:rPr>
                  <w:t>☐</w:t>
                </w:r>
              </w:sdtContent>
            </w:sdt>
            <w:r w:rsidR="00D960AD" w:rsidRPr="00FC3670">
              <w:rPr>
                <w:rFonts w:asciiTheme="minorHAnsi" w:hAnsiTheme="minorHAnsi" w:cstheme="minorHAnsi"/>
                <w:b/>
                <w:bCs/>
                <w:color w:val="000000"/>
                <w:kern w:val="3"/>
                <w:szCs w:val="24"/>
              </w:rPr>
              <w:t>*)</w:t>
            </w:r>
          </w:p>
        </w:tc>
        <w:tc>
          <w:tcPr>
            <w:tcW w:w="3586" w:type="dxa"/>
            <w:vAlign w:val="center"/>
          </w:tcPr>
          <w:p w14:paraId="6F987973" w14:textId="77777777" w:rsidR="00D960AD" w:rsidRPr="00D960AD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</w:pPr>
            <w:r w:rsidRPr="00D960A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  <w:t>Urząd Skarbowy w Rybniku</w:t>
            </w:r>
          </w:p>
          <w:p w14:paraId="477825F7" w14:textId="77777777" w:rsidR="00D960AD" w:rsidRPr="00D960AD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</w:pPr>
            <w:r w:rsidRPr="00D960A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  <w:t>pl. Armii Krajowej 3,</w:t>
            </w:r>
          </w:p>
          <w:p w14:paraId="66179AF1" w14:textId="675551DD" w:rsidR="00D960AD" w:rsidRPr="00D960AD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highlight w:val="yellow"/>
              </w:rPr>
            </w:pPr>
            <w:r w:rsidRPr="00D960A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  <w:t>44-200 Rybnik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3C14D944" w14:textId="2061E193" w:rsidR="00D960AD" w:rsidRPr="00356389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14:paraId="06DFD55B" w14:textId="0EFC5C2C" w:rsidR="00D960AD" w:rsidRPr="00356389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176" w:type="dxa"/>
            <w:vAlign w:val="center"/>
          </w:tcPr>
          <w:p w14:paraId="5408BAC1" w14:textId="77777777" w:rsidR="00D960AD" w:rsidRPr="00356389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2"/>
                <w:szCs w:val="22"/>
                <w:highlight w:val="yellow"/>
              </w:rPr>
            </w:pPr>
          </w:p>
        </w:tc>
      </w:tr>
      <w:tr w:rsidR="00D960AD" w:rsidRPr="00356389" w14:paraId="258441D0" w14:textId="77777777" w:rsidTr="00D960AD">
        <w:trPr>
          <w:trHeight w:val="984"/>
          <w:jc w:val="center"/>
        </w:trPr>
        <w:tc>
          <w:tcPr>
            <w:tcW w:w="990" w:type="dxa"/>
            <w:vAlign w:val="center"/>
          </w:tcPr>
          <w:p w14:paraId="7CF8A960" w14:textId="77777777" w:rsidR="00D960AD" w:rsidRPr="0020260E" w:rsidRDefault="00D960AD" w:rsidP="00D960AD">
            <w:pPr>
              <w:widowControl w:val="0"/>
              <w:numPr>
                <w:ilvl w:val="0"/>
                <w:numId w:val="8"/>
              </w:numPr>
              <w:autoSpaceDN w:val="0"/>
              <w:ind w:left="313" w:hanging="425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007C0F" w14:textId="32D6FEC5" w:rsidR="00D960AD" w:rsidRPr="00FC3670" w:rsidRDefault="00D960AD" w:rsidP="00D960AD">
            <w:pPr>
              <w:widowControl w:val="0"/>
              <w:autoSpaceDN w:val="0"/>
              <w:ind w:left="313" w:hanging="425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67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FC3670">
              <w:rPr>
                <w:rFonts w:asciiTheme="minorHAnsi" w:hAnsiTheme="minorHAnsi" w:cstheme="minorHAnsi"/>
                <w:b/>
                <w:sz w:val="22"/>
                <w:szCs w:val="22"/>
              </w:rPr>
              <w:t>*)</w:t>
            </w:r>
          </w:p>
        </w:tc>
        <w:tc>
          <w:tcPr>
            <w:tcW w:w="3586" w:type="dxa"/>
            <w:vAlign w:val="center"/>
          </w:tcPr>
          <w:p w14:paraId="0ECF6203" w14:textId="77777777" w:rsidR="00D960AD" w:rsidRPr="00D960AD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</w:pPr>
            <w:r w:rsidRPr="00D960A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  <w:t>Urząd Skarbowy w Zabrzu</w:t>
            </w:r>
          </w:p>
          <w:p w14:paraId="44EFBBC5" w14:textId="77777777" w:rsidR="00D960AD" w:rsidRPr="00D960AD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</w:pPr>
            <w:r w:rsidRPr="00D960A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  <w:t>ul. Bytomska 2,</w:t>
            </w:r>
          </w:p>
          <w:p w14:paraId="405B5E5D" w14:textId="3C0354A0" w:rsidR="00D960AD" w:rsidRPr="00D960AD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highlight w:val="yellow"/>
              </w:rPr>
            </w:pPr>
            <w:r w:rsidRPr="00D960A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</w:rPr>
              <w:t>41-800 Zabrze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6BA43ED6" w14:textId="32A007E3" w:rsidR="00D960AD" w:rsidRPr="00356389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14:paraId="462B7B0F" w14:textId="77777777" w:rsidR="00D960AD" w:rsidRPr="00356389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176" w:type="dxa"/>
            <w:vAlign w:val="center"/>
          </w:tcPr>
          <w:p w14:paraId="0D1CD0D5" w14:textId="77777777" w:rsidR="00D960AD" w:rsidRPr="00356389" w:rsidRDefault="00D960AD" w:rsidP="00D960AD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2"/>
                <w:szCs w:val="22"/>
                <w:highlight w:val="yellow"/>
              </w:rPr>
            </w:pPr>
          </w:p>
        </w:tc>
      </w:tr>
    </w:tbl>
    <w:p w14:paraId="11535181" w14:textId="309EB469" w:rsidR="00466429" w:rsidRPr="00F200C6" w:rsidRDefault="00466429" w:rsidP="0081424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F200C6">
        <w:rPr>
          <w:rFonts w:asciiTheme="minorHAnsi" w:hAnsiTheme="minorHAnsi" w:cstheme="minorHAnsi"/>
          <w:bCs w:val="0"/>
          <w:sz w:val="24"/>
          <w:szCs w:val="24"/>
        </w:rPr>
        <w:t>Cena oferty zawiera wszystkie koszty ponoszone dla realizacji zamówienia.</w:t>
      </w:r>
    </w:p>
    <w:p w14:paraId="446A87D9" w14:textId="77777777" w:rsidR="002F26A8" w:rsidRPr="00F200C6" w:rsidRDefault="002F26A8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F200C6">
        <w:rPr>
          <w:rFonts w:asciiTheme="minorHAnsi" w:hAnsiTheme="minorHAnsi" w:cstheme="minorHAnsi"/>
          <w:b/>
          <w:color w:val="000000"/>
          <w:szCs w:val="24"/>
        </w:rPr>
        <w:t>Warunki płatności</w:t>
      </w:r>
      <w:r w:rsidR="00CD4FC2" w:rsidRPr="00F200C6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4AD37BF7" w14:textId="60086689" w:rsidR="00A7647D" w:rsidRPr="00F200C6" w:rsidRDefault="00686DC2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Oferowana cena jest stała, może ulec zmianie tylko i wyłącznie w przypadku ustawowej zmiany stawki podatku VAT, po wyrażeniu pisemnej zgody przez Zamawiającego.</w:t>
      </w:r>
    </w:p>
    <w:p w14:paraId="06B28610" w14:textId="30C724AB" w:rsidR="00AC64A9" w:rsidRPr="00F200C6" w:rsidRDefault="00AC64A9" w:rsidP="00AC64A9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Za wykonane prace Wykonawcy przysługiwać będzie wynagrodzenie ryczałtowe.</w:t>
      </w:r>
    </w:p>
    <w:p w14:paraId="37386E8A" w14:textId="66EB348D" w:rsidR="00A9654C" w:rsidRPr="00F200C6" w:rsidRDefault="00D37EB3" w:rsidP="00A9654C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Należność za przedmiot zamówienia płatna będzie przelewem na rachunek bankowy Wykonawcy, wyszczególniony na fakturze w ciągu 21 dni od dnia otrzymania przez Zamawiającego prawidłowo wystawionej faktury.</w:t>
      </w:r>
    </w:p>
    <w:p w14:paraId="5143E062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Faktura powinna zostać wystawiona na Izbę Administracji Skarbowej w Katowicach, ul. Damrota 25, 40-022 Katowice, NIP 9541302993.</w:t>
      </w:r>
    </w:p>
    <w:p w14:paraId="3403E7DE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Za dzień zapłaty uważa się dzień obciążenia rachunku bankowego Zamawiającego.</w:t>
      </w:r>
    </w:p>
    <w:p w14:paraId="64C793E4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Zamawiający na podstawie art. 4 ust 3 ustawy o elektronicznym fakturowaniu w zamówieniach publicznych, koncesjach na roboty budowlane lub usługi oraz partnerstwie publiczno-prywatnym (Dz.U. z 2020 r. poz. 166 ze zm.) wyłącza możliwość stosowania ustrukturyzowanych faktur elektronicznych.</w:t>
      </w:r>
    </w:p>
    <w:p w14:paraId="57817E8C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Wykonawca bez pisemnej zgody Zamawiającego nie może przenieść wierzytelności wynikających z niniejszej umowy na osoby trzecie, ani dokonywać kompensaty.</w:t>
      </w:r>
    </w:p>
    <w:p w14:paraId="1DE0B035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Wszystkie koszty bezpośrednie i pośrednie związane z prawidłową realizacją przedmiotu zamówienia będą stanowić zapłatę za realizację całości zamówienia.</w:t>
      </w:r>
    </w:p>
    <w:p w14:paraId="38C3DB24" w14:textId="7A6DEC87" w:rsidR="00301873" w:rsidRPr="00771C02" w:rsidRDefault="004C7B63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771C02">
        <w:rPr>
          <w:rFonts w:asciiTheme="minorHAnsi" w:hAnsiTheme="minorHAnsi" w:cstheme="minorHAnsi"/>
          <w:b/>
          <w:color w:val="000000"/>
          <w:szCs w:val="24"/>
        </w:rPr>
        <w:t>Oświadczamy, że</w:t>
      </w:r>
      <w:r w:rsidR="00CD274E" w:rsidRPr="00771C02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28E1E10A" w14:textId="7E7FF3B3" w:rsidR="00A56D6A" w:rsidRPr="00771C02" w:rsidRDefault="00293257" w:rsidP="000B007F">
      <w:pPr>
        <w:numPr>
          <w:ilvl w:val="6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bCs/>
          <w:szCs w:val="24"/>
        </w:rPr>
        <w:t>Z</w:t>
      </w:r>
      <w:r w:rsidR="00716287" w:rsidRPr="00771C02">
        <w:rPr>
          <w:rFonts w:asciiTheme="minorHAnsi" w:hAnsiTheme="minorHAnsi" w:cstheme="minorHAnsi"/>
          <w:bCs/>
          <w:szCs w:val="24"/>
        </w:rPr>
        <w:t xml:space="preserve">apoznaliśmy się z </w:t>
      </w:r>
      <w:r w:rsidR="00971FDC" w:rsidRPr="00771C02">
        <w:rPr>
          <w:rFonts w:asciiTheme="minorHAnsi" w:hAnsiTheme="minorHAnsi" w:cstheme="minorHAnsi"/>
          <w:szCs w:val="24"/>
        </w:rPr>
        <w:t xml:space="preserve">Zaproszeniem do złożenia oferty </w:t>
      </w:r>
      <w:r w:rsidR="00253454" w:rsidRPr="00771C02">
        <w:rPr>
          <w:rFonts w:asciiTheme="minorHAnsi" w:hAnsiTheme="minorHAnsi" w:cstheme="minorHAnsi"/>
          <w:bCs/>
          <w:szCs w:val="24"/>
        </w:rPr>
        <w:t>wraz z załącznikami</w:t>
      </w:r>
      <w:r w:rsidR="00684C7A" w:rsidRPr="00771C02">
        <w:rPr>
          <w:rFonts w:asciiTheme="minorHAnsi" w:hAnsiTheme="minorHAnsi" w:cstheme="minorHAnsi"/>
          <w:bCs/>
          <w:szCs w:val="24"/>
        </w:rPr>
        <w:t xml:space="preserve"> (w tym z projektem umowy)</w:t>
      </w:r>
      <w:r w:rsidR="00253454" w:rsidRPr="00771C02">
        <w:rPr>
          <w:rFonts w:asciiTheme="minorHAnsi" w:hAnsiTheme="minorHAnsi" w:cstheme="minorHAnsi"/>
          <w:bCs/>
          <w:szCs w:val="24"/>
        </w:rPr>
        <w:t xml:space="preserve"> i nie wnosimy do nich żadnych zastrzeżeń. </w:t>
      </w:r>
      <w:r w:rsidR="005708B3" w:rsidRPr="00771C02">
        <w:rPr>
          <w:rFonts w:asciiTheme="minorHAnsi" w:hAnsiTheme="minorHAnsi" w:cstheme="minorHAnsi"/>
          <w:szCs w:val="24"/>
        </w:rPr>
        <w:t xml:space="preserve">Nie </w:t>
      </w:r>
      <w:r w:rsidR="00253454" w:rsidRPr="00771C02">
        <w:rPr>
          <w:rFonts w:asciiTheme="minorHAnsi" w:hAnsiTheme="minorHAnsi" w:cstheme="minorHAnsi"/>
          <w:szCs w:val="24"/>
        </w:rPr>
        <w:t xml:space="preserve">stwierdziliśmy również żadnych błędów, sprzeczności lub braków, które mogą wpłynąć na należyte wykonanie </w:t>
      </w:r>
      <w:r w:rsidR="00A027E9" w:rsidRPr="00771C02">
        <w:rPr>
          <w:rFonts w:asciiTheme="minorHAnsi" w:hAnsiTheme="minorHAnsi" w:cstheme="minorHAnsi"/>
          <w:szCs w:val="24"/>
        </w:rPr>
        <w:t>zlecenia</w:t>
      </w:r>
      <w:r w:rsidR="00253454" w:rsidRPr="00771C02">
        <w:rPr>
          <w:rFonts w:asciiTheme="minorHAnsi" w:hAnsiTheme="minorHAnsi" w:cstheme="minorHAnsi"/>
          <w:szCs w:val="24"/>
        </w:rPr>
        <w:t xml:space="preserve"> oraz zdo</w:t>
      </w:r>
      <w:r w:rsidR="00715B20" w:rsidRPr="00771C02">
        <w:rPr>
          <w:rFonts w:asciiTheme="minorHAnsi" w:hAnsiTheme="minorHAnsi" w:cstheme="minorHAnsi"/>
          <w:szCs w:val="24"/>
        </w:rPr>
        <w:t>byliśmy konieczne informacje do </w:t>
      </w:r>
      <w:r w:rsidR="00253454" w:rsidRPr="00771C02">
        <w:rPr>
          <w:rFonts w:asciiTheme="minorHAnsi" w:hAnsiTheme="minorHAnsi" w:cstheme="minorHAnsi"/>
          <w:szCs w:val="24"/>
        </w:rPr>
        <w:t>przygotowania oferty</w:t>
      </w:r>
      <w:r w:rsidR="0020593B" w:rsidRPr="00771C02">
        <w:rPr>
          <w:rFonts w:asciiTheme="minorHAnsi" w:hAnsiTheme="minorHAnsi" w:cstheme="minorHAnsi"/>
          <w:szCs w:val="24"/>
        </w:rPr>
        <w:t>.</w:t>
      </w:r>
    </w:p>
    <w:p w14:paraId="19663D91" w14:textId="0EFCA385" w:rsidR="00F271A0" w:rsidRPr="00771C02" w:rsidRDefault="00F271A0" w:rsidP="000B007F">
      <w:pPr>
        <w:numPr>
          <w:ilvl w:val="6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bCs/>
          <w:szCs w:val="24"/>
        </w:rPr>
        <w:t>Oświadczamy, że oferta cenowa została opracowana zgodnie z Zaproszeniem do złożenia oferty.</w:t>
      </w:r>
    </w:p>
    <w:p w14:paraId="0D19D8CC" w14:textId="1CD08E37" w:rsidR="00A027E9" w:rsidRPr="00771C02" w:rsidRDefault="00A027E9" w:rsidP="000B007F">
      <w:pPr>
        <w:numPr>
          <w:ilvl w:val="6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Znajdujemy się w sytuacji ekonomicznej i finansowej zapewniającej wykonanie zamówienia.</w:t>
      </w:r>
    </w:p>
    <w:p w14:paraId="07EC82BD" w14:textId="2ED8C09B" w:rsidR="00A722EA" w:rsidRPr="00771C02" w:rsidRDefault="00A722EA" w:rsidP="000B007F">
      <w:pPr>
        <w:numPr>
          <w:ilvl w:val="6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color w:val="000000"/>
        </w:rPr>
        <w:t>Dane w rejestrze, w którym widniejemy (KRS/CEIDG) są aktualne i w terminie 30 dni poprzedzających złożenie oferty nie były zgłaszane do rejestru żadne zmiany.</w:t>
      </w:r>
    </w:p>
    <w:p w14:paraId="492212BC" w14:textId="1BFE4DAB" w:rsidR="00D43674" w:rsidRPr="00771C02" w:rsidRDefault="00716287" w:rsidP="000B007F">
      <w:pPr>
        <w:numPr>
          <w:ilvl w:val="6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U</w:t>
      </w:r>
      <w:r w:rsidR="00253454" w:rsidRPr="00771C02">
        <w:rPr>
          <w:rFonts w:asciiTheme="minorHAnsi" w:hAnsiTheme="minorHAnsi" w:cstheme="minorHAnsi"/>
          <w:szCs w:val="24"/>
        </w:rPr>
        <w:t>ważamy się za związanych niniej</w:t>
      </w:r>
      <w:r w:rsidRPr="00771C02">
        <w:rPr>
          <w:rFonts w:asciiTheme="minorHAnsi" w:hAnsiTheme="minorHAnsi" w:cstheme="minorHAnsi"/>
          <w:szCs w:val="24"/>
        </w:rPr>
        <w:t xml:space="preserve">szą ofertą </w:t>
      </w:r>
      <w:r w:rsidR="00A56D6A" w:rsidRPr="00771C02">
        <w:rPr>
          <w:rFonts w:asciiTheme="minorHAnsi" w:hAnsiTheme="minorHAnsi" w:cstheme="minorHAnsi"/>
          <w:szCs w:val="24"/>
        </w:rPr>
        <w:t>przez 30 dni.</w:t>
      </w:r>
    </w:p>
    <w:p w14:paraId="68902F6E" w14:textId="77777777" w:rsidR="007825DF" w:rsidRPr="00771C02" w:rsidRDefault="00D43674" w:rsidP="007825DF">
      <w:pPr>
        <w:numPr>
          <w:ilvl w:val="6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Oświadczamy, że podane w ofercie ceny nie będą podlegać zmianie i waloryzacji za wyjątkiem ustawowej zmiany podatku po uzyskaniu pisemnej zgody Zamawiającego, i zostały wyliczone zgodnie z przedmiotem zamówienia.</w:t>
      </w:r>
    </w:p>
    <w:p w14:paraId="13BBBFCD" w14:textId="5BFFF954" w:rsidR="00253454" w:rsidRPr="00771C02" w:rsidRDefault="00716287" w:rsidP="007825DF">
      <w:pPr>
        <w:numPr>
          <w:ilvl w:val="6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bCs/>
          <w:szCs w:val="24"/>
        </w:rPr>
        <w:lastRenderedPageBreak/>
        <w:t>Cena oferty zawie</w:t>
      </w:r>
      <w:r w:rsidR="00D9544C" w:rsidRPr="00771C02">
        <w:rPr>
          <w:rFonts w:asciiTheme="minorHAnsi" w:hAnsiTheme="minorHAnsi" w:cstheme="minorHAnsi"/>
          <w:bCs/>
          <w:szCs w:val="24"/>
        </w:rPr>
        <w:t xml:space="preserve">ra wszelkie koszty niezbędne do </w:t>
      </w:r>
      <w:r w:rsidR="0020593B" w:rsidRPr="00771C02">
        <w:rPr>
          <w:rFonts w:asciiTheme="minorHAnsi" w:hAnsiTheme="minorHAnsi" w:cstheme="minorHAnsi"/>
          <w:bCs/>
          <w:szCs w:val="24"/>
        </w:rPr>
        <w:t>zrealizowania zamówienia</w:t>
      </w:r>
      <w:r w:rsidR="007825DF" w:rsidRPr="00771C02">
        <w:rPr>
          <w:rFonts w:asciiTheme="minorHAnsi" w:hAnsiTheme="minorHAnsi" w:cstheme="minorHAnsi"/>
          <w:szCs w:val="24"/>
        </w:rPr>
        <w:t>,</w:t>
      </w:r>
      <w:r w:rsidR="008877DD" w:rsidRPr="00771C02">
        <w:rPr>
          <w:rFonts w:asciiTheme="minorHAnsi" w:hAnsiTheme="minorHAnsi" w:cstheme="minorHAnsi"/>
          <w:szCs w:val="24"/>
        </w:rPr>
        <w:t xml:space="preserve"> </w:t>
      </w:r>
      <w:r w:rsidR="007825DF" w:rsidRPr="00771C02">
        <w:rPr>
          <w:rFonts w:asciiTheme="minorHAnsi" w:hAnsiTheme="minorHAnsi" w:cstheme="minorHAnsi"/>
          <w:szCs w:val="24"/>
        </w:rPr>
        <w:t>w tym w szczególności: koszty wykonania wszelkich czynności związanych z realizacją robót budowlanych, wszelkich robót przygotowawczych, porządkowych, wykończeniowych, organizacji terenu robót wraz z jego późniejszą likwidacją, (także koszty wywozu odpadów powstających w wyniku prowadzonych prac), koszty związane z odbiorami wykonanych robót, koszty zamontowanych materiałów, wyrobów, urządzeń, armatury itp., koniecznych do wykonania przedmiotu umowy, koszty usunięcia wad w okresie rękojmi i gwarancji, koszty dojazdów inne opłaty, które mogą wystąpić przy realizacji przedmiotu umowy, w tym ubezpieczenia, wszelkie podatki (także należny podatek VAT).</w:t>
      </w:r>
    </w:p>
    <w:p w14:paraId="06CC5762" w14:textId="77777777" w:rsidR="004C7B63" w:rsidRPr="00771C02" w:rsidRDefault="00E70740" w:rsidP="000B007F">
      <w:pPr>
        <w:pStyle w:val="Akapitzlist"/>
        <w:numPr>
          <w:ilvl w:val="0"/>
          <w:numId w:val="2"/>
        </w:numPr>
        <w:suppressAutoHyphens w:val="0"/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71C02">
        <w:rPr>
          <w:rFonts w:asciiTheme="minorHAnsi" w:hAnsiTheme="minorHAnsi" w:cstheme="minorHAnsi"/>
          <w:b/>
          <w:color w:val="000000" w:themeColor="text1"/>
          <w:szCs w:val="24"/>
        </w:rPr>
        <w:t>Ponadto o</w:t>
      </w:r>
      <w:r w:rsidR="004C7B63" w:rsidRPr="00771C02">
        <w:rPr>
          <w:rFonts w:asciiTheme="minorHAnsi" w:hAnsiTheme="minorHAnsi" w:cstheme="minorHAnsi"/>
          <w:b/>
          <w:color w:val="000000" w:themeColor="text1"/>
          <w:szCs w:val="24"/>
        </w:rPr>
        <w:t>świadczamy, że</w:t>
      </w:r>
      <w:r w:rsidR="006A218D" w:rsidRPr="00771C02">
        <w:rPr>
          <w:rFonts w:asciiTheme="minorHAnsi" w:hAnsiTheme="minorHAnsi" w:cstheme="minorHAnsi"/>
          <w:b/>
          <w:color w:val="000000" w:themeColor="text1"/>
          <w:szCs w:val="24"/>
        </w:rPr>
        <w:t>:</w:t>
      </w:r>
    </w:p>
    <w:p w14:paraId="68411142" w14:textId="77777777" w:rsidR="00E95E65" w:rsidRPr="00771C02" w:rsidRDefault="00E95E65" w:rsidP="00F5506A">
      <w:pPr>
        <w:tabs>
          <w:tab w:val="left" w:pos="1134"/>
        </w:tabs>
        <w:spacing w:before="120"/>
        <w:ind w:right="-34" w:firstLine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71C02">
        <w:rPr>
          <w:rFonts w:asciiTheme="minorHAnsi" w:hAnsiTheme="minorHAnsi" w:cstheme="minorHAnsi"/>
          <w:b/>
          <w:bCs/>
          <w:color w:val="000000" w:themeColor="text1"/>
          <w:szCs w:val="24"/>
        </w:rPr>
        <w:t>□</w:t>
      </w:r>
      <w:r w:rsidRPr="00771C02">
        <w:rPr>
          <w:rFonts w:asciiTheme="minorHAnsi" w:hAnsiTheme="minorHAnsi" w:cstheme="minorHAnsi"/>
          <w:b/>
          <w:bCs/>
          <w:color w:val="000000" w:themeColor="text1"/>
          <w:szCs w:val="24"/>
          <w:vertAlign w:val="superscript"/>
        </w:rPr>
        <w:t>*)</w:t>
      </w:r>
      <w:r w:rsidRPr="00771C02">
        <w:rPr>
          <w:rFonts w:asciiTheme="minorHAnsi" w:hAnsiTheme="minorHAnsi" w:cstheme="minorHAnsi"/>
          <w:b/>
          <w:bCs/>
          <w:color w:val="000000" w:themeColor="text1"/>
          <w:szCs w:val="24"/>
        </w:rPr>
        <w:tab/>
      </w:r>
      <w:r w:rsidRPr="00771C02">
        <w:rPr>
          <w:rFonts w:asciiTheme="minorHAnsi" w:hAnsiTheme="minorHAnsi" w:cstheme="minorHAnsi"/>
          <w:color w:val="000000" w:themeColor="text1"/>
          <w:szCs w:val="24"/>
        </w:rPr>
        <w:t>przedmiot zamówien</w:t>
      </w:r>
      <w:r w:rsidR="00124603" w:rsidRPr="00771C02">
        <w:rPr>
          <w:rFonts w:asciiTheme="minorHAnsi" w:hAnsiTheme="minorHAnsi" w:cstheme="minorHAnsi"/>
          <w:color w:val="000000" w:themeColor="text1"/>
          <w:szCs w:val="24"/>
        </w:rPr>
        <w:t>ia zrealizujemy sami w całości</w:t>
      </w:r>
    </w:p>
    <w:p w14:paraId="233FF5D5" w14:textId="77777777" w:rsidR="000B0998" w:rsidRPr="00771C02" w:rsidRDefault="00E95E65" w:rsidP="00F5506A">
      <w:pPr>
        <w:tabs>
          <w:tab w:val="left" w:pos="1134"/>
        </w:tabs>
        <w:spacing w:before="120"/>
        <w:ind w:left="1134" w:right="-34" w:hanging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71C02">
        <w:rPr>
          <w:rFonts w:asciiTheme="minorHAnsi" w:hAnsiTheme="minorHAnsi" w:cstheme="minorHAnsi"/>
          <w:b/>
          <w:bCs/>
          <w:color w:val="000000" w:themeColor="text1"/>
          <w:szCs w:val="24"/>
        </w:rPr>
        <w:t>□</w:t>
      </w:r>
      <w:r w:rsidRPr="00771C02">
        <w:rPr>
          <w:rFonts w:asciiTheme="minorHAnsi" w:hAnsiTheme="minorHAnsi" w:cstheme="minorHAnsi"/>
          <w:b/>
          <w:bCs/>
          <w:color w:val="000000" w:themeColor="text1"/>
          <w:szCs w:val="24"/>
          <w:vertAlign w:val="superscript"/>
        </w:rPr>
        <w:t>*)</w:t>
      </w:r>
      <w:r w:rsidRPr="00771C02">
        <w:rPr>
          <w:rFonts w:asciiTheme="minorHAnsi" w:hAnsiTheme="minorHAnsi" w:cstheme="minorHAnsi"/>
          <w:b/>
          <w:bCs/>
          <w:color w:val="000000" w:themeColor="text1"/>
          <w:szCs w:val="24"/>
        </w:rPr>
        <w:tab/>
      </w:r>
      <w:r w:rsidRPr="00771C02">
        <w:rPr>
          <w:rFonts w:asciiTheme="minorHAnsi" w:hAnsiTheme="minorHAnsi" w:cstheme="minorHAnsi"/>
          <w:color w:val="000000" w:themeColor="text1"/>
          <w:szCs w:val="24"/>
        </w:rPr>
        <w:t xml:space="preserve">realizację przedmiotu zamówienia </w:t>
      </w:r>
      <w:r w:rsidR="001D3D1F" w:rsidRPr="00771C02">
        <w:rPr>
          <w:rFonts w:asciiTheme="minorHAnsi" w:hAnsiTheme="minorHAnsi" w:cstheme="minorHAnsi"/>
          <w:color w:val="000000" w:themeColor="text1"/>
          <w:szCs w:val="24"/>
        </w:rPr>
        <w:t xml:space="preserve">dla niżej wymienionych części postępowania </w:t>
      </w:r>
      <w:r w:rsidRPr="00771C02">
        <w:rPr>
          <w:rFonts w:asciiTheme="minorHAnsi" w:hAnsiTheme="minorHAnsi" w:cstheme="minorHAnsi"/>
          <w:color w:val="000000" w:themeColor="text1"/>
          <w:szCs w:val="24"/>
        </w:rPr>
        <w:t>zam</w:t>
      </w:r>
      <w:r w:rsidR="007B3C15" w:rsidRPr="00771C02">
        <w:rPr>
          <w:rFonts w:asciiTheme="minorHAnsi" w:hAnsiTheme="minorHAnsi" w:cstheme="minorHAnsi"/>
          <w:color w:val="000000" w:themeColor="text1"/>
          <w:szCs w:val="24"/>
        </w:rPr>
        <w:t>ierzamy powierzyć podwykonawcom</w:t>
      </w:r>
      <w:r w:rsidR="00B878BA" w:rsidRPr="00771C02">
        <w:rPr>
          <w:rFonts w:asciiTheme="minorHAnsi" w:hAnsiTheme="minorHAnsi" w:cstheme="minorHAnsi"/>
          <w:color w:val="000000" w:themeColor="text1"/>
          <w:szCs w:val="24"/>
        </w:rPr>
        <w:t>:</w:t>
      </w:r>
    </w:p>
    <w:tbl>
      <w:tblPr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6484"/>
      </w:tblGrid>
      <w:tr w:rsidR="00E53866" w:rsidRPr="00771C02" w14:paraId="47F8C592" w14:textId="77777777" w:rsidTr="004D32EA">
        <w:trPr>
          <w:trHeight w:val="835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7C6B296" w14:textId="77777777" w:rsidR="000B0998" w:rsidRPr="00771C02" w:rsidRDefault="00F919AF" w:rsidP="00A56D6A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771C02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Zakres</w:t>
            </w:r>
            <w:r w:rsidR="000B0998" w:rsidRPr="00771C02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zamówienia, któr</w:t>
            </w:r>
            <w:r w:rsidR="00124603" w:rsidRPr="00771C02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ego</w:t>
            </w:r>
            <w:r w:rsidR="000B0998" w:rsidRPr="00771C02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wykonanie zostanie powierzone podwykonawcom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CBE05E6" w14:textId="77777777" w:rsidR="000B0998" w:rsidRPr="00771C02" w:rsidRDefault="000B0998" w:rsidP="00F5506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771C02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Nazwa, siedziba podwykonawcy </w:t>
            </w:r>
          </w:p>
          <w:p w14:paraId="30F5277D" w14:textId="77777777" w:rsidR="000B0998" w:rsidRPr="00771C02" w:rsidRDefault="000B0998" w:rsidP="00F5506A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71C02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(o ile są znane</w:t>
            </w:r>
            <w:r w:rsidR="00AB1074" w:rsidRPr="00771C02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na etapie składania oferty</w:t>
            </w:r>
            <w:r w:rsidRPr="00771C02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)</w:t>
            </w:r>
          </w:p>
        </w:tc>
      </w:tr>
      <w:tr w:rsidR="00E53866" w:rsidRPr="00771C02" w14:paraId="73253B3E" w14:textId="77777777" w:rsidTr="004D32EA">
        <w:trPr>
          <w:trHeight w:val="427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FBE" w14:textId="77777777" w:rsidR="000B0998" w:rsidRPr="00771C02" w:rsidRDefault="000B0998" w:rsidP="00F5506A">
            <w:pPr>
              <w:spacing w:before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D5C" w14:textId="77777777" w:rsidR="000B0998" w:rsidRPr="00771C02" w:rsidRDefault="000B0998" w:rsidP="00F5506A">
            <w:pPr>
              <w:spacing w:before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53866" w:rsidRPr="00771C02" w14:paraId="5358D947" w14:textId="77777777" w:rsidTr="004D32EA">
        <w:trPr>
          <w:trHeight w:val="416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E25" w14:textId="77777777" w:rsidR="000B0998" w:rsidRPr="00771C02" w:rsidRDefault="000B0998" w:rsidP="00F5506A">
            <w:pPr>
              <w:spacing w:before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EC3" w14:textId="77777777" w:rsidR="000B0998" w:rsidRPr="00771C02" w:rsidRDefault="000B0998" w:rsidP="00F5506A">
            <w:pPr>
              <w:spacing w:before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53866" w:rsidRPr="00771C02" w14:paraId="39FDE89F" w14:textId="77777777" w:rsidTr="004D32EA">
        <w:trPr>
          <w:trHeight w:val="416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BDA" w14:textId="77777777" w:rsidR="000B0998" w:rsidRPr="00771C02" w:rsidRDefault="000B0998" w:rsidP="00F5506A">
            <w:pPr>
              <w:spacing w:before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29D" w14:textId="77777777" w:rsidR="000B0998" w:rsidRPr="00771C02" w:rsidRDefault="000B0998" w:rsidP="00F5506A">
            <w:pPr>
              <w:spacing w:before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5CD1F1B4" w14:textId="14190E17" w:rsidR="007807C2" w:rsidRPr="00771C02" w:rsidRDefault="00B67E0F" w:rsidP="00F5506A">
      <w:pPr>
        <w:spacing w:before="120"/>
        <w:ind w:left="567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771C02">
        <w:rPr>
          <w:rFonts w:asciiTheme="minorHAnsi" w:hAnsiTheme="minorHAnsi" w:cstheme="minorHAnsi"/>
          <w:b/>
          <w:color w:val="000000" w:themeColor="text1"/>
          <w:szCs w:val="24"/>
        </w:rPr>
        <w:t xml:space="preserve">UWAGA: </w:t>
      </w:r>
      <w:r w:rsidRPr="00771C02">
        <w:rPr>
          <w:rFonts w:asciiTheme="minorHAnsi" w:hAnsiTheme="minorHAnsi" w:cstheme="minorHAnsi"/>
          <w:color w:val="000000" w:themeColor="text1"/>
          <w:szCs w:val="24"/>
        </w:rPr>
        <w:t>brak informacji w ww. zakresie oznacza, że Wykonawca przedmiot zamówienia zrealizuje samodzielnie.</w:t>
      </w:r>
    </w:p>
    <w:p w14:paraId="7314C0E7" w14:textId="647D29D0" w:rsidR="00EA6406" w:rsidRPr="00771C02" w:rsidRDefault="007660DB" w:rsidP="000900F0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771C02">
        <w:rPr>
          <w:rFonts w:asciiTheme="minorHAnsi" w:hAnsiTheme="minorHAnsi" w:cstheme="minorHAnsi"/>
          <w:b/>
          <w:szCs w:val="24"/>
        </w:rPr>
        <w:t>Oświadczamy,</w:t>
      </w:r>
      <w:r w:rsidRPr="00771C02">
        <w:rPr>
          <w:rFonts w:asciiTheme="minorHAnsi" w:eastAsia="Calibri" w:hAnsiTheme="minorHAnsi" w:cstheme="minorHAnsi"/>
          <w:b/>
          <w:szCs w:val="24"/>
        </w:rPr>
        <w:t xml:space="preserve"> że </w:t>
      </w:r>
      <w:r w:rsidRPr="00771C02">
        <w:rPr>
          <w:rFonts w:asciiTheme="minorHAnsi" w:eastAsia="Calibri" w:hAnsiTheme="minorHAnsi" w:cstheme="minorHAnsi"/>
          <w:szCs w:val="24"/>
        </w:rPr>
        <w:t>wypełniliśmy obowiązki informacyjne przewidziane</w:t>
      </w:r>
      <w:r w:rsidRPr="00771C02">
        <w:rPr>
          <w:rFonts w:asciiTheme="minorHAnsi" w:eastAsia="Calibri" w:hAnsiTheme="minorHAnsi" w:cstheme="minorHAnsi"/>
          <w:color w:val="000000"/>
          <w:szCs w:val="24"/>
          <w:lang w:val="de-DE"/>
        </w:rPr>
        <w:t xml:space="preserve"> w art. </w:t>
      </w:r>
      <w:r w:rsidRPr="00771C02">
        <w:rPr>
          <w:rFonts w:asciiTheme="minorHAnsi" w:eastAsia="Calibri" w:hAnsiTheme="minorHAnsi" w:cstheme="minorHAnsi"/>
          <w:color w:val="000000"/>
          <w:szCs w:val="24"/>
        </w:rPr>
        <w:t xml:space="preserve">13 </w:t>
      </w:r>
      <w:r w:rsidRPr="00771C02">
        <w:rPr>
          <w:rFonts w:asciiTheme="minorHAnsi" w:hAnsiTheme="minorHAnsi" w:cstheme="minorHAnsi"/>
          <w:color w:val="000000"/>
          <w:szCs w:val="24"/>
          <w:lang w:eastAsia="ar-SA"/>
        </w:rPr>
        <w:t>rozporządzenia Parlamentu Europejskiego i Rady (UE) 2</w:t>
      </w:r>
      <w:r w:rsidR="00CE6921" w:rsidRPr="00771C02">
        <w:rPr>
          <w:rFonts w:asciiTheme="minorHAnsi" w:hAnsiTheme="minorHAnsi" w:cstheme="minorHAnsi"/>
          <w:color w:val="000000"/>
          <w:szCs w:val="24"/>
          <w:lang w:eastAsia="ar-SA"/>
        </w:rPr>
        <w:t xml:space="preserve">016/679 z dnia 27 kwietnia 2016 r. w </w:t>
      </w:r>
      <w:r w:rsidRPr="00771C02">
        <w:rPr>
          <w:rFonts w:asciiTheme="minorHAnsi" w:hAnsiTheme="minorHAnsi" w:cstheme="minorHAnsi"/>
          <w:color w:val="000000"/>
          <w:szCs w:val="24"/>
          <w:lang w:eastAsia="ar-SA"/>
        </w:rPr>
        <w:t>sprawie ochrony osób fizycznych w związku z pr</w:t>
      </w:r>
      <w:r w:rsidR="00CE6921" w:rsidRPr="00771C02">
        <w:rPr>
          <w:rFonts w:asciiTheme="minorHAnsi" w:hAnsiTheme="minorHAnsi" w:cstheme="minorHAnsi"/>
          <w:color w:val="000000"/>
          <w:szCs w:val="24"/>
          <w:lang w:eastAsia="ar-SA"/>
        </w:rPr>
        <w:t xml:space="preserve">zetwarzaniem danych osobowych i w </w:t>
      </w:r>
      <w:r w:rsidRPr="00771C02">
        <w:rPr>
          <w:rFonts w:asciiTheme="minorHAnsi" w:hAnsiTheme="minorHAnsi" w:cstheme="minorHAnsi"/>
          <w:color w:val="000000"/>
          <w:szCs w:val="24"/>
          <w:lang w:eastAsia="ar-SA"/>
        </w:rPr>
        <w:t>sprawie swobodnego przepływu takich danych oraz uc</w:t>
      </w:r>
      <w:r w:rsidR="00CE6921" w:rsidRPr="00771C02">
        <w:rPr>
          <w:rFonts w:asciiTheme="minorHAnsi" w:hAnsiTheme="minorHAnsi" w:cstheme="minorHAnsi"/>
          <w:color w:val="000000"/>
          <w:szCs w:val="24"/>
          <w:lang w:eastAsia="ar-SA"/>
        </w:rPr>
        <w:t xml:space="preserve">hylenia dyrektywy 95/46/WE (Dz. Urz. UE L 119 z </w:t>
      </w:r>
      <w:r w:rsidRPr="00771C02">
        <w:rPr>
          <w:rFonts w:asciiTheme="minorHAnsi" w:hAnsiTheme="minorHAnsi" w:cstheme="minorHAnsi"/>
          <w:color w:val="000000"/>
          <w:szCs w:val="24"/>
          <w:lang w:eastAsia="ar-SA"/>
        </w:rPr>
        <w:t>04.05.2016</w:t>
      </w:r>
      <w:r w:rsidR="001177CC" w:rsidRPr="00771C02">
        <w:rPr>
          <w:rFonts w:asciiTheme="minorHAnsi" w:hAnsiTheme="minorHAnsi" w:cstheme="minorHAnsi"/>
          <w:color w:val="000000"/>
          <w:szCs w:val="24"/>
          <w:lang w:eastAsia="ar-SA"/>
        </w:rPr>
        <w:t>, str. 1</w:t>
      </w:r>
      <w:r w:rsidRPr="00771C02">
        <w:rPr>
          <w:rFonts w:asciiTheme="minorHAnsi" w:hAnsiTheme="minorHAnsi" w:cstheme="minorHAnsi"/>
          <w:color w:val="000000"/>
          <w:szCs w:val="24"/>
          <w:lang w:eastAsia="ar-SA"/>
        </w:rPr>
        <w:t xml:space="preserve">), zwanym dalej </w:t>
      </w:r>
      <w:r w:rsidRPr="00771C02">
        <w:rPr>
          <w:rFonts w:asciiTheme="minorHAnsi" w:hAnsiTheme="minorHAnsi" w:cstheme="minorHAnsi"/>
          <w:b/>
          <w:color w:val="000000"/>
          <w:szCs w:val="24"/>
          <w:lang w:eastAsia="ar-SA"/>
        </w:rPr>
        <w:t>„RODO"</w:t>
      </w:r>
      <w:r w:rsidRPr="00771C02">
        <w:rPr>
          <w:rFonts w:asciiTheme="minorHAnsi" w:eastAsia="Calibri" w:hAnsiTheme="minorHAnsi" w:cstheme="minorHAnsi"/>
          <w:color w:val="000000"/>
          <w:szCs w:val="24"/>
        </w:rPr>
        <w:t xml:space="preserve"> - wobec osób fizycznych, </w:t>
      </w:r>
      <w:r w:rsidRPr="00771C02">
        <w:rPr>
          <w:rFonts w:asciiTheme="minorHAnsi" w:eastAsia="Calibri" w:hAnsiTheme="minorHAnsi" w:cstheme="minorHAnsi"/>
          <w:szCs w:val="24"/>
        </w:rPr>
        <w:t>od któryc</w:t>
      </w:r>
      <w:r w:rsidR="00CE6921" w:rsidRPr="00771C02">
        <w:rPr>
          <w:rFonts w:asciiTheme="minorHAnsi" w:eastAsia="Calibri" w:hAnsiTheme="minorHAnsi" w:cstheme="minorHAnsi"/>
          <w:szCs w:val="24"/>
        </w:rPr>
        <w:t xml:space="preserve">h dane osobowe bezpośrednio lub </w:t>
      </w:r>
      <w:r w:rsidRPr="00771C02">
        <w:rPr>
          <w:rFonts w:asciiTheme="minorHAnsi" w:eastAsia="Calibri" w:hAnsiTheme="minorHAnsi" w:cstheme="minorHAnsi"/>
          <w:szCs w:val="24"/>
        </w:rPr>
        <w:t>pośrednio pozyska</w:t>
      </w:r>
      <w:r w:rsidR="00AC6895" w:rsidRPr="00771C02">
        <w:rPr>
          <w:rFonts w:asciiTheme="minorHAnsi" w:eastAsia="Calibri" w:hAnsiTheme="minorHAnsi" w:cstheme="minorHAnsi"/>
          <w:szCs w:val="24"/>
        </w:rPr>
        <w:t>liśmy</w:t>
      </w:r>
      <w:r w:rsidRPr="00771C02">
        <w:rPr>
          <w:rFonts w:asciiTheme="minorHAnsi" w:eastAsia="Calibri" w:hAnsiTheme="minorHAnsi" w:cstheme="minorHAnsi"/>
          <w:color w:val="000000"/>
          <w:szCs w:val="24"/>
        </w:rPr>
        <w:t xml:space="preserve"> w celu ubiegania się o udzielenie zamówienia publicznego w niniejszym postępowaniu.</w:t>
      </w:r>
    </w:p>
    <w:p w14:paraId="510EE113" w14:textId="77777777" w:rsidR="007660DB" w:rsidRPr="00771C02" w:rsidRDefault="007660DB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771C02">
        <w:rPr>
          <w:rFonts w:asciiTheme="minorHAnsi" w:hAnsiTheme="minorHAnsi" w:cstheme="minorHAnsi"/>
          <w:b/>
          <w:color w:val="000000"/>
          <w:szCs w:val="24"/>
        </w:rPr>
        <w:t>Do oferty załączamy następujące dokumenty:</w:t>
      </w:r>
    </w:p>
    <w:p w14:paraId="42DD7D9A" w14:textId="77777777" w:rsidR="007660DB" w:rsidRPr="00771C02" w:rsidRDefault="007660DB" w:rsidP="000B007F">
      <w:pPr>
        <w:pStyle w:val="Akapitzlist"/>
        <w:numPr>
          <w:ilvl w:val="0"/>
          <w:numId w:val="3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771C02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…………………………………………………………………………………………………......</w:t>
      </w:r>
    </w:p>
    <w:p w14:paraId="462865C5" w14:textId="77777777" w:rsidR="007660DB" w:rsidRPr="00771C02" w:rsidRDefault="007660DB" w:rsidP="000B007F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771C02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……………………………………………………………………………………………………..</w:t>
      </w:r>
    </w:p>
    <w:p w14:paraId="65764998" w14:textId="6051C8F4" w:rsidR="009870D9" w:rsidRDefault="009870D9" w:rsidP="00F5506A">
      <w:pPr>
        <w:spacing w:before="120"/>
        <w:ind w:left="426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Pod groźbą odpowiedzialności karnej oświadczamy, że załączone do oferty dokumenty opisują stan faktyczny i prawny, aktualny na dzień otwarcia ofert (art. 297 k.k.).</w:t>
      </w:r>
    </w:p>
    <w:p w14:paraId="3C973240" w14:textId="77777777" w:rsidR="00601CB7" w:rsidRPr="00771C02" w:rsidRDefault="00601CB7" w:rsidP="00F5506A">
      <w:pPr>
        <w:spacing w:before="120"/>
        <w:ind w:left="426"/>
        <w:jc w:val="both"/>
        <w:rPr>
          <w:rFonts w:asciiTheme="minorHAnsi" w:hAnsiTheme="minorHAnsi" w:cstheme="minorHAnsi"/>
          <w:szCs w:val="24"/>
        </w:rPr>
      </w:pPr>
    </w:p>
    <w:p w14:paraId="47C66B84" w14:textId="77777777" w:rsidR="00A94E46" w:rsidRPr="00771C02" w:rsidRDefault="00A8642E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b/>
          <w:szCs w:val="24"/>
        </w:rPr>
        <w:lastRenderedPageBreak/>
        <w:t>D</w:t>
      </w:r>
      <w:r w:rsidR="00466178" w:rsidRPr="00771C02">
        <w:rPr>
          <w:rFonts w:asciiTheme="minorHAnsi" w:hAnsiTheme="minorHAnsi" w:cstheme="minorHAnsi"/>
          <w:b/>
          <w:szCs w:val="24"/>
        </w:rPr>
        <w:t>ane do kontaktu</w:t>
      </w:r>
      <w:r w:rsidRPr="00771C02">
        <w:rPr>
          <w:rFonts w:asciiTheme="minorHAnsi" w:hAnsiTheme="minorHAnsi" w:cstheme="minorHAnsi"/>
          <w:b/>
          <w:szCs w:val="24"/>
        </w:rPr>
        <w:t>:</w:t>
      </w:r>
    </w:p>
    <w:p w14:paraId="4BE7B0AE" w14:textId="77777777" w:rsidR="00CE6921" w:rsidRPr="00771C02" w:rsidRDefault="00A8642E" w:rsidP="000B007F">
      <w:pPr>
        <w:pStyle w:val="Akapitzlist"/>
        <w:numPr>
          <w:ilvl w:val="0"/>
          <w:numId w:val="5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imię i nazwisko osoby upoważnionej do kontaktu z Zamawiającym:</w:t>
      </w:r>
      <w:r w:rsidR="00CE6921" w:rsidRPr="00771C02">
        <w:rPr>
          <w:rFonts w:asciiTheme="minorHAnsi" w:hAnsiTheme="minorHAnsi" w:cstheme="minorHAnsi"/>
          <w:szCs w:val="24"/>
        </w:rPr>
        <w:t xml:space="preserve"> </w:t>
      </w:r>
    </w:p>
    <w:p w14:paraId="7972CBE6" w14:textId="4CD2BE9F" w:rsidR="00A8642E" w:rsidRPr="00771C02" w:rsidRDefault="00A8642E" w:rsidP="00CE6921">
      <w:pPr>
        <w:pStyle w:val="Akapitzlist"/>
        <w:spacing w:before="360"/>
        <w:ind w:left="992"/>
        <w:contextualSpacing w:val="0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………………………………………………………………………</w:t>
      </w:r>
      <w:r w:rsidR="00C86EE6" w:rsidRPr="00771C02">
        <w:rPr>
          <w:rFonts w:asciiTheme="minorHAnsi" w:hAnsiTheme="minorHAnsi" w:cstheme="minorHAnsi"/>
          <w:szCs w:val="24"/>
        </w:rPr>
        <w:t>…………………………………</w:t>
      </w:r>
      <w:r w:rsidR="00474645" w:rsidRPr="00771C02">
        <w:rPr>
          <w:rFonts w:asciiTheme="minorHAnsi" w:hAnsiTheme="minorHAnsi" w:cstheme="minorHAnsi"/>
          <w:szCs w:val="24"/>
        </w:rPr>
        <w:t>….</w:t>
      </w:r>
    </w:p>
    <w:p w14:paraId="44053782" w14:textId="77777777" w:rsidR="00A8642E" w:rsidRPr="00771C02" w:rsidRDefault="00A8642E" w:rsidP="000B007F">
      <w:pPr>
        <w:pStyle w:val="Akapitzlist"/>
        <w:numPr>
          <w:ilvl w:val="0"/>
          <w:numId w:val="5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numer telefonu:</w:t>
      </w:r>
      <w:r w:rsidR="00C86EE6" w:rsidRPr="00771C02">
        <w:rPr>
          <w:rFonts w:asciiTheme="minorHAnsi" w:hAnsiTheme="minorHAnsi" w:cstheme="minorHAnsi"/>
          <w:szCs w:val="24"/>
        </w:rPr>
        <w:t xml:space="preserve"> </w:t>
      </w:r>
      <w:r w:rsidRPr="00771C0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………………………………………………………………………………………………...</w:t>
      </w:r>
    </w:p>
    <w:p w14:paraId="172F40EF" w14:textId="77777777" w:rsidR="001A004F" w:rsidRPr="00771C02" w:rsidRDefault="00A8642E" w:rsidP="000B007F">
      <w:pPr>
        <w:pStyle w:val="Akapitzlist"/>
        <w:numPr>
          <w:ilvl w:val="0"/>
          <w:numId w:val="5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adres e-mail:</w:t>
      </w:r>
      <w:r w:rsidR="00C86EE6" w:rsidRPr="00771C02">
        <w:rPr>
          <w:rFonts w:asciiTheme="minorHAnsi" w:hAnsiTheme="minorHAnsi" w:cstheme="minorHAnsi"/>
          <w:szCs w:val="24"/>
        </w:rPr>
        <w:t xml:space="preserve"> </w:t>
      </w:r>
      <w:r w:rsidRPr="00771C0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771C02">
        <w:rPr>
          <w:rFonts w:asciiTheme="minorHAnsi" w:hAnsiTheme="minorHAnsi" w:cstheme="minorHAnsi"/>
          <w:szCs w:val="24"/>
        </w:rPr>
        <w:t>..</w:t>
      </w:r>
      <w:r w:rsidRPr="00771C02">
        <w:rPr>
          <w:rFonts w:asciiTheme="minorHAnsi" w:hAnsiTheme="minorHAnsi" w:cstheme="minorHAnsi"/>
          <w:szCs w:val="24"/>
        </w:rPr>
        <w:t>………...</w:t>
      </w:r>
    </w:p>
    <w:p w14:paraId="0ADAC7FA" w14:textId="0DB51B48" w:rsidR="001A004F" w:rsidRPr="00771C02" w:rsidRDefault="009870D9" w:rsidP="001A004F">
      <w:pPr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color w:val="000000"/>
          <w:szCs w:val="24"/>
        </w:rPr>
        <w:t>Podany wyżej adres poczty elektronicznej posłuży do prz</w:t>
      </w:r>
      <w:r w:rsidR="00B300DD" w:rsidRPr="00771C02">
        <w:rPr>
          <w:rFonts w:asciiTheme="minorHAnsi" w:hAnsiTheme="minorHAnsi" w:cstheme="minorHAnsi"/>
          <w:color w:val="000000"/>
          <w:szCs w:val="24"/>
        </w:rPr>
        <w:t>ekazywania</w:t>
      </w:r>
      <w:r w:rsidR="0051371F" w:rsidRPr="00771C02">
        <w:rPr>
          <w:rFonts w:asciiTheme="minorHAnsi" w:hAnsiTheme="minorHAnsi" w:cstheme="minorHAnsi"/>
          <w:color w:val="000000"/>
          <w:szCs w:val="24"/>
        </w:rPr>
        <w:t xml:space="preserve"> informacji zarówno w </w:t>
      </w:r>
      <w:r w:rsidRPr="00771C02">
        <w:rPr>
          <w:rFonts w:asciiTheme="minorHAnsi" w:hAnsiTheme="minorHAnsi" w:cstheme="minorHAnsi"/>
          <w:color w:val="000000"/>
          <w:szCs w:val="24"/>
        </w:rPr>
        <w:t xml:space="preserve">postępowaniu jak również wszelkich informacji związanych z realizacją </w:t>
      </w:r>
      <w:r w:rsidR="00F916BC" w:rsidRPr="00771C02">
        <w:rPr>
          <w:rFonts w:asciiTheme="minorHAnsi" w:hAnsiTheme="minorHAnsi" w:cstheme="minorHAnsi"/>
          <w:color w:val="000000"/>
          <w:szCs w:val="24"/>
        </w:rPr>
        <w:t>zamówienia</w:t>
      </w:r>
      <w:r w:rsidRPr="00771C02">
        <w:rPr>
          <w:rFonts w:asciiTheme="minorHAnsi" w:hAnsiTheme="minorHAnsi" w:cstheme="minorHAnsi"/>
          <w:color w:val="000000"/>
          <w:szCs w:val="24"/>
        </w:rPr>
        <w:t xml:space="preserve"> będąc</w:t>
      </w:r>
      <w:r w:rsidR="00F916BC" w:rsidRPr="00771C02">
        <w:rPr>
          <w:rFonts w:asciiTheme="minorHAnsi" w:hAnsiTheme="minorHAnsi" w:cstheme="minorHAnsi"/>
          <w:color w:val="000000"/>
          <w:szCs w:val="24"/>
        </w:rPr>
        <w:t xml:space="preserve">ego </w:t>
      </w:r>
      <w:r w:rsidRPr="00771C02">
        <w:rPr>
          <w:rFonts w:asciiTheme="minorHAnsi" w:hAnsiTheme="minorHAnsi" w:cstheme="minorHAnsi"/>
          <w:color w:val="000000"/>
          <w:szCs w:val="24"/>
        </w:rPr>
        <w:t>wynikiem tego postępowania</w:t>
      </w:r>
      <w:r w:rsidR="00684C7A" w:rsidRPr="00771C02">
        <w:rPr>
          <w:rFonts w:asciiTheme="minorHAnsi" w:hAnsiTheme="minorHAnsi" w:cstheme="minorHAnsi"/>
          <w:color w:val="000000"/>
          <w:szCs w:val="24"/>
        </w:rPr>
        <w:t>, w tym ewentualnych kar umownych</w:t>
      </w:r>
      <w:r w:rsidRPr="00771C02">
        <w:rPr>
          <w:rFonts w:asciiTheme="minorHAnsi" w:hAnsiTheme="minorHAnsi" w:cstheme="minorHAnsi"/>
          <w:color w:val="000000"/>
          <w:szCs w:val="24"/>
        </w:rPr>
        <w:t xml:space="preserve">. </w:t>
      </w:r>
      <w:r w:rsidR="0051371F" w:rsidRPr="00771C02">
        <w:rPr>
          <w:rFonts w:asciiTheme="minorHAnsi" w:hAnsiTheme="minorHAnsi" w:cstheme="minorHAnsi"/>
          <w:color w:val="000000"/>
          <w:szCs w:val="24"/>
        </w:rPr>
        <w:t xml:space="preserve">Dokumenty przesłane na </w:t>
      </w:r>
      <w:r w:rsidRPr="00771C02">
        <w:rPr>
          <w:rFonts w:asciiTheme="minorHAnsi" w:hAnsiTheme="minorHAnsi" w:cstheme="minorHAnsi"/>
          <w:color w:val="000000"/>
          <w:szCs w:val="24"/>
        </w:rPr>
        <w:t>ww. adres poczty elektronicznej uważa się za doręczone Wykonawcy</w:t>
      </w:r>
      <w:r w:rsidR="00B300DD" w:rsidRPr="00771C02">
        <w:rPr>
          <w:rFonts w:asciiTheme="minorHAnsi" w:hAnsiTheme="minorHAnsi" w:cstheme="minorHAnsi"/>
          <w:color w:val="000000"/>
          <w:szCs w:val="24"/>
        </w:rPr>
        <w:t xml:space="preserve">. </w:t>
      </w:r>
      <w:r w:rsidR="00D4295B" w:rsidRPr="00771C02">
        <w:rPr>
          <w:rFonts w:asciiTheme="minorHAnsi" w:hAnsiTheme="minorHAnsi" w:cstheme="minorHAnsi"/>
          <w:szCs w:val="24"/>
        </w:rPr>
        <w:t>Na żądanie Zamawiającego, Wykonawca zobowiązany jest do niezwłocznego potwierdzenia ich otrzymania</w:t>
      </w:r>
      <w:r w:rsidR="001A004F" w:rsidRPr="00771C02">
        <w:rPr>
          <w:rFonts w:asciiTheme="minorHAnsi" w:hAnsiTheme="minorHAnsi" w:cstheme="minorHAnsi"/>
          <w:szCs w:val="24"/>
        </w:rPr>
        <w:t>.</w:t>
      </w:r>
    </w:p>
    <w:p w14:paraId="06366950" w14:textId="580CE286" w:rsidR="005B0779" w:rsidRPr="00771C02" w:rsidRDefault="009870D9" w:rsidP="001A004F">
      <w:pPr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color w:val="000000"/>
          <w:szCs w:val="24"/>
        </w:rPr>
        <w:t>Za prawidłowe podanie danych teleadresowych o</w:t>
      </w:r>
      <w:r w:rsidR="0051371F" w:rsidRPr="00771C02">
        <w:rPr>
          <w:rFonts w:asciiTheme="minorHAnsi" w:hAnsiTheme="minorHAnsi" w:cstheme="minorHAnsi"/>
          <w:color w:val="000000"/>
          <w:szCs w:val="24"/>
        </w:rPr>
        <w:t xml:space="preserve">dpowiada Wykonawca. W związku z </w:t>
      </w:r>
      <w:r w:rsidRPr="00771C02">
        <w:rPr>
          <w:rFonts w:asciiTheme="minorHAnsi" w:hAnsiTheme="minorHAnsi" w:cstheme="minorHAnsi"/>
          <w:color w:val="000000"/>
          <w:szCs w:val="24"/>
        </w:rPr>
        <w:t xml:space="preserve">powyższym, Wykonawca ponosi pełną odpowiedzialność za odbieranie na bieżąco przekazywanej poczty drogą elektroniczną na wyżej podany adres. W przypadku </w:t>
      </w:r>
      <w:r w:rsidR="00423779" w:rsidRPr="00771C02">
        <w:rPr>
          <w:rFonts w:asciiTheme="minorHAnsi" w:hAnsiTheme="minorHAnsi" w:cstheme="minorHAnsi"/>
          <w:color w:val="000000"/>
          <w:szCs w:val="24"/>
        </w:rPr>
        <w:t>zaniechania odbierania poczty w </w:t>
      </w:r>
      <w:r w:rsidRPr="00771C02">
        <w:rPr>
          <w:rFonts w:asciiTheme="minorHAnsi" w:hAnsiTheme="minorHAnsi" w:cstheme="minorHAnsi"/>
          <w:color w:val="000000"/>
          <w:szCs w:val="24"/>
        </w:rPr>
        <w:t>ww. sposób Wykonawca ponosi wszelkie skutki z tego wynikające, a brak potwierdzenia otrzymania korespondencji nie powoduje prz</w:t>
      </w:r>
      <w:r w:rsidR="0051371F" w:rsidRPr="00771C02">
        <w:rPr>
          <w:rFonts w:asciiTheme="minorHAnsi" w:hAnsiTheme="minorHAnsi" w:cstheme="minorHAnsi"/>
          <w:color w:val="000000"/>
          <w:szCs w:val="24"/>
        </w:rPr>
        <w:t>esunięcia terminów wskazanych w postępowaniu</w:t>
      </w:r>
      <w:r w:rsidRPr="00771C02">
        <w:rPr>
          <w:rFonts w:asciiTheme="minorHAnsi" w:hAnsiTheme="minorHAnsi" w:cstheme="minorHAnsi"/>
          <w:color w:val="000000"/>
          <w:szCs w:val="24"/>
        </w:rPr>
        <w:t>.</w:t>
      </w:r>
      <w:r w:rsidR="00253573" w:rsidRPr="00771C02">
        <w:rPr>
          <w:rFonts w:asciiTheme="minorHAnsi" w:hAnsiTheme="minorHAnsi" w:cstheme="minorHAnsi"/>
          <w:szCs w:val="24"/>
        </w:rPr>
        <w:t xml:space="preserve"> </w:t>
      </w:r>
    </w:p>
    <w:p w14:paraId="7072CAF9" w14:textId="30DD8103" w:rsidR="001A004F" w:rsidRPr="00771C02" w:rsidRDefault="00474645" w:rsidP="001A004F">
      <w:pPr>
        <w:spacing w:before="720"/>
        <w:jc w:val="right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……</w:t>
      </w:r>
      <w:r w:rsidR="00446985" w:rsidRPr="00771C02">
        <w:rPr>
          <w:rFonts w:asciiTheme="minorHAnsi" w:hAnsiTheme="minorHAnsi" w:cstheme="minorHAnsi"/>
          <w:szCs w:val="24"/>
        </w:rPr>
        <w:t>………..</w:t>
      </w:r>
      <w:r w:rsidRPr="00771C02">
        <w:rPr>
          <w:rFonts w:asciiTheme="minorHAnsi" w:hAnsiTheme="minorHAnsi" w:cstheme="minorHAnsi"/>
          <w:szCs w:val="24"/>
        </w:rPr>
        <w:t xml:space="preserve">………………., dnia </w:t>
      </w:r>
      <w:r w:rsidR="00446985" w:rsidRPr="00771C02">
        <w:rPr>
          <w:rFonts w:asciiTheme="minorHAnsi" w:hAnsiTheme="minorHAnsi" w:cstheme="minorHAnsi"/>
          <w:szCs w:val="24"/>
        </w:rPr>
        <w:t xml:space="preserve">                              </w:t>
      </w:r>
      <w:r w:rsidR="00D37AF4" w:rsidRPr="00771C02">
        <w:rPr>
          <w:rFonts w:asciiTheme="minorHAnsi" w:hAnsiTheme="minorHAnsi" w:cstheme="minorHAnsi"/>
          <w:szCs w:val="24"/>
        </w:rPr>
        <w:t>2022</w:t>
      </w:r>
      <w:r w:rsidR="00423779" w:rsidRPr="00771C02">
        <w:rPr>
          <w:rFonts w:asciiTheme="minorHAnsi" w:hAnsiTheme="minorHAnsi" w:cstheme="minorHAnsi"/>
          <w:szCs w:val="24"/>
        </w:rPr>
        <w:t xml:space="preserve"> r.</w:t>
      </w:r>
    </w:p>
    <w:p w14:paraId="7EE19309" w14:textId="068028C8" w:rsidR="005B0779" w:rsidRPr="00771C02" w:rsidRDefault="00C62308" w:rsidP="001A004F">
      <w:pPr>
        <w:spacing w:before="720"/>
        <w:ind w:left="567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Dokument należy złożyć w postaci dokumentu elektronicznego</w:t>
      </w:r>
      <w:r w:rsidR="00C967BE" w:rsidRPr="00771C02">
        <w:rPr>
          <w:rFonts w:asciiTheme="minorHAnsi" w:hAnsiTheme="minorHAnsi" w:cstheme="minorHAnsi"/>
          <w:szCs w:val="24"/>
        </w:rPr>
        <w:t xml:space="preserve"> </w:t>
      </w:r>
      <w:r w:rsidRPr="00771C02">
        <w:rPr>
          <w:rFonts w:asciiTheme="minorHAnsi" w:hAnsiTheme="minorHAnsi" w:cstheme="minorHAnsi"/>
          <w:szCs w:val="24"/>
        </w:rPr>
        <w:t xml:space="preserve">i podpisać kwalifikowanym podpisem elektronicznym, </w:t>
      </w:r>
      <w:r w:rsidR="00C967BE" w:rsidRPr="00771C02">
        <w:rPr>
          <w:rFonts w:asciiTheme="minorHAnsi" w:hAnsiTheme="minorHAnsi" w:cstheme="minorHAnsi"/>
          <w:szCs w:val="24"/>
        </w:rPr>
        <w:t xml:space="preserve">bądź </w:t>
      </w:r>
      <w:r w:rsidR="00686FEE" w:rsidRPr="00771C02">
        <w:rPr>
          <w:rFonts w:asciiTheme="minorHAnsi" w:hAnsiTheme="minorHAnsi" w:cstheme="minorHAnsi"/>
          <w:szCs w:val="24"/>
        </w:rPr>
        <w:t>podpisem zaufanym lub podpisem osobistym</w:t>
      </w:r>
      <w:r w:rsidR="00C967BE" w:rsidRPr="00771C02">
        <w:rPr>
          <w:rFonts w:asciiTheme="minorHAnsi" w:hAnsiTheme="minorHAnsi" w:cstheme="minorHAnsi"/>
          <w:szCs w:val="24"/>
        </w:rPr>
        <w:t xml:space="preserve"> </w:t>
      </w:r>
      <w:r w:rsidRPr="00771C02">
        <w:rPr>
          <w:rFonts w:asciiTheme="minorHAnsi" w:hAnsiTheme="minorHAnsi" w:cstheme="minorHAnsi"/>
          <w:szCs w:val="24"/>
        </w:rPr>
        <w:t>przez osoby uprawnione d</w:t>
      </w:r>
      <w:r w:rsidR="005B0779" w:rsidRPr="00771C02">
        <w:rPr>
          <w:rFonts w:asciiTheme="minorHAnsi" w:hAnsiTheme="minorHAnsi" w:cstheme="minorHAnsi"/>
          <w:szCs w:val="24"/>
        </w:rPr>
        <w:t>o reprezentowania Wykonawcy</w:t>
      </w:r>
    </w:p>
    <w:p w14:paraId="66F7EAA6" w14:textId="77777777" w:rsidR="003722A6" w:rsidRPr="000F5698" w:rsidRDefault="003722A6" w:rsidP="00F5506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*) zaznaczyć właściwe</w:t>
      </w:r>
    </w:p>
    <w:sectPr w:rsidR="003722A6" w:rsidRPr="000F5698" w:rsidSect="007877F3">
      <w:footerReference w:type="default" r:id="rId8"/>
      <w:pgSz w:w="16838" w:h="11906" w:orient="landscape"/>
      <w:pgMar w:top="85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0268" w14:textId="77777777" w:rsidR="000D5B20" w:rsidRDefault="000D5B20" w:rsidP="00843C89">
      <w:r>
        <w:separator/>
      </w:r>
    </w:p>
  </w:endnote>
  <w:endnote w:type="continuationSeparator" w:id="0">
    <w:p w14:paraId="1ED378AE" w14:textId="77777777" w:rsidR="000D5B20" w:rsidRDefault="000D5B20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E872" w14:textId="5E4C1F6C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36479C">
      <w:rPr>
        <w:noProof/>
        <w:sz w:val="20"/>
      </w:rPr>
      <w:t>2</w:t>
    </w:r>
    <w:r w:rsidRPr="00631533">
      <w:rPr>
        <w:sz w:val="20"/>
      </w:rPr>
      <w:fldChar w:fldCharType="end"/>
    </w:r>
  </w:p>
  <w:p w14:paraId="68A6123D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F20B" w14:textId="77777777" w:rsidR="000D5B20" w:rsidRDefault="000D5B20" w:rsidP="00843C89">
      <w:r>
        <w:separator/>
      </w:r>
    </w:p>
  </w:footnote>
  <w:footnote w:type="continuationSeparator" w:id="0">
    <w:p w14:paraId="29E54372" w14:textId="77777777" w:rsidR="000D5B20" w:rsidRDefault="000D5B20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F6F10EE"/>
    <w:multiLevelType w:val="hybridMultilevel"/>
    <w:tmpl w:val="D36E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D1F82"/>
    <w:multiLevelType w:val="hybridMultilevel"/>
    <w:tmpl w:val="9C025FEE"/>
    <w:lvl w:ilvl="0" w:tplc="4566E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8200A"/>
    <w:multiLevelType w:val="hybridMultilevel"/>
    <w:tmpl w:val="9FA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0B13EF"/>
    <w:multiLevelType w:val="hybridMultilevel"/>
    <w:tmpl w:val="E648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1BD"/>
    <w:rsid w:val="00012235"/>
    <w:rsid w:val="0001423C"/>
    <w:rsid w:val="0001486E"/>
    <w:rsid w:val="00017BB9"/>
    <w:rsid w:val="000352A3"/>
    <w:rsid w:val="0003769C"/>
    <w:rsid w:val="00040F13"/>
    <w:rsid w:val="0004503F"/>
    <w:rsid w:val="00060E73"/>
    <w:rsid w:val="00061156"/>
    <w:rsid w:val="00064021"/>
    <w:rsid w:val="00064CB8"/>
    <w:rsid w:val="00065072"/>
    <w:rsid w:val="000655EB"/>
    <w:rsid w:val="00066033"/>
    <w:rsid w:val="00066F21"/>
    <w:rsid w:val="00070634"/>
    <w:rsid w:val="000737DD"/>
    <w:rsid w:val="00074458"/>
    <w:rsid w:val="00077784"/>
    <w:rsid w:val="000778B9"/>
    <w:rsid w:val="00077AE5"/>
    <w:rsid w:val="00082A33"/>
    <w:rsid w:val="000900F0"/>
    <w:rsid w:val="00090854"/>
    <w:rsid w:val="00096E46"/>
    <w:rsid w:val="00097ED8"/>
    <w:rsid w:val="000A2327"/>
    <w:rsid w:val="000B007F"/>
    <w:rsid w:val="000B0998"/>
    <w:rsid w:val="000B22F7"/>
    <w:rsid w:val="000B24E5"/>
    <w:rsid w:val="000B4DDC"/>
    <w:rsid w:val="000B6A9C"/>
    <w:rsid w:val="000B7481"/>
    <w:rsid w:val="000C1064"/>
    <w:rsid w:val="000C4961"/>
    <w:rsid w:val="000C7EDD"/>
    <w:rsid w:val="000D0229"/>
    <w:rsid w:val="000D1724"/>
    <w:rsid w:val="000D25D2"/>
    <w:rsid w:val="000D4E40"/>
    <w:rsid w:val="000D5B20"/>
    <w:rsid w:val="000E1A89"/>
    <w:rsid w:val="000E3BA9"/>
    <w:rsid w:val="000E515F"/>
    <w:rsid w:val="000E71DA"/>
    <w:rsid w:val="000E7904"/>
    <w:rsid w:val="000F148B"/>
    <w:rsid w:val="000F5698"/>
    <w:rsid w:val="000F6759"/>
    <w:rsid w:val="000F6BBB"/>
    <w:rsid w:val="00101FF8"/>
    <w:rsid w:val="00102C35"/>
    <w:rsid w:val="001048CA"/>
    <w:rsid w:val="001129EA"/>
    <w:rsid w:val="0011374E"/>
    <w:rsid w:val="00115581"/>
    <w:rsid w:val="001177CC"/>
    <w:rsid w:val="001217B0"/>
    <w:rsid w:val="00123178"/>
    <w:rsid w:val="00124603"/>
    <w:rsid w:val="00124CFD"/>
    <w:rsid w:val="0012691F"/>
    <w:rsid w:val="00126AFB"/>
    <w:rsid w:val="0012735B"/>
    <w:rsid w:val="00127E97"/>
    <w:rsid w:val="00130271"/>
    <w:rsid w:val="00137168"/>
    <w:rsid w:val="001412AA"/>
    <w:rsid w:val="001467AE"/>
    <w:rsid w:val="00146E4F"/>
    <w:rsid w:val="00151559"/>
    <w:rsid w:val="0017585C"/>
    <w:rsid w:val="00180D23"/>
    <w:rsid w:val="001820EF"/>
    <w:rsid w:val="001874E4"/>
    <w:rsid w:val="001908DB"/>
    <w:rsid w:val="00191459"/>
    <w:rsid w:val="00191979"/>
    <w:rsid w:val="00192B6F"/>
    <w:rsid w:val="00194401"/>
    <w:rsid w:val="001944A8"/>
    <w:rsid w:val="00194A58"/>
    <w:rsid w:val="00195E2E"/>
    <w:rsid w:val="0019723A"/>
    <w:rsid w:val="001A004F"/>
    <w:rsid w:val="001A45F0"/>
    <w:rsid w:val="001B5407"/>
    <w:rsid w:val="001B5521"/>
    <w:rsid w:val="001C4AAF"/>
    <w:rsid w:val="001D09C2"/>
    <w:rsid w:val="001D106A"/>
    <w:rsid w:val="001D3D1F"/>
    <w:rsid w:val="001D40E3"/>
    <w:rsid w:val="001D7B0D"/>
    <w:rsid w:val="001F559E"/>
    <w:rsid w:val="001F769D"/>
    <w:rsid w:val="0020260E"/>
    <w:rsid w:val="00204507"/>
    <w:rsid w:val="00204B4E"/>
    <w:rsid w:val="0020593B"/>
    <w:rsid w:val="00207BD7"/>
    <w:rsid w:val="00210823"/>
    <w:rsid w:val="00214323"/>
    <w:rsid w:val="00217FA2"/>
    <w:rsid w:val="00221BB6"/>
    <w:rsid w:val="00221C7B"/>
    <w:rsid w:val="00222AFB"/>
    <w:rsid w:val="0022472E"/>
    <w:rsid w:val="00227B41"/>
    <w:rsid w:val="00231A9D"/>
    <w:rsid w:val="002321BE"/>
    <w:rsid w:val="002329A7"/>
    <w:rsid w:val="0023437E"/>
    <w:rsid w:val="00235178"/>
    <w:rsid w:val="00246A4B"/>
    <w:rsid w:val="00247873"/>
    <w:rsid w:val="002528AA"/>
    <w:rsid w:val="00253454"/>
    <w:rsid w:val="00253573"/>
    <w:rsid w:val="00253967"/>
    <w:rsid w:val="00257CFC"/>
    <w:rsid w:val="002633F3"/>
    <w:rsid w:val="00265008"/>
    <w:rsid w:val="002821F9"/>
    <w:rsid w:val="00283C9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644F"/>
    <w:rsid w:val="002A7F4C"/>
    <w:rsid w:val="002B0945"/>
    <w:rsid w:val="002B3964"/>
    <w:rsid w:val="002B5190"/>
    <w:rsid w:val="002C2AF7"/>
    <w:rsid w:val="002D27E3"/>
    <w:rsid w:val="002D3139"/>
    <w:rsid w:val="002D37FC"/>
    <w:rsid w:val="002D7120"/>
    <w:rsid w:val="002D71D8"/>
    <w:rsid w:val="002D755F"/>
    <w:rsid w:val="002E6D48"/>
    <w:rsid w:val="002F1098"/>
    <w:rsid w:val="002F26A8"/>
    <w:rsid w:val="002F3625"/>
    <w:rsid w:val="002F3BE9"/>
    <w:rsid w:val="003001C1"/>
    <w:rsid w:val="003011D0"/>
    <w:rsid w:val="0030132D"/>
    <w:rsid w:val="00301873"/>
    <w:rsid w:val="00320E01"/>
    <w:rsid w:val="00321044"/>
    <w:rsid w:val="00322818"/>
    <w:rsid w:val="003268A4"/>
    <w:rsid w:val="00327F65"/>
    <w:rsid w:val="0033704E"/>
    <w:rsid w:val="0034090D"/>
    <w:rsid w:val="003409E7"/>
    <w:rsid w:val="00341062"/>
    <w:rsid w:val="003433FB"/>
    <w:rsid w:val="00343D73"/>
    <w:rsid w:val="003446DC"/>
    <w:rsid w:val="00352535"/>
    <w:rsid w:val="00356389"/>
    <w:rsid w:val="0036479C"/>
    <w:rsid w:val="00366549"/>
    <w:rsid w:val="00370943"/>
    <w:rsid w:val="00370DE8"/>
    <w:rsid w:val="003722A6"/>
    <w:rsid w:val="00372C45"/>
    <w:rsid w:val="00372DAA"/>
    <w:rsid w:val="00373DC9"/>
    <w:rsid w:val="003745CB"/>
    <w:rsid w:val="00376D17"/>
    <w:rsid w:val="00380A5D"/>
    <w:rsid w:val="00383294"/>
    <w:rsid w:val="003975B0"/>
    <w:rsid w:val="003A3B80"/>
    <w:rsid w:val="003A60E0"/>
    <w:rsid w:val="003B4AB8"/>
    <w:rsid w:val="003C1508"/>
    <w:rsid w:val="003C2D8B"/>
    <w:rsid w:val="003C4DAD"/>
    <w:rsid w:val="003C704C"/>
    <w:rsid w:val="003E0B85"/>
    <w:rsid w:val="003E1C4F"/>
    <w:rsid w:val="003E6F53"/>
    <w:rsid w:val="003F0C13"/>
    <w:rsid w:val="003F3F5A"/>
    <w:rsid w:val="004012CF"/>
    <w:rsid w:val="00404247"/>
    <w:rsid w:val="00405295"/>
    <w:rsid w:val="004052EC"/>
    <w:rsid w:val="004058FF"/>
    <w:rsid w:val="00412327"/>
    <w:rsid w:val="004131E7"/>
    <w:rsid w:val="0041442C"/>
    <w:rsid w:val="004158E9"/>
    <w:rsid w:val="00420E20"/>
    <w:rsid w:val="00423779"/>
    <w:rsid w:val="0042585A"/>
    <w:rsid w:val="004258B7"/>
    <w:rsid w:val="00427BB6"/>
    <w:rsid w:val="004312AC"/>
    <w:rsid w:val="00437DCD"/>
    <w:rsid w:val="00442729"/>
    <w:rsid w:val="00446985"/>
    <w:rsid w:val="00446AC7"/>
    <w:rsid w:val="0045120C"/>
    <w:rsid w:val="004552BA"/>
    <w:rsid w:val="00455E50"/>
    <w:rsid w:val="00464A8D"/>
    <w:rsid w:val="00465638"/>
    <w:rsid w:val="0046567E"/>
    <w:rsid w:val="00466178"/>
    <w:rsid w:val="00466429"/>
    <w:rsid w:val="00473824"/>
    <w:rsid w:val="00473F10"/>
    <w:rsid w:val="00474645"/>
    <w:rsid w:val="00482250"/>
    <w:rsid w:val="0048761B"/>
    <w:rsid w:val="00490C58"/>
    <w:rsid w:val="00490FB2"/>
    <w:rsid w:val="004944D2"/>
    <w:rsid w:val="004A0043"/>
    <w:rsid w:val="004A34E0"/>
    <w:rsid w:val="004A353C"/>
    <w:rsid w:val="004B04CC"/>
    <w:rsid w:val="004B0BE4"/>
    <w:rsid w:val="004B2C1A"/>
    <w:rsid w:val="004C2F5E"/>
    <w:rsid w:val="004C5881"/>
    <w:rsid w:val="004C64C3"/>
    <w:rsid w:val="004C7643"/>
    <w:rsid w:val="004C77AC"/>
    <w:rsid w:val="004C7B63"/>
    <w:rsid w:val="004C7D57"/>
    <w:rsid w:val="004D32EA"/>
    <w:rsid w:val="004D6AC1"/>
    <w:rsid w:val="004E0963"/>
    <w:rsid w:val="004E20BC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1371F"/>
    <w:rsid w:val="00517D56"/>
    <w:rsid w:val="00523159"/>
    <w:rsid w:val="005258C3"/>
    <w:rsid w:val="00526D7B"/>
    <w:rsid w:val="005279B3"/>
    <w:rsid w:val="00533D7C"/>
    <w:rsid w:val="00536196"/>
    <w:rsid w:val="005363E9"/>
    <w:rsid w:val="00542639"/>
    <w:rsid w:val="00543585"/>
    <w:rsid w:val="00543AB4"/>
    <w:rsid w:val="00552C4A"/>
    <w:rsid w:val="00554C03"/>
    <w:rsid w:val="00556067"/>
    <w:rsid w:val="00556E0A"/>
    <w:rsid w:val="00557158"/>
    <w:rsid w:val="005577B6"/>
    <w:rsid w:val="00560B91"/>
    <w:rsid w:val="00562E0F"/>
    <w:rsid w:val="00563714"/>
    <w:rsid w:val="00565306"/>
    <w:rsid w:val="00565CFC"/>
    <w:rsid w:val="0056687B"/>
    <w:rsid w:val="005708B3"/>
    <w:rsid w:val="0057195B"/>
    <w:rsid w:val="00575723"/>
    <w:rsid w:val="00575762"/>
    <w:rsid w:val="0057578D"/>
    <w:rsid w:val="00575D80"/>
    <w:rsid w:val="00576200"/>
    <w:rsid w:val="0057736D"/>
    <w:rsid w:val="00580372"/>
    <w:rsid w:val="00586B92"/>
    <w:rsid w:val="00587D2B"/>
    <w:rsid w:val="00592913"/>
    <w:rsid w:val="00593340"/>
    <w:rsid w:val="00593865"/>
    <w:rsid w:val="0059511F"/>
    <w:rsid w:val="005A2733"/>
    <w:rsid w:val="005A365D"/>
    <w:rsid w:val="005A75BC"/>
    <w:rsid w:val="005B0779"/>
    <w:rsid w:val="005B519D"/>
    <w:rsid w:val="005B640B"/>
    <w:rsid w:val="005C022A"/>
    <w:rsid w:val="005C5C56"/>
    <w:rsid w:val="005D16EF"/>
    <w:rsid w:val="005D4333"/>
    <w:rsid w:val="005E1C32"/>
    <w:rsid w:val="005F1363"/>
    <w:rsid w:val="005F1E55"/>
    <w:rsid w:val="005F580A"/>
    <w:rsid w:val="005F61BD"/>
    <w:rsid w:val="00600F46"/>
    <w:rsid w:val="006019C3"/>
    <w:rsid w:val="00601CB7"/>
    <w:rsid w:val="00603C0C"/>
    <w:rsid w:val="006057C6"/>
    <w:rsid w:val="006124C9"/>
    <w:rsid w:val="006174EA"/>
    <w:rsid w:val="006230BB"/>
    <w:rsid w:val="00631533"/>
    <w:rsid w:val="00640A02"/>
    <w:rsid w:val="006501C9"/>
    <w:rsid w:val="00651329"/>
    <w:rsid w:val="00652179"/>
    <w:rsid w:val="00652210"/>
    <w:rsid w:val="00655CF2"/>
    <w:rsid w:val="00657A9A"/>
    <w:rsid w:val="00661585"/>
    <w:rsid w:val="006628EB"/>
    <w:rsid w:val="00662F46"/>
    <w:rsid w:val="00663F85"/>
    <w:rsid w:val="00670523"/>
    <w:rsid w:val="006725BF"/>
    <w:rsid w:val="00673887"/>
    <w:rsid w:val="00683215"/>
    <w:rsid w:val="00683B18"/>
    <w:rsid w:val="00684C7A"/>
    <w:rsid w:val="00686DC2"/>
    <w:rsid w:val="00686FEE"/>
    <w:rsid w:val="00687928"/>
    <w:rsid w:val="006918E8"/>
    <w:rsid w:val="006948F8"/>
    <w:rsid w:val="006964ED"/>
    <w:rsid w:val="006971AB"/>
    <w:rsid w:val="00697DF9"/>
    <w:rsid w:val="006A218D"/>
    <w:rsid w:val="006B0C73"/>
    <w:rsid w:val="006B0D90"/>
    <w:rsid w:val="006B0DC5"/>
    <w:rsid w:val="006B621B"/>
    <w:rsid w:val="006B6253"/>
    <w:rsid w:val="006C30E3"/>
    <w:rsid w:val="006D0A8C"/>
    <w:rsid w:val="006D0CFC"/>
    <w:rsid w:val="006D4912"/>
    <w:rsid w:val="006D4938"/>
    <w:rsid w:val="006D4CBB"/>
    <w:rsid w:val="006D50F2"/>
    <w:rsid w:val="006E04A3"/>
    <w:rsid w:val="006E372D"/>
    <w:rsid w:val="006E65F1"/>
    <w:rsid w:val="006F16FB"/>
    <w:rsid w:val="007013B2"/>
    <w:rsid w:val="00701829"/>
    <w:rsid w:val="007032CE"/>
    <w:rsid w:val="0071019F"/>
    <w:rsid w:val="00713E5E"/>
    <w:rsid w:val="00714A9F"/>
    <w:rsid w:val="00715B20"/>
    <w:rsid w:val="00716287"/>
    <w:rsid w:val="007232AA"/>
    <w:rsid w:val="0072594E"/>
    <w:rsid w:val="007267CE"/>
    <w:rsid w:val="00727E53"/>
    <w:rsid w:val="00731FA3"/>
    <w:rsid w:val="00733D1B"/>
    <w:rsid w:val="007342FF"/>
    <w:rsid w:val="007351A6"/>
    <w:rsid w:val="00735F54"/>
    <w:rsid w:val="00736087"/>
    <w:rsid w:val="0074088B"/>
    <w:rsid w:val="0074415E"/>
    <w:rsid w:val="0074653B"/>
    <w:rsid w:val="00750E96"/>
    <w:rsid w:val="00751195"/>
    <w:rsid w:val="007514A6"/>
    <w:rsid w:val="00751D28"/>
    <w:rsid w:val="00755238"/>
    <w:rsid w:val="00755E43"/>
    <w:rsid w:val="007569D9"/>
    <w:rsid w:val="00764E4C"/>
    <w:rsid w:val="007660DB"/>
    <w:rsid w:val="00766ED4"/>
    <w:rsid w:val="0077044A"/>
    <w:rsid w:val="00770A00"/>
    <w:rsid w:val="00771C02"/>
    <w:rsid w:val="007735F7"/>
    <w:rsid w:val="00773F54"/>
    <w:rsid w:val="00777732"/>
    <w:rsid w:val="007807C2"/>
    <w:rsid w:val="00781DDC"/>
    <w:rsid w:val="007825DF"/>
    <w:rsid w:val="0078385C"/>
    <w:rsid w:val="007858AE"/>
    <w:rsid w:val="007877F3"/>
    <w:rsid w:val="00790F54"/>
    <w:rsid w:val="00792D0B"/>
    <w:rsid w:val="00793456"/>
    <w:rsid w:val="00793DA2"/>
    <w:rsid w:val="00794F79"/>
    <w:rsid w:val="00795197"/>
    <w:rsid w:val="0079524E"/>
    <w:rsid w:val="007961A9"/>
    <w:rsid w:val="007972DD"/>
    <w:rsid w:val="007A4849"/>
    <w:rsid w:val="007A677F"/>
    <w:rsid w:val="007B0E90"/>
    <w:rsid w:val="007B2693"/>
    <w:rsid w:val="007B3C15"/>
    <w:rsid w:val="007B6307"/>
    <w:rsid w:val="007B7D6D"/>
    <w:rsid w:val="007D0053"/>
    <w:rsid w:val="007D03AD"/>
    <w:rsid w:val="007D26AB"/>
    <w:rsid w:val="007D434C"/>
    <w:rsid w:val="007D522B"/>
    <w:rsid w:val="007D777E"/>
    <w:rsid w:val="007E2334"/>
    <w:rsid w:val="007E2618"/>
    <w:rsid w:val="007E4E54"/>
    <w:rsid w:val="007E641E"/>
    <w:rsid w:val="007E6534"/>
    <w:rsid w:val="007E780A"/>
    <w:rsid w:val="007F1F2C"/>
    <w:rsid w:val="007F1FD6"/>
    <w:rsid w:val="007F3655"/>
    <w:rsid w:val="007F6061"/>
    <w:rsid w:val="007F74E0"/>
    <w:rsid w:val="007F7A01"/>
    <w:rsid w:val="008047B6"/>
    <w:rsid w:val="00805EA0"/>
    <w:rsid w:val="00810597"/>
    <w:rsid w:val="00810B82"/>
    <w:rsid w:val="0081424A"/>
    <w:rsid w:val="008201CF"/>
    <w:rsid w:val="0082049A"/>
    <w:rsid w:val="00820B0A"/>
    <w:rsid w:val="00830F80"/>
    <w:rsid w:val="00833EEB"/>
    <w:rsid w:val="008375A5"/>
    <w:rsid w:val="00837DEF"/>
    <w:rsid w:val="00840318"/>
    <w:rsid w:val="00840BD2"/>
    <w:rsid w:val="008433E5"/>
    <w:rsid w:val="00843C89"/>
    <w:rsid w:val="00844AFE"/>
    <w:rsid w:val="00852379"/>
    <w:rsid w:val="00852EFD"/>
    <w:rsid w:val="00855E7E"/>
    <w:rsid w:val="00856BCD"/>
    <w:rsid w:val="0086366D"/>
    <w:rsid w:val="008642E6"/>
    <w:rsid w:val="00867293"/>
    <w:rsid w:val="008727DB"/>
    <w:rsid w:val="008749DC"/>
    <w:rsid w:val="00880519"/>
    <w:rsid w:val="0088144E"/>
    <w:rsid w:val="008839B3"/>
    <w:rsid w:val="008877DD"/>
    <w:rsid w:val="0089012E"/>
    <w:rsid w:val="00891492"/>
    <w:rsid w:val="00893096"/>
    <w:rsid w:val="00896A77"/>
    <w:rsid w:val="008A07AB"/>
    <w:rsid w:val="008A1441"/>
    <w:rsid w:val="008A7404"/>
    <w:rsid w:val="008A7F5E"/>
    <w:rsid w:val="008C0CB7"/>
    <w:rsid w:val="008C4199"/>
    <w:rsid w:val="008C5BB6"/>
    <w:rsid w:val="008C7A77"/>
    <w:rsid w:val="008D4478"/>
    <w:rsid w:val="008E58C7"/>
    <w:rsid w:val="008E7DF2"/>
    <w:rsid w:val="008F3381"/>
    <w:rsid w:val="008F5C80"/>
    <w:rsid w:val="009036FD"/>
    <w:rsid w:val="00907C5B"/>
    <w:rsid w:val="0091023E"/>
    <w:rsid w:val="00912580"/>
    <w:rsid w:val="0091446C"/>
    <w:rsid w:val="00917210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45597"/>
    <w:rsid w:val="009514BF"/>
    <w:rsid w:val="00954D29"/>
    <w:rsid w:val="00955891"/>
    <w:rsid w:val="0096255A"/>
    <w:rsid w:val="0096377D"/>
    <w:rsid w:val="00970576"/>
    <w:rsid w:val="00971FDC"/>
    <w:rsid w:val="009765F2"/>
    <w:rsid w:val="009775EA"/>
    <w:rsid w:val="0098145C"/>
    <w:rsid w:val="0098485E"/>
    <w:rsid w:val="009857E1"/>
    <w:rsid w:val="009857ED"/>
    <w:rsid w:val="009864E1"/>
    <w:rsid w:val="009870D9"/>
    <w:rsid w:val="00991542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5001"/>
    <w:rsid w:val="009A604C"/>
    <w:rsid w:val="009A75AE"/>
    <w:rsid w:val="009B4048"/>
    <w:rsid w:val="009B51D3"/>
    <w:rsid w:val="009C0C39"/>
    <w:rsid w:val="009C206A"/>
    <w:rsid w:val="009C7030"/>
    <w:rsid w:val="009D5F0C"/>
    <w:rsid w:val="009E4CE7"/>
    <w:rsid w:val="009F2DC2"/>
    <w:rsid w:val="009F43AC"/>
    <w:rsid w:val="009F5B87"/>
    <w:rsid w:val="00A00B5E"/>
    <w:rsid w:val="00A0101A"/>
    <w:rsid w:val="00A011F7"/>
    <w:rsid w:val="00A01649"/>
    <w:rsid w:val="00A01D93"/>
    <w:rsid w:val="00A027E9"/>
    <w:rsid w:val="00A0321E"/>
    <w:rsid w:val="00A03AFF"/>
    <w:rsid w:val="00A10060"/>
    <w:rsid w:val="00A13C94"/>
    <w:rsid w:val="00A14A7D"/>
    <w:rsid w:val="00A15DBE"/>
    <w:rsid w:val="00A17E94"/>
    <w:rsid w:val="00A20838"/>
    <w:rsid w:val="00A210C4"/>
    <w:rsid w:val="00A211D7"/>
    <w:rsid w:val="00A22CF8"/>
    <w:rsid w:val="00A23A92"/>
    <w:rsid w:val="00A27BC5"/>
    <w:rsid w:val="00A379BA"/>
    <w:rsid w:val="00A40D49"/>
    <w:rsid w:val="00A4546A"/>
    <w:rsid w:val="00A46E78"/>
    <w:rsid w:val="00A4789F"/>
    <w:rsid w:val="00A56D6A"/>
    <w:rsid w:val="00A56DDF"/>
    <w:rsid w:val="00A56FCA"/>
    <w:rsid w:val="00A57841"/>
    <w:rsid w:val="00A64814"/>
    <w:rsid w:val="00A65956"/>
    <w:rsid w:val="00A66B5A"/>
    <w:rsid w:val="00A722EA"/>
    <w:rsid w:val="00A73399"/>
    <w:rsid w:val="00A74D8A"/>
    <w:rsid w:val="00A75EE8"/>
    <w:rsid w:val="00A7647D"/>
    <w:rsid w:val="00A77514"/>
    <w:rsid w:val="00A83E73"/>
    <w:rsid w:val="00A85702"/>
    <w:rsid w:val="00A8642E"/>
    <w:rsid w:val="00A90171"/>
    <w:rsid w:val="00A901D5"/>
    <w:rsid w:val="00A94E46"/>
    <w:rsid w:val="00A9654C"/>
    <w:rsid w:val="00AA0251"/>
    <w:rsid w:val="00AA2476"/>
    <w:rsid w:val="00AA33BB"/>
    <w:rsid w:val="00AA3F2B"/>
    <w:rsid w:val="00AA761B"/>
    <w:rsid w:val="00AA7A71"/>
    <w:rsid w:val="00AB1074"/>
    <w:rsid w:val="00AB443F"/>
    <w:rsid w:val="00AB572C"/>
    <w:rsid w:val="00AC190C"/>
    <w:rsid w:val="00AC26F2"/>
    <w:rsid w:val="00AC53E5"/>
    <w:rsid w:val="00AC5AA7"/>
    <w:rsid w:val="00AC5D36"/>
    <w:rsid w:val="00AC64A9"/>
    <w:rsid w:val="00AC6895"/>
    <w:rsid w:val="00AD10A3"/>
    <w:rsid w:val="00AD1290"/>
    <w:rsid w:val="00AE022F"/>
    <w:rsid w:val="00AE2B95"/>
    <w:rsid w:val="00AE2F20"/>
    <w:rsid w:val="00AE31B7"/>
    <w:rsid w:val="00AE71A5"/>
    <w:rsid w:val="00AF0827"/>
    <w:rsid w:val="00AF14B4"/>
    <w:rsid w:val="00AF3F4E"/>
    <w:rsid w:val="00B019EE"/>
    <w:rsid w:val="00B02810"/>
    <w:rsid w:val="00B12F03"/>
    <w:rsid w:val="00B156BA"/>
    <w:rsid w:val="00B15B7B"/>
    <w:rsid w:val="00B15DB8"/>
    <w:rsid w:val="00B177B7"/>
    <w:rsid w:val="00B23D47"/>
    <w:rsid w:val="00B26057"/>
    <w:rsid w:val="00B27E23"/>
    <w:rsid w:val="00B300DD"/>
    <w:rsid w:val="00B317BC"/>
    <w:rsid w:val="00B3307C"/>
    <w:rsid w:val="00B333F8"/>
    <w:rsid w:val="00B33E8C"/>
    <w:rsid w:val="00B372CB"/>
    <w:rsid w:val="00B46DB8"/>
    <w:rsid w:val="00B51819"/>
    <w:rsid w:val="00B534A3"/>
    <w:rsid w:val="00B57438"/>
    <w:rsid w:val="00B5751C"/>
    <w:rsid w:val="00B67E0F"/>
    <w:rsid w:val="00B72CEF"/>
    <w:rsid w:val="00B74412"/>
    <w:rsid w:val="00B7550A"/>
    <w:rsid w:val="00B75589"/>
    <w:rsid w:val="00B76D4E"/>
    <w:rsid w:val="00B77B28"/>
    <w:rsid w:val="00B819FE"/>
    <w:rsid w:val="00B8282F"/>
    <w:rsid w:val="00B83496"/>
    <w:rsid w:val="00B83747"/>
    <w:rsid w:val="00B878BA"/>
    <w:rsid w:val="00B90ED7"/>
    <w:rsid w:val="00BA2C08"/>
    <w:rsid w:val="00BA510B"/>
    <w:rsid w:val="00BA6105"/>
    <w:rsid w:val="00BC367D"/>
    <w:rsid w:val="00BC3A32"/>
    <w:rsid w:val="00BD15DE"/>
    <w:rsid w:val="00BD5C42"/>
    <w:rsid w:val="00BE1142"/>
    <w:rsid w:val="00BE648A"/>
    <w:rsid w:val="00BE7D86"/>
    <w:rsid w:val="00BF0710"/>
    <w:rsid w:val="00BF0B39"/>
    <w:rsid w:val="00BF1075"/>
    <w:rsid w:val="00BF1B04"/>
    <w:rsid w:val="00BF3985"/>
    <w:rsid w:val="00BF3E75"/>
    <w:rsid w:val="00C00E54"/>
    <w:rsid w:val="00C04136"/>
    <w:rsid w:val="00C04AB5"/>
    <w:rsid w:val="00C129C5"/>
    <w:rsid w:val="00C1375C"/>
    <w:rsid w:val="00C13D16"/>
    <w:rsid w:val="00C14878"/>
    <w:rsid w:val="00C20C72"/>
    <w:rsid w:val="00C21AAA"/>
    <w:rsid w:val="00C24698"/>
    <w:rsid w:val="00C25679"/>
    <w:rsid w:val="00C257F2"/>
    <w:rsid w:val="00C301FF"/>
    <w:rsid w:val="00C346B5"/>
    <w:rsid w:val="00C35917"/>
    <w:rsid w:val="00C3681B"/>
    <w:rsid w:val="00C3782F"/>
    <w:rsid w:val="00C37E31"/>
    <w:rsid w:val="00C41523"/>
    <w:rsid w:val="00C456B6"/>
    <w:rsid w:val="00C4590D"/>
    <w:rsid w:val="00C531F1"/>
    <w:rsid w:val="00C54A65"/>
    <w:rsid w:val="00C55A12"/>
    <w:rsid w:val="00C56BC6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77EF9"/>
    <w:rsid w:val="00C84FD2"/>
    <w:rsid w:val="00C86C5F"/>
    <w:rsid w:val="00C86EE6"/>
    <w:rsid w:val="00C911EA"/>
    <w:rsid w:val="00C91D25"/>
    <w:rsid w:val="00C92C4A"/>
    <w:rsid w:val="00C92F1E"/>
    <w:rsid w:val="00C967BE"/>
    <w:rsid w:val="00C97324"/>
    <w:rsid w:val="00CA02E1"/>
    <w:rsid w:val="00CA0C09"/>
    <w:rsid w:val="00CA2D41"/>
    <w:rsid w:val="00CA5A73"/>
    <w:rsid w:val="00CA5CD0"/>
    <w:rsid w:val="00CA619F"/>
    <w:rsid w:val="00CA66F6"/>
    <w:rsid w:val="00CB06DB"/>
    <w:rsid w:val="00CB1647"/>
    <w:rsid w:val="00CB1737"/>
    <w:rsid w:val="00CB4005"/>
    <w:rsid w:val="00CB7F16"/>
    <w:rsid w:val="00CC5EAA"/>
    <w:rsid w:val="00CD274E"/>
    <w:rsid w:val="00CD2A52"/>
    <w:rsid w:val="00CD4F1C"/>
    <w:rsid w:val="00CD4FC2"/>
    <w:rsid w:val="00CD50A2"/>
    <w:rsid w:val="00CE0EA6"/>
    <w:rsid w:val="00CE152D"/>
    <w:rsid w:val="00CE22B4"/>
    <w:rsid w:val="00CE5272"/>
    <w:rsid w:val="00CE585F"/>
    <w:rsid w:val="00CE6921"/>
    <w:rsid w:val="00CF0BBB"/>
    <w:rsid w:val="00CF0C65"/>
    <w:rsid w:val="00CF313F"/>
    <w:rsid w:val="00CF5E59"/>
    <w:rsid w:val="00CF7CFE"/>
    <w:rsid w:val="00D0105E"/>
    <w:rsid w:val="00D039F8"/>
    <w:rsid w:val="00D123F1"/>
    <w:rsid w:val="00D14772"/>
    <w:rsid w:val="00D16382"/>
    <w:rsid w:val="00D17270"/>
    <w:rsid w:val="00D20C55"/>
    <w:rsid w:val="00D21917"/>
    <w:rsid w:val="00D22F1B"/>
    <w:rsid w:val="00D2382C"/>
    <w:rsid w:val="00D25161"/>
    <w:rsid w:val="00D25F8E"/>
    <w:rsid w:val="00D26DA9"/>
    <w:rsid w:val="00D3232B"/>
    <w:rsid w:val="00D33DD2"/>
    <w:rsid w:val="00D3415C"/>
    <w:rsid w:val="00D37AF4"/>
    <w:rsid w:val="00D37EB3"/>
    <w:rsid w:val="00D41E83"/>
    <w:rsid w:val="00D4295B"/>
    <w:rsid w:val="00D43674"/>
    <w:rsid w:val="00D45138"/>
    <w:rsid w:val="00D46810"/>
    <w:rsid w:val="00D47041"/>
    <w:rsid w:val="00D564D8"/>
    <w:rsid w:val="00D56BC7"/>
    <w:rsid w:val="00D60140"/>
    <w:rsid w:val="00D60AB6"/>
    <w:rsid w:val="00D62998"/>
    <w:rsid w:val="00D6795F"/>
    <w:rsid w:val="00D70B01"/>
    <w:rsid w:val="00D70CCA"/>
    <w:rsid w:val="00D70E38"/>
    <w:rsid w:val="00D72974"/>
    <w:rsid w:val="00D734AD"/>
    <w:rsid w:val="00D7520A"/>
    <w:rsid w:val="00D83AA6"/>
    <w:rsid w:val="00D85A86"/>
    <w:rsid w:val="00D914C4"/>
    <w:rsid w:val="00D916C0"/>
    <w:rsid w:val="00D92F7B"/>
    <w:rsid w:val="00D9544C"/>
    <w:rsid w:val="00D960AD"/>
    <w:rsid w:val="00D976FF"/>
    <w:rsid w:val="00DA069D"/>
    <w:rsid w:val="00DB0A89"/>
    <w:rsid w:val="00DC4F75"/>
    <w:rsid w:val="00DC76E2"/>
    <w:rsid w:val="00DD3627"/>
    <w:rsid w:val="00DD39EC"/>
    <w:rsid w:val="00DD3C47"/>
    <w:rsid w:val="00DD58FB"/>
    <w:rsid w:val="00DE21A7"/>
    <w:rsid w:val="00DE2EE7"/>
    <w:rsid w:val="00DE32D4"/>
    <w:rsid w:val="00DE3BD5"/>
    <w:rsid w:val="00DE411D"/>
    <w:rsid w:val="00DE4D85"/>
    <w:rsid w:val="00DE6714"/>
    <w:rsid w:val="00E0518B"/>
    <w:rsid w:val="00E07ABD"/>
    <w:rsid w:val="00E12158"/>
    <w:rsid w:val="00E219C9"/>
    <w:rsid w:val="00E23BD6"/>
    <w:rsid w:val="00E249C8"/>
    <w:rsid w:val="00E27EFB"/>
    <w:rsid w:val="00E35B03"/>
    <w:rsid w:val="00E462A2"/>
    <w:rsid w:val="00E50833"/>
    <w:rsid w:val="00E53866"/>
    <w:rsid w:val="00E54F9A"/>
    <w:rsid w:val="00E55EC6"/>
    <w:rsid w:val="00E560A7"/>
    <w:rsid w:val="00E60F7A"/>
    <w:rsid w:val="00E61218"/>
    <w:rsid w:val="00E6312B"/>
    <w:rsid w:val="00E6575D"/>
    <w:rsid w:val="00E679B1"/>
    <w:rsid w:val="00E70740"/>
    <w:rsid w:val="00E740D0"/>
    <w:rsid w:val="00E7655D"/>
    <w:rsid w:val="00E80F9D"/>
    <w:rsid w:val="00E8425A"/>
    <w:rsid w:val="00E84746"/>
    <w:rsid w:val="00E92A44"/>
    <w:rsid w:val="00E95E65"/>
    <w:rsid w:val="00E97F22"/>
    <w:rsid w:val="00EA6406"/>
    <w:rsid w:val="00EA6F30"/>
    <w:rsid w:val="00EB3C30"/>
    <w:rsid w:val="00EB6D34"/>
    <w:rsid w:val="00EB77F6"/>
    <w:rsid w:val="00EC3343"/>
    <w:rsid w:val="00EC3B23"/>
    <w:rsid w:val="00EC4607"/>
    <w:rsid w:val="00EC5483"/>
    <w:rsid w:val="00ED0194"/>
    <w:rsid w:val="00ED0CE2"/>
    <w:rsid w:val="00ED1DF8"/>
    <w:rsid w:val="00ED31EE"/>
    <w:rsid w:val="00EE2FC4"/>
    <w:rsid w:val="00EE3F05"/>
    <w:rsid w:val="00EE499B"/>
    <w:rsid w:val="00EE7AA8"/>
    <w:rsid w:val="00EF35A6"/>
    <w:rsid w:val="00EF535F"/>
    <w:rsid w:val="00EF7038"/>
    <w:rsid w:val="00EF76FE"/>
    <w:rsid w:val="00F0127D"/>
    <w:rsid w:val="00F031E2"/>
    <w:rsid w:val="00F07B6A"/>
    <w:rsid w:val="00F16863"/>
    <w:rsid w:val="00F200C6"/>
    <w:rsid w:val="00F21589"/>
    <w:rsid w:val="00F22582"/>
    <w:rsid w:val="00F271A0"/>
    <w:rsid w:val="00F27F76"/>
    <w:rsid w:val="00F30905"/>
    <w:rsid w:val="00F319FF"/>
    <w:rsid w:val="00F36708"/>
    <w:rsid w:val="00F423EB"/>
    <w:rsid w:val="00F43476"/>
    <w:rsid w:val="00F43B45"/>
    <w:rsid w:val="00F46F80"/>
    <w:rsid w:val="00F520D7"/>
    <w:rsid w:val="00F5417F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6649"/>
    <w:rsid w:val="00F8798F"/>
    <w:rsid w:val="00F90C5F"/>
    <w:rsid w:val="00F916BC"/>
    <w:rsid w:val="00F919AF"/>
    <w:rsid w:val="00F948F2"/>
    <w:rsid w:val="00F970BB"/>
    <w:rsid w:val="00F9730C"/>
    <w:rsid w:val="00F9797E"/>
    <w:rsid w:val="00FA1688"/>
    <w:rsid w:val="00FA69AB"/>
    <w:rsid w:val="00FB7CAB"/>
    <w:rsid w:val="00FC2CBC"/>
    <w:rsid w:val="00FC30A3"/>
    <w:rsid w:val="00FC3670"/>
    <w:rsid w:val="00FC41BB"/>
    <w:rsid w:val="00FD3B39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B05129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3BE9"/>
    <w:rPr>
      <w:color w:val="808080"/>
    </w:rPr>
  </w:style>
  <w:style w:type="paragraph" w:styleId="Bezodstpw">
    <w:name w:val="No Spacing"/>
    <w:uiPriority w:val="1"/>
    <w:qFormat/>
    <w:rsid w:val="002F3BE9"/>
    <w:pPr>
      <w:suppressAutoHyphens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68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6863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7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07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6A215B2EB438B91467992CB246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06F50-5BB5-4353-A3A5-2481E1AD89FD}"/>
      </w:docPartPr>
      <w:docPartBody>
        <w:p w:rsidR="00CE3645" w:rsidRDefault="00680852" w:rsidP="00680852">
          <w:pPr>
            <w:pStyle w:val="6C06A215B2EB438B91467992CB2468E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1C6DD258547B7AE0838438F2B5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557C0-BC11-48EB-9008-98D087B9A357}"/>
      </w:docPartPr>
      <w:docPartBody>
        <w:p w:rsidR="00CE3645" w:rsidRDefault="00680852" w:rsidP="00680852">
          <w:pPr>
            <w:pStyle w:val="E901C6DD258547B7AE0838438F2B552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DF0E64D114FA88F5F7A0546642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AEB35-DD4E-4DEA-8725-8F9FF2D069E8}"/>
      </w:docPartPr>
      <w:docPartBody>
        <w:p w:rsidR="00CE3645" w:rsidRDefault="00680852" w:rsidP="00680852">
          <w:pPr>
            <w:pStyle w:val="015DF0E64D114FA88F5F7A054664208D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A8D0E629484C919D83FA5F84FAE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A212-4014-4C20-B645-8887F3E417FF}"/>
      </w:docPartPr>
      <w:docPartBody>
        <w:p w:rsidR="00CE3645" w:rsidRDefault="00680852" w:rsidP="00680852">
          <w:pPr>
            <w:pStyle w:val="0DA8D0E629484C919D83FA5F84FAEA3F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084314327941A6A6A0F2BD5D25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4CDB3-936B-4F02-9F24-33225524A687}"/>
      </w:docPartPr>
      <w:docPartBody>
        <w:p w:rsidR="00CE3645" w:rsidRDefault="00680852" w:rsidP="00680852">
          <w:pPr>
            <w:pStyle w:val="D2084314327941A6A6A0F2BD5D25C68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96E4534506490BBA34BEFF9D225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D06D4-3F99-43DE-B289-4AF6F34317ED}"/>
      </w:docPartPr>
      <w:docPartBody>
        <w:p w:rsidR="00CE3645" w:rsidRDefault="00680852" w:rsidP="00680852">
          <w:pPr>
            <w:pStyle w:val="3396E4534506490BBA34BEFF9D2258B3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8045B4289F4F9BADA524924E1C5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C917-8B68-4C91-9E78-752DA8ED5392}"/>
      </w:docPartPr>
      <w:docPartBody>
        <w:p w:rsidR="00CE3645" w:rsidRDefault="00680852" w:rsidP="00680852">
          <w:pPr>
            <w:pStyle w:val="F78045B4289F4F9BADA524924E1C5D1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B9FD49692474A98ADCB5CB6202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AA4F-CD3E-4359-AA3E-99AB62F51E8D}"/>
      </w:docPartPr>
      <w:docPartBody>
        <w:p w:rsidR="00CE3645" w:rsidRDefault="00680852" w:rsidP="00680852">
          <w:pPr>
            <w:pStyle w:val="8ADB9FD49692474A98ADCB5CB62020DA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CC8C24B67D44BA9D853D5D17BAC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37CE5-9C4C-47EF-8B32-987FD6B13D83}"/>
      </w:docPartPr>
      <w:docPartBody>
        <w:p w:rsidR="00CE3645" w:rsidRDefault="00680852" w:rsidP="00680852">
          <w:pPr>
            <w:pStyle w:val="FACC8C24B67D44BA9D853D5D17BACA5C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15B0ECB7A140659A07F1CBC0C3A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ACAF-218B-4593-9F75-081B11E2B105}"/>
      </w:docPartPr>
      <w:docPartBody>
        <w:p w:rsidR="00CE3645" w:rsidRDefault="00680852" w:rsidP="00680852">
          <w:pPr>
            <w:pStyle w:val="2515B0ECB7A140659A07F1CBC0C3AED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3E03DBA0C24A6098B0C49B96EF7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543C2-C658-45C2-A76F-F206E7673F40}"/>
      </w:docPartPr>
      <w:docPartBody>
        <w:p w:rsidR="00CE3645" w:rsidRDefault="00680852" w:rsidP="00680852">
          <w:pPr>
            <w:pStyle w:val="763E03DBA0C24A6098B0C49B96EF7AE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2"/>
    <w:rsid w:val="000140F5"/>
    <w:rsid w:val="0018594E"/>
    <w:rsid w:val="0036797F"/>
    <w:rsid w:val="004755E6"/>
    <w:rsid w:val="00484A1D"/>
    <w:rsid w:val="004F29B0"/>
    <w:rsid w:val="00514E10"/>
    <w:rsid w:val="005268D8"/>
    <w:rsid w:val="00591380"/>
    <w:rsid w:val="005C3882"/>
    <w:rsid w:val="00606793"/>
    <w:rsid w:val="00616A0C"/>
    <w:rsid w:val="00680852"/>
    <w:rsid w:val="007B0751"/>
    <w:rsid w:val="007E7113"/>
    <w:rsid w:val="00993EAC"/>
    <w:rsid w:val="00C81522"/>
    <w:rsid w:val="00CE3645"/>
    <w:rsid w:val="00EB4159"/>
    <w:rsid w:val="00ED77FE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0F5"/>
    <w:rPr>
      <w:color w:val="808080"/>
    </w:rPr>
  </w:style>
  <w:style w:type="paragraph" w:customStyle="1" w:styleId="6C06A215B2EB438B91467992CB2468E8">
    <w:name w:val="6C06A215B2EB438B91467992CB2468E8"/>
    <w:rsid w:val="00680852"/>
  </w:style>
  <w:style w:type="paragraph" w:customStyle="1" w:styleId="E901C6DD258547B7AE0838438F2B552B">
    <w:name w:val="E901C6DD258547B7AE0838438F2B552B"/>
    <w:rsid w:val="00680852"/>
  </w:style>
  <w:style w:type="paragraph" w:customStyle="1" w:styleId="015DF0E64D114FA88F5F7A054664208D">
    <w:name w:val="015DF0E64D114FA88F5F7A054664208D"/>
    <w:rsid w:val="00680852"/>
  </w:style>
  <w:style w:type="paragraph" w:customStyle="1" w:styleId="0DA8D0E629484C919D83FA5F84FAEA3F">
    <w:name w:val="0DA8D0E629484C919D83FA5F84FAEA3F"/>
    <w:rsid w:val="00680852"/>
  </w:style>
  <w:style w:type="paragraph" w:customStyle="1" w:styleId="D2084314327941A6A6A0F2BD5D25C688">
    <w:name w:val="D2084314327941A6A6A0F2BD5D25C688"/>
    <w:rsid w:val="00680852"/>
  </w:style>
  <w:style w:type="paragraph" w:customStyle="1" w:styleId="3396E4534506490BBA34BEFF9D2258B3">
    <w:name w:val="3396E4534506490BBA34BEFF9D2258B3"/>
    <w:rsid w:val="00680852"/>
  </w:style>
  <w:style w:type="paragraph" w:customStyle="1" w:styleId="F78045B4289F4F9BADA524924E1C5D1B">
    <w:name w:val="F78045B4289F4F9BADA524924E1C5D1B"/>
    <w:rsid w:val="00680852"/>
  </w:style>
  <w:style w:type="paragraph" w:customStyle="1" w:styleId="8ADB9FD49692474A98ADCB5CB62020DA">
    <w:name w:val="8ADB9FD49692474A98ADCB5CB62020DA"/>
    <w:rsid w:val="00680852"/>
  </w:style>
  <w:style w:type="paragraph" w:customStyle="1" w:styleId="FACC8C24B67D44BA9D853D5D17BACA5C">
    <w:name w:val="FACC8C24B67D44BA9D853D5D17BACA5C"/>
    <w:rsid w:val="00680852"/>
  </w:style>
  <w:style w:type="paragraph" w:customStyle="1" w:styleId="2515B0ECB7A140659A07F1CBC0C3AED1">
    <w:name w:val="2515B0ECB7A140659A07F1CBC0C3AED1"/>
    <w:rsid w:val="00680852"/>
  </w:style>
  <w:style w:type="paragraph" w:customStyle="1" w:styleId="763E03DBA0C24A6098B0C49B96EF7AE1">
    <w:name w:val="763E03DBA0C24A6098B0C49B96EF7AE1"/>
    <w:rsid w:val="00680852"/>
  </w:style>
  <w:style w:type="paragraph" w:customStyle="1" w:styleId="2B87F9F254064BCD85AA3D3B75CECC8E">
    <w:name w:val="2B87F9F254064BCD85AA3D3B75CECC8E"/>
    <w:rsid w:val="00680852"/>
  </w:style>
  <w:style w:type="paragraph" w:customStyle="1" w:styleId="E3CBC03971D24F2AB77AC1C8C962F0C7">
    <w:name w:val="E3CBC03971D24F2AB77AC1C8C962F0C7"/>
    <w:rsid w:val="005268D8"/>
  </w:style>
  <w:style w:type="paragraph" w:customStyle="1" w:styleId="3BA935B7BB80492895DC4CF239256EAB">
    <w:name w:val="3BA935B7BB80492895DC4CF239256EAB"/>
    <w:rsid w:val="005268D8"/>
  </w:style>
  <w:style w:type="paragraph" w:customStyle="1" w:styleId="8A3432F86A774BF2884473F6753A0BFF">
    <w:name w:val="8A3432F86A774BF2884473F6753A0BFF"/>
    <w:rsid w:val="005268D8"/>
  </w:style>
  <w:style w:type="paragraph" w:customStyle="1" w:styleId="E136C282C0EE48218658C5C016F5D3E3">
    <w:name w:val="E136C282C0EE48218658C5C016F5D3E3"/>
    <w:rsid w:val="005268D8"/>
  </w:style>
  <w:style w:type="paragraph" w:customStyle="1" w:styleId="581EDDDF37424BDA9BC44537667BD41F">
    <w:name w:val="581EDDDF37424BDA9BC44537667BD41F"/>
    <w:rsid w:val="005268D8"/>
  </w:style>
  <w:style w:type="paragraph" w:customStyle="1" w:styleId="287FAEC5E32E4C0E88D29F6967AE413A">
    <w:name w:val="287FAEC5E32E4C0E88D29F6967AE413A"/>
    <w:rsid w:val="000140F5"/>
  </w:style>
  <w:style w:type="paragraph" w:customStyle="1" w:styleId="6593A42E7C2B4CF0BAFA9365FEE8B0B5">
    <w:name w:val="6593A42E7C2B4CF0BAFA9365FEE8B0B5"/>
    <w:rsid w:val="000140F5"/>
  </w:style>
  <w:style w:type="paragraph" w:customStyle="1" w:styleId="8A12944AB9D4425CBABEF913FC8819D6">
    <w:name w:val="8A12944AB9D4425CBABEF913FC8819D6"/>
    <w:rsid w:val="000140F5"/>
  </w:style>
  <w:style w:type="paragraph" w:customStyle="1" w:styleId="891AB9464EE44BAA8883CC7674EAC4C6">
    <w:name w:val="891AB9464EE44BAA8883CC7674EAC4C6"/>
    <w:rsid w:val="00014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5A44-0F5A-4476-AD11-DD8AC7F7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2022-05-31T06:26:00Z</cp:lastPrinted>
  <dcterms:created xsi:type="dcterms:W3CDTF">2022-05-31T06:33:00Z</dcterms:created>
  <dcterms:modified xsi:type="dcterms:W3CDTF">2022-05-31T06:33:00Z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MF\FUJN;Sadowska Patrycja</vt:lpwstr>
  </property>
  <property fmtid="{D5CDD505-2E9C-101B-9397-08002B2CF9AE}" pid="4" name="MFClassificationDate">
    <vt:lpwstr>2021-12-06T11:04:15.7143521+01:00</vt:lpwstr>
  </property>
  <property fmtid="{D5CDD505-2E9C-101B-9397-08002B2CF9AE}" pid="5" name="MFClassifiedBySID">
    <vt:lpwstr>MF\S-1-5-21-1525952054-1005573771-2909822258-175394</vt:lpwstr>
  </property>
  <property fmtid="{D5CDD505-2E9C-101B-9397-08002B2CF9AE}" pid="6" name="MFGRNItemId">
    <vt:lpwstr>GRN-1efc558f-5878-4a74-9092-0a1dfbd7851d</vt:lpwstr>
  </property>
  <property fmtid="{D5CDD505-2E9C-101B-9397-08002B2CF9AE}" pid="7" name="MFHash">
    <vt:lpwstr>x07zrsoH9vnCH6VLoEwoKgN4auXqNO3R7QEGEFn4WG8=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