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9897" w14:textId="1FBC887D" w:rsidR="00266F6B" w:rsidRPr="00266F6B" w:rsidRDefault="00266F6B" w:rsidP="00266F6B">
      <w:pPr>
        <w:pStyle w:val="Nagwek1"/>
        <w:rPr>
          <w:rFonts w:ascii="Calibri" w:hAnsi="Calibri" w:cs="Calibri"/>
          <w:szCs w:val="24"/>
        </w:rPr>
      </w:pPr>
      <w:r w:rsidRPr="00266F6B">
        <w:rPr>
          <w:rFonts w:ascii="Calibri" w:hAnsi="Calibri" w:cs="Calibri"/>
          <w:szCs w:val="24"/>
        </w:rPr>
        <w:t>2401-ILZ[1].261.24.2024</w:t>
      </w:r>
      <w:r w:rsidRPr="00266F6B">
        <w:rPr>
          <w:rFonts w:ascii="Calibri" w:hAnsi="Calibri" w:cs="Calibri"/>
          <w:szCs w:val="24"/>
        </w:rPr>
        <w:tab/>
      </w:r>
      <w:r w:rsidRPr="00266F6B">
        <w:rPr>
          <w:rFonts w:ascii="Calibri" w:hAnsi="Calibri" w:cs="Calibri"/>
          <w:szCs w:val="24"/>
        </w:rPr>
        <w:tab/>
      </w:r>
      <w:r w:rsidRPr="00266F6B">
        <w:rPr>
          <w:rFonts w:ascii="Calibri" w:hAnsi="Calibri" w:cs="Calibri"/>
          <w:szCs w:val="24"/>
        </w:rPr>
        <w:tab/>
      </w:r>
      <w:r w:rsidRPr="00266F6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266F6B">
        <w:rPr>
          <w:rFonts w:ascii="Calibri" w:hAnsi="Calibri" w:cs="Calibri"/>
          <w:szCs w:val="24"/>
        </w:rPr>
        <w:t xml:space="preserve">Załącznik nr </w:t>
      </w:r>
      <w:r>
        <w:rPr>
          <w:rFonts w:ascii="Calibri" w:hAnsi="Calibri" w:cs="Calibri"/>
          <w:szCs w:val="24"/>
        </w:rPr>
        <w:t>3</w:t>
      </w:r>
      <w:r w:rsidRPr="00266F6B">
        <w:rPr>
          <w:rFonts w:ascii="Calibri" w:hAnsi="Calibri" w:cs="Calibri"/>
          <w:szCs w:val="24"/>
        </w:rPr>
        <w:t xml:space="preserve"> do Zaproszenia</w:t>
      </w:r>
    </w:p>
    <w:p w14:paraId="16DAA87F" w14:textId="12EE263C" w:rsidR="00A011F7" w:rsidRPr="00E67495" w:rsidRDefault="00843C89" w:rsidP="00753DAA">
      <w:pPr>
        <w:pStyle w:val="Nagwek1"/>
        <w:spacing w:before="240" w:after="240" w:line="276" w:lineRule="auto"/>
        <w:ind w:left="431" w:hanging="431"/>
        <w:jc w:val="center"/>
        <w:rPr>
          <w:rFonts w:ascii="Calibri" w:hAnsi="Calibri" w:cs="Calibri"/>
          <w:b/>
          <w:sz w:val="28"/>
          <w:szCs w:val="28"/>
        </w:rPr>
      </w:pPr>
      <w:r w:rsidRPr="00E67495">
        <w:rPr>
          <w:rFonts w:ascii="Calibri" w:hAnsi="Calibri" w:cs="Calibri"/>
          <w:b/>
          <w:sz w:val="28"/>
          <w:szCs w:val="28"/>
        </w:rPr>
        <w:t>FORMULARZ OFERTY</w:t>
      </w:r>
    </w:p>
    <w:p w14:paraId="239158ED" w14:textId="77777777" w:rsidR="00266F6B" w:rsidRPr="0000708C" w:rsidRDefault="00266F6B" w:rsidP="00266F6B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Wykonawca:</w:t>
      </w:r>
    </w:p>
    <w:p w14:paraId="1A0D31E6" w14:textId="7250DF0E" w:rsidR="00266F6B" w:rsidRPr="0000708C" w:rsidRDefault="00266F6B" w:rsidP="00266F6B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Nazwa/Imię i nazwisko:…………………………………………………………………….………</w:t>
      </w:r>
      <w:r w:rsidRPr="00266F6B">
        <w:rPr>
          <w:rFonts w:ascii="Calibri" w:hAnsi="Calibri" w:cs="Calibri"/>
          <w:szCs w:val="24"/>
        </w:rPr>
        <w:t>….……….………</w:t>
      </w:r>
    </w:p>
    <w:p w14:paraId="07400812" w14:textId="30B08E10" w:rsidR="00266F6B" w:rsidRPr="0000708C" w:rsidRDefault="00266F6B" w:rsidP="00266F6B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Adres</w:t>
      </w:r>
      <w:r w:rsidRPr="00266F6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siedziby</w:t>
      </w:r>
      <w:r w:rsidRPr="0000708C">
        <w:rPr>
          <w:rFonts w:ascii="Calibri" w:hAnsi="Calibri" w:cs="Calibri"/>
          <w:szCs w:val="24"/>
        </w:rPr>
        <w:t>:….……………………………………………………………………………………..</w:t>
      </w:r>
      <w:r w:rsidRPr="00266F6B">
        <w:rPr>
          <w:rFonts w:ascii="Calibri" w:hAnsi="Calibri" w:cs="Calibri"/>
          <w:szCs w:val="24"/>
        </w:rPr>
        <w:t>….…….…………</w:t>
      </w:r>
    </w:p>
    <w:p w14:paraId="3E8240E7" w14:textId="17E84783" w:rsidR="00266F6B" w:rsidRPr="0000708C" w:rsidRDefault="00266F6B" w:rsidP="00266F6B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NIP:………………….…….………..…….… REGON:……………………..…………………………</w:t>
      </w:r>
      <w:r w:rsidRPr="00266F6B">
        <w:rPr>
          <w:rFonts w:ascii="Calibri" w:hAnsi="Calibri" w:cs="Calibri"/>
          <w:szCs w:val="24"/>
        </w:rPr>
        <w:t>….…….…………</w:t>
      </w:r>
      <w:r w:rsidRPr="0000708C">
        <w:rPr>
          <w:rFonts w:ascii="Calibri" w:hAnsi="Calibri" w:cs="Calibri"/>
          <w:szCs w:val="24"/>
        </w:rPr>
        <w:t>.</w:t>
      </w:r>
    </w:p>
    <w:p w14:paraId="2600B7C2" w14:textId="77777777" w:rsidR="00266F6B" w:rsidRPr="0000708C" w:rsidRDefault="00266F6B" w:rsidP="00266F6B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Nr telefonu …………………………………………………………………………….......…………...</w:t>
      </w:r>
    </w:p>
    <w:p w14:paraId="7C74F1B0" w14:textId="273B52ED" w:rsidR="00266F6B" w:rsidRPr="00266F6B" w:rsidRDefault="00266F6B" w:rsidP="00266F6B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Adres email:……………………………………………………………………………………………….</w:t>
      </w:r>
    </w:p>
    <w:p w14:paraId="721AD314" w14:textId="40A9325E" w:rsidR="000B107C" w:rsidRDefault="00247873" w:rsidP="008245BB">
      <w:pPr>
        <w:spacing w:before="120" w:after="240" w:line="276" w:lineRule="auto"/>
        <w:jc w:val="both"/>
        <w:rPr>
          <w:rFonts w:ascii="Calibri" w:hAnsi="Calibri" w:cs="Calibri"/>
          <w:color w:val="000000"/>
          <w:szCs w:val="24"/>
        </w:rPr>
      </w:pPr>
      <w:r w:rsidRPr="00E67495">
        <w:rPr>
          <w:rFonts w:ascii="Calibri" w:hAnsi="Calibri" w:cs="Calibri"/>
          <w:color w:val="000000"/>
          <w:szCs w:val="24"/>
        </w:rPr>
        <w:t xml:space="preserve">W </w:t>
      </w:r>
      <w:r w:rsidR="007C7521" w:rsidRPr="00E67495">
        <w:rPr>
          <w:rFonts w:ascii="Calibri" w:hAnsi="Calibri" w:cs="Calibri"/>
          <w:color w:val="000000"/>
          <w:szCs w:val="24"/>
        </w:rPr>
        <w:t xml:space="preserve">odpowiedzi na zaproszenie do złożenia oferty w rozpoznaniu rynku pn.: </w:t>
      </w:r>
      <w:r w:rsidR="00266F6B" w:rsidRPr="00266F6B">
        <w:rPr>
          <w:rFonts w:ascii="Calibri" w:hAnsi="Calibri" w:cs="Calibri"/>
          <w:b/>
          <w:szCs w:val="24"/>
        </w:rPr>
        <w:t>Wykonanie naprawy elewacji frontowej budynku Urzędu Skarbowego w Wodzisławiu Śląskim</w:t>
      </w:r>
      <w:r w:rsidR="00843C89" w:rsidRPr="00E67495">
        <w:rPr>
          <w:rFonts w:ascii="Calibri" w:hAnsi="Calibri" w:cs="Calibri"/>
          <w:b/>
          <w:bCs/>
          <w:szCs w:val="24"/>
        </w:rPr>
        <w:t>”</w:t>
      </w:r>
      <w:r w:rsidR="0030132D" w:rsidRPr="00E67495">
        <w:rPr>
          <w:rFonts w:ascii="Calibri" w:hAnsi="Calibri" w:cs="Calibri"/>
          <w:bCs/>
          <w:szCs w:val="24"/>
        </w:rPr>
        <w:t>,</w:t>
      </w:r>
      <w:r w:rsidR="00843C89" w:rsidRPr="00E67495">
        <w:rPr>
          <w:rFonts w:ascii="Calibri" w:hAnsi="Calibri" w:cs="Calibri"/>
          <w:b/>
          <w:bCs/>
          <w:szCs w:val="24"/>
        </w:rPr>
        <w:t xml:space="preserve"> </w:t>
      </w:r>
      <w:r w:rsidR="00843C89" w:rsidRPr="00E67495">
        <w:rPr>
          <w:rFonts w:ascii="Calibri" w:hAnsi="Calibri" w:cs="Calibri"/>
          <w:color w:val="000000"/>
          <w:szCs w:val="24"/>
        </w:rPr>
        <w:t>zgodnie z wymaganiami okre</w:t>
      </w:r>
      <w:r w:rsidRPr="00E67495">
        <w:rPr>
          <w:rFonts w:ascii="Calibri" w:hAnsi="Calibri" w:cs="Calibri"/>
          <w:color w:val="000000"/>
          <w:szCs w:val="24"/>
        </w:rPr>
        <w:t xml:space="preserve">ślonymi w </w:t>
      </w:r>
      <w:r w:rsidR="00E67495" w:rsidRPr="00E67495">
        <w:rPr>
          <w:rFonts w:ascii="Calibri" w:hAnsi="Calibri" w:cs="Calibri"/>
          <w:color w:val="000000"/>
          <w:szCs w:val="24"/>
        </w:rPr>
        <w:t>Zaproszeniu 2401-ILZ[1].261.</w:t>
      </w:r>
      <w:r w:rsidR="00266F6B">
        <w:rPr>
          <w:rFonts w:ascii="Calibri" w:hAnsi="Calibri" w:cs="Calibri"/>
          <w:color w:val="000000"/>
          <w:szCs w:val="24"/>
        </w:rPr>
        <w:t>24</w:t>
      </w:r>
      <w:r w:rsidR="007C7521" w:rsidRPr="00E67495">
        <w:rPr>
          <w:rFonts w:ascii="Calibri" w:hAnsi="Calibri" w:cs="Calibri"/>
          <w:color w:val="000000"/>
          <w:szCs w:val="24"/>
        </w:rPr>
        <w:t>.202</w:t>
      </w:r>
      <w:r w:rsidR="00212513">
        <w:rPr>
          <w:rFonts w:ascii="Calibri" w:hAnsi="Calibri" w:cs="Calibri"/>
          <w:color w:val="000000"/>
          <w:szCs w:val="24"/>
        </w:rPr>
        <w:t>4</w:t>
      </w:r>
      <w:r w:rsidR="000679F1" w:rsidRPr="00E67495">
        <w:rPr>
          <w:rFonts w:ascii="Calibri" w:hAnsi="Calibri" w:cs="Calibri"/>
          <w:color w:val="000000"/>
          <w:szCs w:val="24"/>
        </w:rPr>
        <w:t>,</w:t>
      </w:r>
      <w:r w:rsidR="00843C89" w:rsidRPr="00E67495">
        <w:rPr>
          <w:rFonts w:ascii="Calibri" w:hAnsi="Calibri" w:cs="Calibri"/>
          <w:color w:val="000000"/>
          <w:szCs w:val="24"/>
        </w:rPr>
        <w:t xml:space="preserve"> składamy ofertę na realizację</w:t>
      </w:r>
      <w:r w:rsidR="00A011F7" w:rsidRPr="00E67495">
        <w:rPr>
          <w:rFonts w:ascii="Calibri" w:hAnsi="Calibri" w:cs="Calibri"/>
          <w:color w:val="000000"/>
          <w:szCs w:val="24"/>
        </w:rPr>
        <w:t xml:space="preserve"> ww.</w:t>
      </w:r>
      <w:r w:rsidR="00843C89" w:rsidRPr="00E67495">
        <w:rPr>
          <w:rFonts w:ascii="Calibri" w:hAnsi="Calibri" w:cs="Calibri"/>
          <w:color w:val="000000"/>
          <w:szCs w:val="24"/>
        </w:rPr>
        <w:t xml:space="preserve"> </w:t>
      </w:r>
      <w:r w:rsidR="00D26DA9" w:rsidRPr="00E67495">
        <w:rPr>
          <w:rFonts w:ascii="Calibri" w:hAnsi="Calibri" w:cs="Calibri"/>
          <w:color w:val="000000"/>
          <w:szCs w:val="24"/>
        </w:rPr>
        <w:t>przedmiotu</w:t>
      </w:r>
      <w:r w:rsidR="003446DC" w:rsidRPr="00E67495">
        <w:rPr>
          <w:rFonts w:ascii="Calibri" w:hAnsi="Calibri" w:cs="Calibri"/>
          <w:color w:val="000000"/>
          <w:szCs w:val="24"/>
        </w:rPr>
        <w:t xml:space="preserve"> zamówienia</w:t>
      </w:r>
      <w:r w:rsidR="0047188F" w:rsidRPr="00E67495">
        <w:rPr>
          <w:rFonts w:ascii="Calibri" w:hAnsi="Calibri" w:cs="Calibri"/>
          <w:color w:val="000000"/>
          <w:szCs w:val="24"/>
        </w:rPr>
        <w:t>, w</w:t>
      </w:r>
      <w:r w:rsidR="005B2B33" w:rsidRPr="00E67495">
        <w:rPr>
          <w:rFonts w:ascii="Calibri" w:hAnsi="Calibri" w:cs="Calibri"/>
          <w:color w:val="000000"/>
          <w:szCs w:val="24"/>
        </w:rPr>
        <w:t xml:space="preserve"> niżej podanych cenach i </w:t>
      </w:r>
      <w:r w:rsidR="00B45650" w:rsidRPr="00E67495">
        <w:rPr>
          <w:rFonts w:ascii="Calibri" w:hAnsi="Calibri" w:cs="Calibri"/>
          <w:color w:val="000000"/>
          <w:szCs w:val="24"/>
        </w:rPr>
        <w:t>z </w:t>
      </w:r>
      <w:r w:rsidR="000B107C" w:rsidRPr="00E67495">
        <w:rPr>
          <w:rFonts w:ascii="Calibri" w:hAnsi="Calibri" w:cs="Calibri"/>
          <w:color w:val="000000"/>
          <w:szCs w:val="24"/>
        </w:rPr>
        <w:t xml:space="preserve">niżej </w:t>
      </w:r>
      <w:r w:rsidR="00212513">
        <w:rPr>
          <w:rFonts w:ascii="Calibri" w:hAnsi="Calibri" w:cs="Calibri"/>
          <w:color w:val="000000"/>
          <w:szCs w:val="24"/>
        </w:rPr>
        <w:t>określoną cenę: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94"/>
        <w:gridCol w:w="6100"/>
      </w:tblGrid>
      <w:tr w:rsidR="00212513" w:rsidRPr="00212513" w14:paraId="61111440" w14:textId="77777777" w:rsidTr="00212513">
        <w:trPr>
          <w:trHeight w:val="15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8E85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8757A4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bCs/>
                <w:kern w:val="1"/>
                <w:szCs w:val="24"/>
                <w:lang w:eastAsia="zh-CN" w:bidi="hi-I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05CB" w14:textId="522DF5CD" w:rsidR="00212513" w:rsidRPr="00212513" w:rsidRDefault="00212513" w:rsidP="00266F6B">
            <w:pPr>
              <w:spacing w:after="120"/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iCs/>
                <w:kern w:val="1"/>
                <w:szCs w:val="24"/>
                <w:lang w:eastAsia="zh-CN" w:bidi="hi-IN"/>
              </w:rPr>
              <w:t>..............................................................................</w:t>
            </w:r>
            <w:r w:rsidR="004A2D0E">
              <w:rPr>
                <w:rFonts w:ascii="Calibri" w:eastAsia="Cambria" w:hAnsi="Calibri" w:cs="Calibri"/>
                <w:iCs/>
                <w:kern w:val="1"/>
                <w:szCs w:val="24"/>
                <w:lang w:eastAsia="zh-CN" w:bidi="hi-IN"/>
              </w:rPr>
              <w:t>.......</w:t>
            </w:r>
            <w:r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 xml:space="preserve"> złotych</w:t>
            </w:r>
          </w:p>
          <w:p w14:paraId="78B21B57" w14:textId="77777777" w:rsidR="004A2D0E" w:rsidRDefault="00212513" w:rsidP="00212513">
            <w:pP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 xml:space="preserve">(słownie: ................................................................................... </w:t>
            </w:r>
          </w:p>
          <w:p w14:paraId="556A10BD" w14:textId="28D67B57" w:rsidR="00212513" w:rsidRPr="00212513" w:rsidRDefault="004A2D0E" w:rsidP="00212513">
            <w:pPr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>…………………………………………………………………………………………</w:t>
            </w:r>
            <w:r w:rsidR="00212513"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>zł)</w:t>
            </w:r>
          </w:p>
        </w:tc>
      </w:tr>
      <w:tr w:rsidR="00212513" w:rsidRPr="00212513" w14:paraId="0AD5A1B6" w14:textId="77777777" w:rsidTr="002125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C32C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466CB8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bCs/>
                <w:kern w:val="1"/>
                <w:szCs w:val="24"/>
                <w:lang w:eastAsia="zh-CN" w:bidi="hi-I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90D8" w14:textId="2767F97B" w:rsidR="00212513" w:rsidRPr="00212513" w:rsidRDefault="00212513" w:rsidP="00266F6B">
            <w:pPr>
              <w:spacing w:before="240" w:after="240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SimSun" w:hAnsi="Calibri" w:cs="Calibri"/>
                <w:bCs/>
                <w:i/>
                <w:iCs/>
                <w:kern w:val="1"/>
                <w:szCs w:val="24"/>
                <w:lang w:eastAsia="zh-CN" w:bidi="hi-IN"/>
              </w:rPr>
              <w:t>…………</w:t>
            </w:r>
            <w:r w:rsidRPr="00212513">
              <w:rPr>
                <w:rFonts w:ascii="Calibri" w:eastAsia="Cambria" w:hAnsi="Calibri" w:cs="Calibri"/>
                <w:bCs/>
                <w:i/>
                <w:iCs/>
                <w:kern w:val="1"/>
                <w:szCs w:val="24"/>
                <w:lang w:eastAsia="zh-CN" w:bidi="hi-IN"/>
              </w:rPr>
              <w:t>..…. %</w:t>
            </w:r>
          </w:p>
        </w:tc>
      </w:tr>
      <w:tr w:rsidR="00212513" w:rsidRPr="00212513" w14:paraId="4CF03A20" w14:textId="77777777" w:rsidTr="00212513">
        <w:trPr>
          <w:trHeight w:val="13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84AE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53DE94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bCs/>
                <w:kern w:val="1"/>
                <w:szCs w:val="24"/>
                <w:lang w:eastAsia="zh-CN" w:bidi="hi-I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32B0" w14:textId="081138D3" w:rsidR="00212513" w:rsidRPr="00212513" w:rsidRDefault="00212513" w:rsidP="00212513">
            <w:pP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iCs/>
                <w:kern w:val="1"/>
                <w:szCs w:val="24"/>
                <w:lang w:eastAsia="zh-CN" w:bidi="hi-IN"/>
              </w:rPr>
              <w:t>......................................................................................</w:t>
            </w:r>
            <w:r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 xml:space="preserve"> złotych</w:t>
            </w:r>
          </w:p>
          <w:p w14:paraId="760617B3" w14:textId="72DB3196" w:rsidR="004A2D0E" w:rsidRDefault="00212513" w:rsidP="00266F6B">
            <w:pPr>
              <w:spacing w:before="120"/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 xml:space="preserve">(słownie: ................................................................................... </w:t>
            </w:r>
          </w:p>
          <w:p w14:paraId="0BBF8223" w14:textId="1A8B3342" w:rsidR="00212513" w:rsidRPr="00212513" w:rsidRDefault="004A2D0E" w:rsidP="00212513">
            <w:pPr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>…………………………………………………………………………………………</w:t>
            </w:r>
            <w:r w:rsidR="00212513"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>zł)</w:t>
            </w:r>
          </w:p>
        </w:tc>
      </w:tr>
      <w:tr w:rsidR="00212513" w:rsidRPr="00212513" w14:paraId="422A901F" w14:textId="77777777" w:rsidTr="00212513">
        <w:trPr>
          <w:trHeight w:val="16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CD6B" w14:textId="77777777" w:rsidR="00212513" w:rsidRPr="00212513" w:rsidRDefault="00212513" w:rsidP="00212513">
            <w:pPr>
              <w:jc w:val="center"/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kern w:val="1"/>
                <w:szCs w:val="24"/>
                <w:lang w:eastAsia="zh-C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BF5C03" w14:textId="77777777" w:rsidR="00212513" w:rsidRPr="00212513" w:rsidRDefault="00212513" w:rsidP="00212513">
            <w:pPr>
              <w:jc w:val="center"/>
              <w:rPr>
                <w:rFonts w:ascii="Calibri" w:eastAsia="SimSun" w:hAnsi="Calibri" w:cs="Calibri"/>
                <w:b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SimSun" w:hAnsi="Calibri" w:cs="Calibri"/>
                <w:b/>
                <w:bCs/>
                <w:kern w:val="1"/>
                <w:szCs w:val="24"/>
                <w:lang w:eastAsia="zh-CN" w:bidi="hi-IN"/>
              </w:rPr>
              <w:t>CAŁKOWITA WARTOŚĆ OFERTY BRUTTO</w:t>
            </w:r>
          </w:p>
          <w:p w14:paraId="1739A646" w14:textId="77777777" w:rsidR="00212513" w:rsidRPr="00212513" w:rsidRDefault="00212513" w:rsidP="00212513">
            <w:pPr>
              <w:rPr>
                <w:rFonts w:ascii="Calibri" w:eastAsia="SimSun" w:hAnsi="Calibri" w:cs="Calibri"/>
                <w:kern w:val="1"/>
                <w:sz w:val="20"/>
                <w:lang w:eastAsia="zh-CN" w:bidi="hi-IN"/>
              </w:rPr>
            </w:pPr>
            <w:r w:rsidRPr="00212513">
              <w:rPr>
                <w:rFonts w:ascii="Calibri" w:eastAsia="SimSun" w:hAnsi="Calibri" w:cs="Calibri"/>
                <w:bCs/>
                <w:kern w:val="1"/>
                <w:sz w:val="20"/>
                <w:lang w:eastAsia="zh-CN" w:bidi="hi-I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9456" w14:textId="3CE49261" w:rsidR="00212513" w:rsidRPr="00212513" w:rsidRDefault="00212513" w:rsidP="00212513">
            <w:pP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iCs/>
                <w:kern w:val="1"/>
                <w:szCs w:val="24"/>
                <w:lang w:eastAsia="zh-CN" w:bidi="hi-IN"/>
              </w:rPr>
              <w:t>.....................................................................................</w:t>
            </w:r>
            <w:r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 xml:space="preserve"> złotych</w:t>
            </w:r>
          </w:p>
          <w:p w14:paraId="78E1901B" w14:textId="72361AC5" w:rsidR="004A2D0E" w:rsidRDefault="00212513" w:rsidP="00266F6B">
            <w:pPr>
              <w:spacing w:before="120"/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 xml:space="preserve">(słownie: ................................................................................... </w:t>
            </w:r>
          </w:p>
          <w:p w14:paraId="41B7C5C3" w14:textId="193460BD" w:rsidR="00212513" w:rsidRPr="00212513" w:rsidRDefault="004A2D0E" w:rsidP="00212513">
            <w:pP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</w:pPr>
            <w:r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>…………………………………………………………………………………………</w:t>
            </w:r>
            <w:r w:rsidR="00212513" w:rsidRPr="00212513">
              <w:rPr>
                <w:rFonts w:ascii="Calibri" w:eastAsia="Cambria" w:hAnsi="Calibri" w:cs="Calibri"/>
                <w:i/>
                <w:iCs/>
                <w:kern w:val="1"/>
                <w:szCs w:val="24"/>
                <w:lang w:eastAsia="zh-CN" w:bidi="hi-IN"/>
              </w:rPr>
              <w:t>zł)</w:t>
            </w:r>
          </w:p>
        </w:tc>
      </w:tr>
    </w:tbl>
    <w:p w14:paraId="79CB2F57" w14:textId="77777777" w:rsidR="00212513" w:rsidRPr="00212513" w:rsidRDefault="00212513" w:rsidP="00212513">
      <w:pPr>
        <w:spacing w:before="120"/>
        <w:jc w:val="both"/>
        <w:rPr>
          <w:rFonts w:ascii="Calibri" w:eastAsia="SimSun" w:hAnsi="Calibri" w:cs="Calibri"/>
          <w:b/>
          <w:kern w:val="1"/>
          <w:szCs w:val="24"/>
          <w:u w:val="single"/>
          <w:lang w:eastAsia="zh-CN" w:bidi="hi-IN"/>
        </w:rPr>
      </w:pPr>
      <w:r w:rsidRPr="00212513">
        <w:rPr>
          <w:rFonts w:ascii="Calibri" w:eastAsia="SimSun" w:hAnsi="Calibri" w:cs="Calibri"/>
          <w:b/>
          <w:kern w:val="1"/>
          <w:szCs w:val="24"/>
          <w:u w:val="single"/>
          <w:lang w:eastAsia="zh-CN" w:bidi="hi-IN"/>
        </w:rPr>
        <w:t>UWAGA:</w:t>
      </w:r>
    </w:p>
    <w:p w14:paraId="02E4189E" w14:textId="77777777" w:rsidR="00212513" w:rsidRPr="00212513" w:rsidRDefault="00212513" w:rsidP="00212513">
      <w:pPr>
        <w:widowControl w:val="0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Calibri" w:eastAsia="SimSun" w:hAnsi="Calibri" w:cs="Calibri"/>
          <w:kern w:val="1"/>
          <w:szCs w:val="21"/>
          <w:lang w:eastAsia="zh-CN" w:bidi="hi-IN"/>
        </w:rPr>
      </w:pPr>
      <w:r w:rsidRPr="00212513">
        <w:rPr>
          <w:rFonts w:ascii="Calibri" w:eastAsia="SimSun" w:hAnsi="Calibri" w:cs="Calibri"/>
          <w:kern w:val="1"/>
          <w:szCs w:val="21"/>
          <w:lang w:eastAsia="zh-CN" w:bidi="hi-IN"/>
        </w:rPr>
        <w:t>Podana wyżej cena obejmuje wszelkie zobowiązania Zamawiającego w stosunku do Wykonawcy i zawiera wszystkie koszty bezpośrednie i pośrednie związane z prawidłową realizacją przedmiotu zamówienia tj. realizacją prac wymienionymi w Opisie przedmiotu zamówienia.</w:t>
      </w:r>
    </w:p>
    <w:p w14:paraId="03910A31" w14:textId="77777777" w:rsidR="00212513" w:rsidRPr="00212513" w:rsidRDefault="00212513" w:rsidP="00212513">
      <w:pPr>
        <w:widowControl w:val="0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Calibri" w:eastAsia="SimSun" w:hAnsi="Calibri" w:cs="Calibri"/>
          <w:kern w:val="1"/>
          <w:szCs w:val="21"/>
          <w:lang w:eastAsia="zh-CN" w:bidi="hi-IN"/>
        </w:rPr>
      </w:pPr>
      <w:r w:rsidRPr="00212513">
        <w:rPr>
          <w:rFonts w:ascii="Calibri" w:eastAsia="SimSun" w:hAnsi="Calibri" w:cs="Calibri"/>
          <w:bCs/>
          <w:kern w:val="1"/>
          <w:szCs w:val="21"/>
          <w:lang w:eastAsia="zh-CN" w:bidi="hi-IN"/>
        </w:rPr>
        <w:t>W przypadku, gdy Wykonawca nie jest płatnikiem podatku VAT, Zamawiający wymaga złożenia wraz z ofertą oświadczenia w tym zakresie</w:t>
      </w:r>
    </w:p>
    <w:p w14:paraId="341602F9" w14:textId="12177B11" w:rsidR="00E53C0B" w:rsidRDefault="0020209D" w:rsidP="00212513">
      <w:pPr>
        <w:pStyle w:val="Tekstpodstawowywcity"/>
        <w:numPr>
          <w:ilvl w:val="0"/>
          <w:numId w:val="2"/>
        </w:numPr>
        <w:tabs>
          <w:tab w:val="clear" w:pos="851"/>
        </w:tabs>
        <w:spacing w:before="300" w:line="276" w:lineRule="auto"/>
        <w:ind w:left="567" w:hanging="283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GWARANCJA</w:t>
      </w:r>
    </w:p>
    <w:p w14:paraId="382E3E4A" w14:textId="2A01F24E" w:rsidR="00E53C0B" w:rsidRPr="00E53C0B" w:rsidRDefault="00E53C0B" w:rsidP="00B94BA7">
      <w:pPr>
        <w:spacing w:before="120" w:line="276" w:lineRule="auto"/>
        <w:ind w:left="567"/>
        <w:jc w:val="both"/>
        <w:rPr>
          <w:rFonts w:ascii="Calibri" w:eastAsia="SimSun" w:hAnsi="Calibri" w:cs="Calibri"/>
          <w:kern w:val="1"/>
          <w:szCs w:val="24"/>
          <w:lang w:eastAsia="zh-CN" w:bidi="hi-IN"/>
        </w:rPr>
      </w:pPr>
      <w:r>
        <w:rPr>
          <w:rFonts w:ascii="Calibri" w:hAnsi="Calibri" w:cs="Calibri"/>
          <w:b/>
          <w:color w:val="000000"/>
        </w:rPr>
        <w:lastRenderedPageBreak/>
        <w:t xml:space="preserve">Wykonawca udziela na wykonanie prac gwarancji i rękojmi przez okres ………. </w:t>
      </w:r>
      <w:r w:rsidR="00652028">
        <w:rPr>
          <w:rFonts w:ascii="Calibri" w:hAnsi="Calibri" w:cs="Calibri"/>
          <w:b/>
          <w:color w:val="000000"/>
        </w:rPr>
        <w:t>m</w:t>
      </w:r>
      <w:r>
        <w:rPr>
          <w:rFonts w:ascii="Calibri" w:hAnsi="Calibri" w:cs="Calibri"/>
          <w:b/>
          <w:color w:val="000000"/>
        </w:rPr>
        <w:t>iesięcy</w:t>
      </w:r>
      <w:r w:rsidR="009C7D79">
        <w:rPr>
          <w:rFonts w:ascii="Calibri" w:hAnsi="Calibri" w:cs="Calibri"/>
          <w:b/>
          <w:color w:val="000000"/>
        </w:rPr>
        <w:t xml:space="preserve"> </w:t>
      </w:r>
      <w:r w:rsidRPr="00E53C0B">
        <w:rPr>
          <w:rFonts w:ascii="Calibri" w:eastAsia="SimSun" w:hAnsi="Calibri" w:cs="Calibri"/>
          <w:kern w:val="1"/>
          <w:szCs w:val="24"/>
          <w:lang w:eastAsia="zh-CN" w:bidi="hi-IN"/>
        </w:rPr>
        <w:t xml:space="preserve">(Minimalny wymagany okres gwarancji to </w:t>
      </w:r>
      <w:r w:rsidR="00266F6B">
        <w:rPr>
          <w:rFonts w:ascii="Calibri" w:eastAsia="SimSun" w:hAnsi="Calibri" w:cs="Calibri"/>
          <w:kern w:val="1"/>
          <w:szCs w:val="24"/>
          <w:lang w:eastAsia="zh-CN" w:bidi="hi-IN"/>
        </w:rPr>
        <w:t>36</w:t>
      </w:r>
      <w:r w:rsidRPr="00E53C0B">
        <w:rPr>
          <w:rFonts w:ascii="Calibri" w:eastAsia="SimSun" w:hAnsi="Calibri" w:cs="Calibri"/>
          <w:kern w:val="1"/>
          <w:szCs w:val="24"/>
          <w:lang w:eastAsia="zh-CN" w:bidi="hi-IN"/>
        </w:rPr>
        <w:t xml:space="preserve"> miesięcy. Brak wpisu oznacza, że gwarancja udzielana jest przez minimalny wymagany okres </w:t>
      </w:r>
      <w:r w:rsidR="00266F6B">
        <w:rPr>
          <w:rFonts w:ascii="Calibri" w:eastAsia="SimSun" w:hAnsi="Calibri" w:cs="Calibri"/>
          <w:kern w:val="1"/>
          <w:szCs w:val="24"/>
          <w:lang w:eastAsia="zh-CN" w:bidi="hi-IN"/>
        </w:rPr>
        <w:t>36</w:t>
      </w:r>
      <w:r w:rsidRPr="00E53C0B">
        <w:rPr>
          <w:rFonts w:ascii="Calibri" w:eastAsia="SimSun" w:hAnsi="Calibri" w:cs="Calibri"/>
          <w:kern w:val="1"/>
          <w:szCs w:val="24"/>
          <w:lang w:eastAsia="zh-CN" w:bidi="hi-IN"/>
        </w:rPr>
        <w:t xml:space="preserve"> miesięcy)</w:t>
      </w:r>
    </w:p>
    <w:p w14:paraId="750AEAF9" w14:textId="35155DEB" w:rsidR="00E249C8" w:rsidRPr="00E67495" w:rsidRDefault="0020209D" w:rsidP="00652028">
      <w:pPr>
        <w:pStyle w:val="Tekstpodstawowywcity"/>
        <w:numPr>
          <w:ilvl w:val="0"/>
          <w:numId w:val="2"/>
        </w:numPr>
        <w:tabs>
          <w:tab w:val="clear" w:pos="851"/>
        </w:tabs>
        <w:spacing w:before="120" w:line="276" w:lineRule="auto"/>
        <w:ind w:left="568" w:hanging="284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>MIEJSCE REALIZACJI ZAMÓWIENIA</w:t>
      </w:r>
    </w:p>
    <w:p w14:paraId="62938E8C" w14:textId="20460A48" w:rsidR="00652028" w:rsidRPr="00652028" w:rsidRDefault="00652028" w:rsidP="0020209D">
      <w:pPr>
        <w:pStyle w:val="Tekstpodstawowywcity"/>
        <w:tabs>
          <w:tab w:val="clear" w:pos="851"/>
        </w:tabs>
        <w:spacing w:before="120" w:after="120" w:line="276" w:lineRule="auto"/>
        <w:ind w:left="567"/>
        <w:rPr>
          <w:rFonts w:ascii="Calibri" w:hAnsi="Calibri" w:cs="Calibri"/>
          <w:color w:val="000000"/>
        </w:rPr>
      </w:pPr>
      <w:r w:rsidRPr="00652028">
        <w:rPr>
          <w:rFonts w:ascii="Calibri" w:hAnsi="Calibri" w:cs="Calibri"/>
          <w:color w:val="000000"/>
        </w:rPr>
        <w:t xml:space="preserve">Urząd Skarbowy </w:t>
      </w:r>
      <w:r w:rsidR="008245BB">
        <w:rPr>
          <w:rFonts w:ascii="Calibri" w:hAnsi="Calibri" w:cs="Calibri"/>
          <w:color w:val="000000"/>
        </w:rPr>
        <w:t>w  Wodzisławiu Śląskim,</w:t>
      </w:r>
      <w:r w:rsidR="008245BB" w:rsidRPr="008245BB">
        <w:rPr>
          <w:rFonts w:ascii="Calibri" w:hAnsi="Calibri" w:cs="Calibri"/>
          <w:color w:val="000000"/>
        </w:rPr>
        <w:t xml:space="preserve"> ul. Bartosza Głowackiego 4</w:t>
      </w:r>
      <w:r w:rsidR="00202C59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14:paraId="43476ED9" w14:textId="11482451" w:rsidR="00E53C0B" w:rsidRPr="00E67495" w:rsidRDefault="0020209D" w:rsidP="0020209D">
      <w:pPr>
        <w:pStyle w:val="Tekstpodstawowywcity"/>
        <w:numPr>
          <w:ilvl w:val="0"/>
          <w:numId w:val="2"/>
        </w:numPr>
        <w:tabs>
          <w:tab w:val="clear" w:pos="851"/>
        </w:tabs>
        <w:spacing w:before="120" w:after="120" w:line="276" w:lineRule="auto"/>
        <w:ind w:left="568" w:hanging="284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TERMIN REALIZACJI ZAMÓWIENIA</w:t>
      </w:r>
    </w:p>
    <w:p w14:paraId="710583F1" w14:textId="5241AC9D" w:rsidR="0020209D" w:rsidRDefault="0020209D" w:rsidP="006E39EA">
      <w:pPr>
        <w:pStyle w:val="Tekstpodstawowywcity"/>
        <w:numPr>
          <w:ilvl w:val="0"/>
          <w:numId w:val="8"/>
        </w:numPr>
        <w:tabs>
          <w:tab w:val="clear" w:pos="851"/>
        </w:tabs>
        <w:spacing w:before="120" w:line="276" w:lineRule="auto"/>
        <w:ind w:left="992" w:hanging="425"/>
        <w:rPr>
          <w:rFonts w:ascii="Calibri" w:eastAsia="SimSun" w:hAnsi="Calibri" w:cs="Calibri"/>
          <w:lang w:eastAsia="zh-CN"/>
        </w:rPr>
      </w:pPr>
      <w:r w:rsidRPr="0020209D">
        <w:rPr>
          <w:rFonts w:ascii="Calibri" w:eastAsia="SimSun" w:hAnsi="Calibri" w:cs="Calibri"/>
          <w:lang w:eastAsia="zh-CN" w:bidi="pl-PL"/>
        </w:rPr>
        <w:t xml:space="preserve">Przedmiot umowy zostanie wykonany w terminie </w:t>
      </w:r>
      <w:r w:rsidR="008245BB" w:rsidRPr="008761FC">
        <w:rPr>
          <w:rFonts w:ascii="Calibri" w:eastAsia="SimSun" w:hAnsi="Calibri" w:cs="Calibri"/>
          <w:b/>
          <w:lang w:eastAsia="zh-CN" w:bidi="pl-PL"/>
        </w:rPr>
        <w:t>16</w:t>
      </w:r>
      <w:r w:rsidRPr="008761FC">
        <w:rPr>
          <w:rFonts w:ascii="Calibri" w:eastAsia="SimSun" w:hAnsi="Calibri" w:cs="Calibri"/>
          <w:b/>
          <w:lang w:eastAsia="zh-CN" w:bidi="pl-PL"/>
        </w:rPr>
        <w:t xml:space="preserve"> tygodni liczony od daty podpisania umowy</w:t>
      </w:r>
      <w:r w:rsidRPr="008761FC">
        <w:rPr>
          <w:rFonts w:ascii="Calibri" w:eastAsia="SimSun" w:hAnsi="Calibri" w:cs="Calibri"/>
          <w:b/>
          <w:lang w:eastAsia="zh-CN"/>
        </w:rPr>
        <w:t>.</w:t>
      </w:r>
    </w:p>
    <w:p w14:paraId="7E9CC78A" w14:textId="141B2921" w:rsidR="00CC6593" w:rsidRPr="0020209D" w:rsidRDefault="00CC6593" w:rsidP="00E616B3">
      <w:pPr>
        <w:pStyle w:val="Tekstpodstawowywcity"/>
        <w:numPr>
          <w:ilvl w:val="0"/>
          <w:numId w:val="8"/>
        </w:numPr>
        <w:tabs>
          <w:tab w:val="clear" w:pos="851"/>
        </w:tabs>
        <w:spacing w:line="276" w:lineRule="auto"/>
        <w:ind w:left="992" w:hanging="425"/>
        <w:rPr>
          <w:rFonts w:ascii="Calibri" w:eastAsia="SimSun" w:hAnsi="Calibri" w:cs="Calibri"/>
          <w:lang w:eastAsia="zh-CN"/>
        </w:rPr>
      </w:pPr>
      <w:r w:rsidRPr="0020209D">
        <w:rPr>
          <w:rFonts w:ascii="Calibri" w:hAnsi="Calibri" w:cs="Calibri"/>
          <w:color w:val="000000"/>
        </w:rPr>
        <w:t>Za termin wykonania przedmiotu Umowy uznaje się dzień protokołu końcowego odbioru robót dotyczących przedmiotu Umowy.</w:t>
      </w:r>
    </w:p>
    <w:p w14:paraId="3AE9EB87" w14:textId="04939FF3" w:rsidR="002F26A8" w:rsidRPr="00E67495" w:rsidRDefault="0020209D" w:rsidP="0020209D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b/>
          <w:color w:val="000000"/>
          <w:szCs w:val="24"/>
        </w:rPr>
      </w:pPr>
      <w:r w:rsidRPr="00E67495">
        <w:rPr>
          <w:rFonts w:ascii="Calibri" w:hAnsi="Calibri" w:cs="Calibri"/>
          <w:b/>
          <w:color w:val="000000"/>
          <w:szCs w:val="24"/>
        </w:rPr>
        <w:t>WARUNKI PŁATNOŚCI</w:t>
      </w:r>
    </w:p>
    <w:p w14:paraId="7A0A1022" w14:textId="77777777" w:rsidR="0020209D" w:rsidRPr="006E39EA" w:rsidRDefault="0020209D" w:rsidP="006E39EA">
      <w:pPr>
        <w:pStyle w:val="Akapitzlist"/>
        <w:numPr>
          <w:ilvl w:val="0"/>
          <w:numId w:val="9"/>
        </w:numPr>
        <w:tabs>
          <w:tab w:val="clear" w:pos="0"/>
        </w:tabs>
        <w:spacing w:before="40" w:line="276" w:lineRule="auto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E39EA">
        <w:rPr>
          <w:rFonts w:asciiTheme="minorHAnsi" w:hAnsiTheme="minorHAnsi" w:cstheme="minorHAnsi"/>
          <w:szCs w:val="24"/>
        </w:rPr>
        <w:t>Za wykonane prace Wykonawcy przysługiwać będzie wynagrodzenie ryczałtowe.</w:t>
      </w:r>
    </w:p>
    <w:p w14:paraId="6F19EE2C" w14:textId="77777777" w:rsidR="0020209D" w:rsidRPr="006E39EA" w:rsidRDefault="0020209D" w:rsidP="006E39EA">
      <w:pPr>
        <w:pStyle w:val="Akapitzlist"/>
        <w:numPr>
          <w:ilvl w:val="0"/>
          <w:numId w:val="9"/>
        </w:numPr>
        <w:tabs>
          <w:tab w:val="clear" w:pos="0"/>
        </w:tabs>
        <w:spacing w:before="40" w:line="276" w:lineRule="auto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E39EA">
        <w:rPr>
          <w:rFonts w:asciiTheme="minorHAnsi" w:hAnsiTheme="minorHAnsi" w:cstheme="minorHAnsi"/>
          <w:color w:val="000000"/>
          <w:szCs w:val="24"/>
        </w:rPr>
        <w:t>Podstawą wystawienia faktury przez Wykonawcę, będzie podpisany przez obie strony Protokół odbioru końcowego wykonania przedmiotu zamówienia</w:t>
      </w:r>
      <w:r w:rsidRPr="006E39EA">
        <w:rPr>
          <w:rFonts w:asciiTheme="minorHAnsi" w:hAnsiTheme="minorHAnsi" w:cstheme="minorHAnsi"/>
        </w:rPr>
        <w:t xml:space="preserve"> </w:t>
      </w:r>
      <w:r w:rsidRPr="006E39EA">
        <w:rPr>
          <w:rFonts w:asciiTheme="minorHAnsi" w:hAnsiTheme="minorHAnsi" w:cstheme="minorHAnsi"/>
          <w:color w:val="000000"/>
          <w:szCs w:val="24"/>
        </w:rPr>
        <w:t>albo Protokół odbioru przedmiotu Umowy z zastrzeżeniami.</w:t>
      </w:r>
    </w:p>
    <w:p w14:paraId="50D2F7B5" w14:textId="77777777" w:rsidR="0020209D" w:rsidRPr="006E39EA" w:rsidRDefault="0020209D" w:rsidP="006E39EA">
      <w:pPr>
        <w:pStyle w:val="Akapitzlist"/>
        <w:numPr>
          <w:ilvl w:val="0"/>
          <w:numId w:val="9"/>
        </w:numPr>
        <w:tabs>
          <w:tab w:val="clear" w:pos="0"/>
        </w:tabs>
        <w:spacing w:before="40" w:line="276" w:lineRule="auto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E39EA">
        <w:rPr>
          <w:rFonts w:asciiTheme="minorHAnsi" w:eastAsia="SimSun" w:hAnsiTheme="minorHAnsi" w:cstheme="minorHAnsi"/>
          <w:szCs w:val="24"/>
          <w:lang w:eastAsia="zh-CN"/>
        </w:rPr>
        <w:t>Faktura powinna zostać wystawiona na: Izbę Administracji Skarbowej w Katowicach, ul. Damrota 25, 40-022 Katowice, NIP 9541302993.</w:t>
      </w:r>
    </w:p>
    <w:p w14:paraId="4875BFFB" w14:textId="77777777" w:rsidR="0020209D" w:rsidRPr="006E39EA" w:rsidRDefault="0020209D" w:rsidP="006E39EA">
      <w:pPr>
        <w:pStyle w:val="Akapitzlist"/>
        <w:numPr>
          <w:ilvl w:val="0"/>
          <w:numId w:val="9"/>
        </w:numPr>
        <w:tabs>
          <w:tab w:val="clear" w:pos="0"/>
        </w:tabs>
        <w:spacing w:before="40" w:line="276" w:lineRule="auto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E39EA">
        <w:rPr>
          <w:rFonts w:asciiTheme="minorHAnsi" w:hAnsiTheme="minorHAnsi" w:cstheme="minorHAnsi"/>
          <w:szCs w:val="24"/>
        </w:rPr>
        <w:t>Za dzień zapłaty uważa się dzień obciążenia rachunku bankowego Zamawiającego.</w:t>
      </w:r>
    </w:p>
    <w:p w14:paraId="6852E93B" w14:textId="77777777" w:rsidR="0020209D" w:rsidRPr="006E39EA" w:rsidRDefault="0020209D" w:rsidP="006E39EA">
      <w:pPr>
        <w:pStyle w:val="Akapitzlist"/>
        <w:numPr>
          <w:ilvl w:val="0"/>
          <w:numId w:val="9"/>
        </w:numPr>
        <w:tabs>
          <w:tab w:val="clear" w:pos="0"/>
        </w:tabs>
        <w:spacing w:before="40" w:line="276" w:lineRule="auto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E39EA">
        <w:rPr>
          <w:rFonts w:asciiTheme="minorHAnsi" w:hAnsiTheme="minorHAnsi" w:cstheme="minorHAnsi"/>
          <w:szCs w:val="24"/>
        </w:rPr>
        <w:t>W czasie trwania umowy wynagrodzenie Wykonawcy z tytułu wykonania umowy nie podlega zmianie i waloryzacji.</w:t>
      </w:r>
      <w:r w:rsidRPr="006E39EA">
        <w:rPr>
          <w:rFonts w:asciiTheme="minorHAnsi" w:eastAsia="F" w:hAnsiTheme="minorHAnsi" w:cstheme="minorHAnsi"/>
        </w:rPr>
        <w:t xml:space="preserve"> </w:t>
      </w:r>
    </w:p>
    <w:p w14:paraId="607D635F" w14:textId="2191E3B9" w:rsidR="00CD274E" w:rsidRPr="00E67495" w:rsidRDefault="006E39EA" w:rsidP="00B94BA7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Calibri" w:hAnsi="Calibri" w:cs="Calibri"/>
          <w:b/>
          <w:color w:val="000000"/>
          <w:szCs w:val="24"/>
        </w:rPr>
      </w:pPr>
      <w:r w:rsidRPr="00E67495">
        <w:rPr>
          <w:rFonts w:ascii="Calibri" w:hAnsi="Calibri" w:cs="Calibri"/>
          <w:b/>
          <w:color w:val="000000"/>
          <w:szCs w:val="24"/>
        </w:rPr>
        <w:t>OŚWIADCZAMY, ŻE:</w:t>
      </w:r>
    </w:p>
    <w:p w14:paraId="570D802C" w14:textId="37BEDD19" w:rsidR="00CC6593" w:rsidRPr="00E67495" w:rsidRDefault="00CC6593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eastAsia="SimSun" w:hAnsiTheme="minorHAnsi" w:cstheme="minorHAnsi"/>
          <w:lang w:eastAsia="zh-CN"/>
        </w:rPr>
        <w:t>Zapoznaliśmy się z Zaproszeniem do złożenia ofer</w:t>
      </w:r>
      <w:r w:rsidR="006E39EA">
        <w:rPr>
          <w:rFonts w:asciiTheme="minorHAnsi" w:eastAsia="SimSun" w:hAnsiTheme="minorHAnsi" w:cstheme="minorHAnsi"/>
          <w:lang w:eastAsia="zh-CN"/>
        </w:rPr>
        <w:t>ty wraz z załącznikami (w tym z </w:t>
      </w:r>
      <w:r w:rsidRPr="00E67495">
        <w:rPr>
          <w:rFonts w:asciiTheme="minorHAnsi" w:eastAsia="SimSun" w:hAnsiTheme="minorHAnsi" w:cstheme="minorHAnsi"/>
          <w:lang w:eastAsia="zh-CN"/>
        </w:rPr>
        <w:t>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22D392CF" w14:textId="5DE0C141" w:rsidR="00E616B3" w:rsidRDefault="00E616B3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A1305B">
        <w:rPr>
          <w:rFonts w:asciiTheme="minorHAnsi" w:eastAsia="Lucida Sans Unicode" w:hAnsiTheme="minorHAnsi" w:cstheme="minorHAnsi"/>
          <w:szCs w:val="24"/>
        </w:rPr>
        <w:t>Oferta cenowa została opracowana zgodnie z zaproszeniem do składania ofert, cena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brutto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zawiera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wszystkie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koszty,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jakie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ponosi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Zamawiający w</w:t>
      </w:r>
      <w:r w:rsidRPr="00A1305B">
        <w:rPr>
          <w:rFonts w:asciiTheme="minorHAnsi" w:hAnsiTheme="minorHAnsi" w:cstheme="minorHAnsi"/>
          <w:szCs w:val="24"/>
        </w:rPr>
        <w:t> </w:t>
      </w:r>
      <w:r w:rsidRPr="00A1305B">
        <w:rPr>
          <w:rFonts w:asciiTheme="minorHAnsi" w:eastAsia="Lucida Sans Unicode" w:hAnsiTheme="minorHAnsi" w:cstheme="minorHAnsi"/>
          <w:szCs w:val="24"/>
        </w:rPr>
        <w:t>przypadku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wyboru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naszej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oferty</w:t>
      </w:r>
      <w:r w:rsidR="0085665F" w:rsidRPr="00E67495">
        <w:rPr>
          <w:rFonts w:asciiTheme="minorHAnsi" w:hAnsiTheme="minorHAnsi" w:cstheme="minorHAnsi"/>
          <w:bCs/>
          <w:szCs w:val="24"/>
        </w:rPr>
        <w:t>.</w:t>
      </w:r>
    </w:p>
    <w:p w14:paraId="5B3401E9" w14:textId="77777777" w:rsidR="00E616B3" w:rsidRDefault="006E39EA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16B3">
        <w:rPr>
          <w:rFonts w:asciiTheme="minorHAnsi" w:hAnsiTheme="minorHAnsi" w:cstheme="minorHAnsi"/>
          <w:szCs w:val="24"/>
        </w:rPr>
        <w:t>Posiadamy uprawnienia wymagane do wykonania przedmiotu</w:t>
      </w:r>
      <w:r w:rsidR="00E616B3">
        <w:rPr>
          <w:rFonts w:asciiTheme="minorHAnsi" w:hAnsiTheme="minorHAnsi" w:cstheme="minorHAnsi"/>
          <w:szCs w:val="24"/>
        </w:rPr>
        <w:t xml:space="preserve"> zamówienia.</w:t>
      </w:r>
    </w:p>
    <w:p w14:paraId="3246F5EE" w14:textId="71F83C73" w:rsidR="006E39EA" w:rsidRPr="00E616B3" w:rsidRDefault="006E39EA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16B3">
        <w:rPr>
          <w:rFonts w:asciiTheme="minorHAnsi" w:hAnsiTheme="minorHAnsi" w:cstheme="minorHAnsi"/>
          <w:szCs w:val="24"/>
        </w:rPr>
        <w:t>Posiadamy niezbędną wiedzę i doświadczenie oraz potencjał techniczny, a także dysponujemy wykwalifikowaną, doświadczoną kadrą, a przedmiot zamówienia będzie realizowany przez osoby dysponujące odpowiednim doświadczeniem, kwalifikacjami i uprawnieniami,</w:t>
      </w:r>
    </w:p>
    <w:p w14:paraId="14B61067" w14:textId="1C6E73BA" w:rsidR="00E616B3" w:rsidRPr="00E616B3" w:rsidRDefault="006E39EA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B63EBF">
        <w:rPr>
          <w:rFonts w:asciiTheme="minorHAnsi" w:hAnsiTheme="minorHAnsi" w:cstheme="minorHAnsi"/>
          <w:szCs w:val="24"/>
        </w:rPr>
        <w:t>Przedmiot zamówienia będziemy wykonywać w sposób kompletny, zgodnie z t</w:t>
      </w:r>
      <w:r w:rsidR="008761FC">
        <w:rPr>
          <w:rFonts w:asciiTheme="minorHAnsi" w:hAnsiTheme="minorHAnsi" w:cstheme="minorHAnsi"/>
          <w:szCs w:val="24"/>
        </w:rPr>
        <w:t>r</w:t>
      </w:r>
      <w:r w:rsidRPr="00B63EBF">
        <w:rPr>
          <w:rFonts w:asciiTheme="minorHAnsi" w:hAnsiTheme="minorHAnsi" w:cstheme="minorHAnsi"/>
          <w:szCs w:val="24"/>
        </w:rPr>
        <w:t>eści</w:t>
      </w:r>
      <w:r w:rsidR="008761FC">
        <w:rPr>
          <w:rFonts w:asciiTheme="minorHAnsi" w:hAnsiTheme="minorHAnsi" w:cstheme="minorHAnsi"/>
          <w:szCs w:val="24"/>
        </w:rPr>
        <w:t xml:space="preserve">ą </w:t>
      </w:r>
      <w:r w:rsidRPr="00B63EBF">
        <w:rPr>
          <w:rFonts w:asciiTheme="minorHAnsi" w:hAnsiTheme="minorHAnsi" w:cstheme="minorHAnsi"/>
          <w:szCs w:val="24"/>
        </w:rPr>
        <w:t>Umowy, Opisem przedmiotu zamówienia, zasadami wiedzy technicznej, obowiązującymi przepisami, normami i</w:t>
      </w:r>
      <w:r w:rsidR="00E616B3">
        <w:rPr>
          <w:rFonts w:asciiTheme="minorHAnsi" w:hAnsiTheme="minorHAnsi" w:cstheme="minorHAnsi"/>
          <w:szCs w:val="24"/>
        </w:rPr>
        <w:t xml:space="preserve"> standardami oraz zaleceniami i </w:t>
      </w:r>
      <w:r w:rsidRPr="00B63EBF">
        <w:rPr>
          <w:rFonts w:asciiTheme="minorHAnsi" w:hAnsiTheme="minorHAnsi" w:cstheme="minorHAnsi"/>
          <w:szCs w:val="24"/>
        </w:rPr>
        <w:t>wskazówkami producenta i Zamawiającego</w:t>
      </w:r>
      <w:r w:rsidR="00E616B3">
        <w:rPr>
          <w:rFonts w:asciiTheme="minorHAnsi" w:hAnsiTheme="minorHAnsi" w:cstheme="minorHAnsi"/>
          <w:szCs w:val="24"/>
        </w:rPr>
        <w:t>.</w:t>
      </w:r>
    </w:p>
    <w:p w14:paraId="3E383242" w14:textId="0A986DB9" w:rsidR="0085665F" w:rsidRPr="00E67495" w:rsidRDefault="0085665F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hAnsiTheme="minorHAnsi" w:cstheme="minorHAnsi"/>
          <w:szCs w:val="24"/>
        </w:rPr>
        <w:t>Znajdujemy się w sytuacji ekonomicznej i finansowej zapewniającej wykonanie zamówienia.</w:t>
      </w:r>
    </w:p>
    <w:p w14:paraId="703DEF29" w14:textId="77777777" w:rsidR="00E616B3" w:rsidRPr="00E616B3" w:rsidRDefault="0085665F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hAnsiTheme="minorHAnsi" w:cstheme="minorHAnsi"/>
          <w:color w:val="000000"/>
          <w:szCs w:val="24"/>
        </w:rPr>
        <w:lastRenderedPageBreak/>
        <w:t>Dane w rejestrze, w którym widniejemy (KRS/CEIDG) są aktualne i w terminie 30 dni poprzedzających złożenie oferty nie były zgłaszane do rejestru żadne zmiany.</w:t>
      </w:r>
    </w:p>
    <w:p w14:paraId="744A0032" w14:textId="3DF80E00" w:rsidR="00E616B3" w:rsidRPr="00E616B3" w:rsidRDefault="00E616B3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16B3">
        <w:rPr>
          <w:rFonts w:ascii="Calibri" w:eastAsia="Lucida Sans Unicode" w:hAnsi="Calibri" w:cs="Calibri"/>
        </w:rPr>
        <w:t>Oświadczamy, że Projekt umowy, stanowiący Załącznik nr 4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774409C5" w14:textId="126CFA54" w:rsidR="00E616B3" w:rsidRPr="00E616B3" w:rsidRDefault="00E616B3" w:rsidP="00E616B3">
      <w:pPr>
        <w:widowControl w:val="0"/>
        <w:numPr>
          <w:ilvl w:val="6"/>
          <w:numId w:val="6"/>
        </w:numPr>
        <w:tabs>
          <w:tab w:val="num" w:pos="0"/>
        </w:tabs>
        <w:suppressAutoHyphens w:val="0"/>
        <w:spacing w:line="276" w:lineRule="auto"/>
        <w:ind w:left="992" w:hanging="425"/>
        <w:jc w:val="both"/>
        <w:textAlignment w:val="baseline"/>
        <w:rPr>
          <w:rFonts w:asciiTheme="minorHAnsi" w:hAnsiTheme="minorHAnsi" w:cstheme="minorHAnsi"/>
          <w:szCs w:val="24"/>
        </w:rPr>
      </w:pPr>
      <w:r w:rsidRPr="00E616B3">
        <w:rPr>
          <w:rFonts w:asciiTheme="minorHAnsi" w:hAnsiTheme="minorHAnsi" w:cstheme="minorHAnsi"/>
          <w:szCs w:val="24"/>
        </w:rPr>
        <w:t>U</w:t>
      </w:r>
      <w:r w:rsidR="0085665F" w:rsidRPr="00E616B3">
        <w:rPr>
          <w:rFonts w:asciiTheme="minorHAnsi" w:hAnsiTheme="minorHAnsi" w:cstheme="minorHAnsi"/>
          <w:szCs w:val="24"/>
        </w:rPr>
        <w:t>ważamy się za związanyc</w:t>
      </w:r>
      <w:r>
        <w:rPr>
          <w:rFonts w:asciiTheme="minorHAnsi" w:hAnsiTheme="minorHAnsi" w:cstheme="minorHAnsi"/>
          <w:szCs w:val="24"/>
        </w:rPr>
        <w:t>h niniejszą ofertą przez 30 dni</w:t>
      </w:r>
      <w:r w:rsidRPr="00E616B3">
        <w:rPr>
          <w:rFonts w:ascii="Calibri" w:eastAsia="SimSun" w:hAnsi="Calibri" w:cs="Calibri"/>
          <w:kern w:val="1"/>
          <w:szCs w:val="24"/>
          <w:lang w:eastAsia="zh-CN" w:bidi="hi-IN"/>
        </w:rPr>
        <w:t xml:space="preserve"> </w:t>
      </w:r>
      <w:r w:rsidRPr="00E616B3">
        <w:rPr>
          <w:rFonts w:asciiTheme="minorHAnsi" w:hAnsiTheme="minorHAnsi" w:cstheme="minorHAnsi"/>
          <w:szCs w:val="24"/>
        </w:rPr>
        <w:t>licząc od dnia, w którym upływa termin do składania ofert.</w:t>
      </w:r>
    </w:p>
    <w:p w14:paraId="21514BCB" w14:textId="12644422" w:rsidR="0085665F" w:rsidRPr="00E67495" w:rsidRDefault="0085665F" w:rsidP="00E616B3">
      <w:pPr>
        <w:numPr>
          <w:ilvl w:val="6"/>
          <w:numId w:val="6"/>
        </w:numPr>
        <w:suppressAutoHyphens w:val="0"/>
        <w:spacing w:line="276" w:lineRule="auto"/>
        <w:ind w:left="992" w:hanging="425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hAnsiTheme="minorHAnsi" w:cstheme="minorHAnsi"/>
          <w:szCs w:val="24"/>
        </w:rPr>
        <w:t xml:space="preserve">Podane w ofercie ceny </w:t>
      </w:r>
      <w:r w:rsidR="008761FC" w:rsidRPr="00E67495">
        <w:rPr>
          <w:rFonts w:asciiTheme="minorHAnsi" w:hAnsiTheme="minorHAnsi" w:cstheme="minorHAnsi"/>
          <w:szCs w:val="24"/>
        </w:rPr>
        <w:t xml:space="preserve">zostały wyliczone zgodnie z przedmiotem zamówienia </w:t>
      </w:r>
      <w:r w:rsidR="008761FC">
        <w:rPr>
          <w:rFonts w:asciiTheme="minorHAnsi" w:hAnsiTheme="minorHAnsi" w:cstheme="minorHAnsi"/>
          <w:szCs w:val="24"/>
        </w:rPr>
        <w:t xml:space="preserve">i </w:t>
      </w:r>
      <w:r w:rsidRPr="00E67495">
        <w:rPr>
          <w:rFonts w:asciiTheme="minorHAnsi" w:hAnsiTheme="minorHAnsi" w:cstheme="minorHAnsi"/>
          <w:szCs w:val="24"/>
        </w:rPr>
        <w:t>nie będą podlegać zmian</w:t>
      </w:r>
      <w:r w:rsidR="00E616B3">
        <w:rPr>
          <w:rFonts w:asciiTheme="minorHAnsi" w:hAnsiTheme="minorHAnsi" w:cstheme="minorHAnsi"/>
          <w:szCs w:val="24"/>
        </w:rPr>
        <w:t>ie i</w:t>
      </w:r>
      <w:r w:rsidR="008761FC">
        <w:rPr>
          <w:rFonts w:asciiTheme="minorHAnsi" w:hAnsiTheme="minorHAnsi" w:cstheme="minorHAnsi"/>
          <w:szCs w:val="24"/>
        </w:rPr>
        <w:t xml:space="preserve"> waloryzacji przez cały okres obowiązywania umowy</w:t>
      </w:r>
      <w:r w:rsidRPr="00E67495">
        <w:rPr>
          <w:rFonts w:asciiTheme="minorHAnsi" w:hAnsiTheme="minorHAnsi" w:cstheme="minorHAnsi"/>
          <w:szCs w:val="24"/>
        </w:rPr>
        <w:t>.</w:t>
      </w:r>
    </w:p>
    <w:p w14:paraId="575B1741" w14:textId="77777777" w:rsidR="00E616B3" w:rsidRPr="00E616B3" w:rsidRDefault="00E616B3" w:rsidP="00B94BA7">
      <w:pPr>
        <w:pStyle w:val="Tekstprzypisudolnego"/>
        <w:numPr>
          <w:ilvl w:val="0"/>
          <w:numId w:val="11"/>
        </w:numPr>
        <w:suppressAutoHyphens w:val="0"/>
        <w:spacing w:before="120" w:line="276" w:lineRule="auto"/>
        <w:ind w:left="567" w:hanging="425"/>
        <w:jc w:val="both"/>
        <w:rPr>
          <w:rFonts w:asciiTheme="minorHAnsi" w:hAnsiTheme="minorHAnsi" w:cstheme="minorHAnsi"/>
          <w:b/>
          <w:szCs w:val="24"/>
        </w:rPr>
      </w:pPr>
      <w:r w:rsidRPr="00E616B3">
        <w:rPr>
          <w:rFonts w:asciiTheme="minorHAnsi" w:hAnsiTheme="minorHAnsi" w:cstheme="minorHAnsi"/>
          <w:b/>
          <w:szCs w:val="24"/>
        </w:rPr>
        <w:t>OŚWIADCZENIE WYKONAWCY W ZAKRESIE WYPEŁNIENIA OBOWIĄZKÓW INFORMACYJNYCH PRZEWIDZIANYCH W ART. 13 LUB ART. 14 RODO</w:t>
      </w:r>
      <w:r w:rsidRPr="00E616B3">
        <w:rPr>
          <w:rStyle w:val="Zakotwiczenieprzypisudolnego"/>
          <w:rFonts w:asciiTheme="minorHAnsi" w:hAnsiTheme="minorHAnsi" w:cstheme="minorHAnsi"/>
          <w:b/>
          <w:szCs w:val="24"/>
        </w:rPr>
        <w:footnoteReference w:id="1"/>
      </w:r>
      <w:r w:rsidRPr="00E616B3">
        <w:rPr>
          <w:rFonts w:asciiTheme="minorHAnsi" w:hAnsiTheme="minorHAnsi" w:cstheme="minorHAnsi"/>
          <w:b/>
          <w:szCs w:val="24"/>
        </w:rPr>
        <w:t xml:space="preserve"> </w:t>
      </w:r>
    </w:p>
    <w:p w14:paraId="6E1C5B90" w14:textId="3D95F470" w:rsidR="0085665F" w:rsidRPr="00B94BA7" w:rsidRDefault="00E616B3" w:rsidP="00B94BA7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6B7C2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  <w:r w:rsidRPr="006B7C21">
        <w:rPr>
          <w:rStyle w:val="Zakotwiczenieprzypisudolnego"/>
          <w:rFonts w:asciiTheme="minorHAnsi" w:hAnsiTheme="minorHAnsi" w:cstheme="minorHAnsi"/>
        </w:rPr>
        <w:footnoteReference w:id="2"/>
      </w:r>
    </w:p>
    <w:p w14:paraId="36371D02" w14:textId="3369F4C5" w:rsidR="007660DB" w:rsidRPr="00E67495" w:rsidRDefault="00B94BA7" w:rsidP="0021251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eastAsia="Calibri" w:hAnsi="Calibri" w:cs="Calibri"/>
          <w:szCs w:val="24"/>
        </w:rPr>
      </w:pPr>
      <w:r w:rsidRPr="00E67495">
        <w:rPr>
          <w:rFonts w:ascii="Calibri" w:hAnsi="Calibri" w:cs="Calibri"/>
          <w:b/>
          <w:color w:val="000000"/>
          <w:szCs w:val="24"/>
        </w:rPr>
        <w:t>DO OFERTY ZAŁĄCZAMY NASTĘPUJĄCE DOKUMENTY:</w:t>
      </w:r>
    </w:p>
    <w:p w14:paraId="7B60A406" w14:textId="77777777" w:rsidR="007660DB" w:rsidRPr="00E67495" w:rsidRDefault="007660DB" w:rsidP="00212513">
      <w:pPr>
        <w:pStyle w:val="Akapitzlist"/>
        <w:numPr>
          <w:ilvl w:val="0"/>
          <w:numId w:val="3"/>
        </w:numPr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color w:val="000000"/>
          <w:szCs w:val="24"/>
        </w:rPr>
      </w:pPr>
      <w:r w:rsidRPr="00E67495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…………………………………………………………………………………………………......</w:t>
      </w:r>
    </w:p>
    <w:p w14:paraId="45817344" w14:textId="77777777" w:rsidR="007660DB" w:rsidRPr="00E67495" w:rsidRDefault="007660DB" w:rsidP="00212513">
      <w:pPr>
        <w:numPr>
          <w:ilvl w:val="0"/>
          <w:numId w:val="3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E67495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……………………………………………………………………………………………………..</w:t>
      </w:r>
    </w:p>
    <w:p w14:paraId="122FBF90" w14:textId="77777777" w:rsidR="007660DB" w:rsidRPr="00E67495" w:rsidRDefault="007660DB" w:rsidP="00212513">
      <w:pPr>
        <w:numPr>
          <w:ilvl w:val="0"/>
          <w:numId w:val="3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E67495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…………………………………………………………………………………………………….</w:t>
      </w:r>
      <w:r w:rsidR="009870D9" w:rsidRPr="00E67495">
        <w:rPr>
          <w:rFonts w:ascii="Calibri" w:hAnsi="Calibri" w:cs="Calibri"/>
          <w:color w:val="000000"/>
          <w:szCs w:val="24"/>
        </w:rPr>
        <w:t>.</w:t>
      </w:r>
    </w:p>
    <w:p w14:paraId="16C56C41" w14:textId="77777777" w:rsidR="00DB0BBF" w:rsidRPr="00E67495" w:rsidRDefault="009870D9" w:rsidP="00795776">
      <w:pPr>
        <w:spacing w:before="120" w:line="276" w:lineRule="auto"/>
        <w:ind w:left="567"/>
        <w:jc w:val="both"/>
        <w:rPr>
          <w:rFonts w:ascii="Calibri" w:hAnsi="Calibri" w:cs="Calibri"/>
          <w:color w:val="000000"/>
          <w:szCs w:val="24"/>
        </w:rPr>
      </w:pPr>
      <w:r w:rsidRPr="00E67495">
        <w:rPr>
          <w:rFonts w:ascii="Calibri" w:hAnsi="Calibri" w:cs="Calibr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14:paraId="4B4D59A2" w14:textId="689733D0" w:rsidR="0085665F" w:rsidRPr="00E67495" w:rsidRDefault="00B94BA7" w:rsidP="0021251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b/>
          <w:szCs w:val="24"/>
        </w:rPr>
      </w:pPr>
      <w:r w:rsidRPr="00E67495">
        <w:rPr>
          <w:rFonts w:ascii="Calibri" w:hAnsi="Calibri" w:cs="Calibri"/>
          <w:b/>
          <w:szCs w:val="24"/>
        </w:rPr>
        <w:t>PODPISANIE UMOWY:</w:t>
      </w:r>
    </w:p>
    <w:p w14:paraId="2A90B774" w14:textId="77777777" w:rsidR="0085665F" w:rsidRPr="00E67495" w:rsidRDefault="0085665F" w:rsidP="0085665F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67495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14:paraId="3F901F1A" w14:textId="5EA782D8" w:rsidR="0085665F" w:rsidRPr="00E67495" w:rsidRDefault="0085665F" w:rsidP="0085665F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67495">
        <w:rPr>
          <w:rFonts w:asciiTheme="minorHAnsi" w:hAnsiTheme="minorHAnsi" w:cstheme="minorHAnsi"/>
          <w:color w:val="000000"/>
        </w:rPr>
        <w:sym w:font="Wingdings" w:char="F0A8"/>
      </w:r>
      <w:r w:rsidRPr="00E67495">
        <w:rPr>
          <w:rFonts w:asciiTheme="minorHAnsi" w:hAnsiTheme="minorHAnsi" w:cstheme="minorHAnsi"/>
          <w:color w:val="000000"/>
        </w:rPr>
        <w:t>*) w postaci elektronicznej (kwalifikowany podpis elektroniczny)</w:t>
      </w:r>
    </w:p>
    <w:p w14:paraId="6E48CFF7" w14:textId="0EB07250" w:rsidR="0085665F" w:rsidRDefault="0085665F" w:rsidP="0085665F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67495">
        <w:rPr>
          <w:rFonts w:asciiTheme="minorHAnsi" w:hAnsiTheme="minorHAnsi" w:cstheme="minorHAnsi"/>
          <w:color w:val="000000"/>
        </w:rPr>
        <w:sym w:font="Wingdings" w:char="F0A8"/>
      </w:r>
      <w:r w:rsidRPr="00E67495">
        <w:rPr>
          <w:rFonts w:asciiTheme="minorHAnsi" w:hAnsiTheme="minorHAnsi" w:cstheme="minorHAnsi"/>
          <w:color w:val="000000"/>
        </w:rPr>
        <w:t>*) w formie papierowej.</w:t>
      </w:r>
    </w:p>
    <w:p w14:paraId="2A97628C" w14:textId="77777777" w:rsidR="00B94BA7" w:rsidRPr="00B94BA7" w:rsidRDefault="00B94BA7" w:rsidP="00B94BA7">
      <w:pPr>
        <w:spacing w:before="240" w:after="120"/>
        <w:ind w:left="567"/>
        <w:jc w:val="both"/>
        <w:rPr>
          <w:rFonts w:ascii="Calibri" w:hAnsi="Calibri" w:cs="Calibri"/>
          <w:szCs w:val="24"/>
        </w:rPr>
      </w:pPr>
      <w:r w:rsidRPr="00B94BA7">
        <w:rPr>
          <w:rFonts w:ascii="Calibri" w:hAnsi="Calibri" w:cs="Calibri"/>
          <w:szCs w:val="24"/>
        </w:rPr>
        <w:t>*) zaznaczyć właściwe</w:t>
      </w:r>
    </w:p>
    <w:p w14:paraId="2ED6BAA7" w14:textId="6E4C9417" w:rsidR="00A94E46" w:rsidRPr="00E67495" w:rsidRDefault="00B94BA7" w:rsidP="0021251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szCs w:val="24"/>
        </w:rPr>
      </w:pPr>
      <w:r w:rsidRPr="00E67495">
        <w:rPr>
          <w:rFonts w:ascii="Calibri" w:hAnsi="Calibri" w:cs="Calibri"/>
          <w:b/>
          <w:szCs w:val="24"/>
        </w:rPr>
        <w:t>DANE DO KONTAKTU:</w:t>
      </w:r>
    </w:p>
    <w:p w14:paraId="7EC3659E" w14:textId="77777777" w:rsidR="00E159DF" w:rsidRPr="00E67495" w:rsidRDefault="00A8642E" w:rsidP="00795776">
      <w:pPr>
        <w:spacing w:before="120" w:after="240" w:line="276" w:lineRule="auto"/>
        <w:ind w:firstLine="567"/>
        <w:jc w:val="both"/>
        <w:rPr>
          <w:rFonts w:ascii="Calibri" w:hAnsi="Calibri" w:cs="Calibri"/>
          <w:szCs w:val="24"/>
        </w:rPr>
      </w:pPr>
      <w:r w:rsidRPr="00E67495">
        <w:rPr>
          <w:rFonts w:ascii="Calibri" w:hAnsi="Calibri" w:cs="Calibri"/>
          <w:szCs w:val="24"/>
        </w:rPr>
        <w:lastRenderedPageBreak/>
        <w:t>imię i nazwisko osoby upoważnionej do kontaktu z Zamawiającym:</w:t>
      </w:r>
    </w:p>
    <w:p w14:paraId="291E4D25" w14:textId="4C5ADD83" w:rsidR="00E159DF" w:rsidRPr="00E67495" w:rsidRDefault="00A8642E" w:rsidP="00E159DF">
      <w:pPr>
        <w:spacing w:before="120" w:line="276" w:lineRule="auto"/>
        <w:ind w:firstLine="567"/>
        <w:jc w:val="both"/>
        <w:rPr>
          <w:rFonts w:ascii="Calibri" w:hAnsi="Calibri" w:cs="Calibri"/>
          <w:szCs w:val="24"/>
        </w:rPr>
      </w:pPr>
      <w:r w:rsidRPr="00E67495">
        <w:rPr>
          <w:rFonts w:ascii="Calibri" w:hAnsi="Calibri" w:cs="Calibri"/>
          <w:szCs w:val="24"/>
        </w:rPr>
        <w:t>…………………………………………………………………………………………………</w:t>
      </w:r>
      <w:r w:rsidR="00A01227" w:rsidRPr="00A01227">
        <w:rPr>
          <w:rFonts w:ascii="Calibri" w:hAnsi="Calibri" w:cs="Calibri"/>
          <w:szCs w:val="24"/>
        </w:rPr>
        <w:t>……………………………</w:t>
      </w:r>
      <w:r w:rsidRPr="00E67495">
        <w:rPr>
          <w:rFonts w:ascii="Calibri" w:hAnsi="Calibri" w:cs="Calibri"/>
          <w:szCs w:val="24"/>
        </w:rPr>
        <w:t>..</w:t>
      </w:r>
      <w:r w:rsidR="00230E76" w:rsidRPr="00230E76">
        <w:rPr>
          <w:rFonts w:ascii="Calibri" w:hAnsi="Calibri" w:cs="Calibri"/>
          <w:szCs w:val="24"/>
        </w:rPr>
        <w:t>…</w:t>
      </w:r>
      <w:r w:rsidRPr="00E67495">
        <w:rPr>
          <w:rFonts w:ascii="Calibri" w:hAnsi="Calibri" w:cs="Calibri"/>
          <w:szCs w:val="24"/>
        </w:rPr>
        <w:t>.</w:t>
      </w:r>
    </w:p>
    <w:p w14:paraId="4359E501" w14:textId="6CAC5032" w:rsidR="00E159DF" w:rsidRPr="00E67495" w:rsidRDefault="00A8642E" w:rsidP="00B94BA7">
      <w:pPr>
        <w:spacing w:before="120" w:after="240" w:line="276" w:lineRule="auto"/>
        <w:ind w:firstLine="567"/>
        <w:jc w:val="both"/>
        <w:rPr>
          <w:rFonts w:ascii="Calibri" w:hAnsi="Calibri" w:cs="Calibri"/>
          <w:szCs w:val="24"/>
        </w:rPr>
      </w:pPr>
      <w:r w:rsidRPr="00E67495">
        <w:rPr>
          <w:rFonts w:ascii="Calibri" w:hAnsi="Calibri" w:cs="Calibri"/>
          <w:szCs w:val="24"/>
        </w:rPr>
        <w:t>numer telefonu:</w:t>
      </w:r>
      <w:r w:rsidR="00B94BA7">
        <w:rPr>
          <w:rFonts w:ascii="Calibri" w:hAnsi="Calibri" w:cs="Calibri"/>
          <w:szCs w:val="24"/>
        </w:rPr>
        <w:t xml:space="preserve"> </w:t>
      </w:r>
      <w:r w:rsidRPr="00E67495">
        <w:rPr>
          <w:rFonts w:ascii="Calibri" w:hAnsi="Calibri" w:cs="Calibri"/>
          <w:szCs w:val="24"/>
        </w:rPr>
        <w:t>………………………………………………………………………</w:t>
      </w:r>
      <w:r w:rsidR="00230E76" w:rsidRPr="00230E76">
        <w:rPr>
          <w:rFonts w:ascii="Calibri" w:hAnsi="Calibri" w:cs="Calibri"/>
          <w:szCs w:val="24"/>
        </w:rPr>
        <w:t>……</w:t>
      </w:r>
      <w:r w:rsidRPr="00E67495">
        <w:rPr>
          <w:rFonts w:ascii="Calibri" w:hAnsi="Calibri" w:cs="Calibri"/>
          <w:szCs w:val="24"/>
        </w:rPr>
        <w:t>…………………………...</w:t>
      </w:r>
    </w:p>
    <w:p w14:paraId="78A41BDA" w14:textId="147A58D7" w:rsidR="00A8642E" w:rsidRPr="00E67495" w:rsidRDefault="00E159DF" w:rsidP="00B94BA7">
      <w:pPr>
        <w:spacing w:before="120" w:after="240" w:line="276" w:lineRule="auto"/>
        <w:ind w:firstLine="567"/>
        <w:jc w:val="both"/>
        <w:rPr>
          <w:rFonts w:ascii="Calibri" w:hAnsi="Calibri" w:cs="Calibri"/>
          <w:szCs w:val="24"/>
        </w:rPr>
      </w:pPr>
      <w:r w:rsidRPr="00E67495">
        <w:rPr>
          <w:rFonts w:ascii="Calibri" w:hAnsi="Calibri" w:cs="Calibri"/>
          <w:szCs w:val="24"/>
        </w:rPr>
        <w:t>adres e-mail:</w:t>
      </w:r>
      <w:r w:rsidR="00B94BA7">
        <w:rPr>
          <w:rFonts w:ascii="Calibri" w:hAnsi="Calibri" w:cs="Calibri"/>
          <w:szCs w:val="24"/>
        </w:rPr>
        <w:t xml:space="preserve"> </w:t>
      </w:r>
      <w:r w:rsidR="00A8642E" w:rsidRPr="00E67495">
        <w:rPr>
          <w:rFonts w:ascii="Calibri" w:hAnsi="Calibri" w:cs="Calibri"/>
          <w:szCs w:val="24"/>
        </w:rPr>
        <w:t>………………………………………………………………………………</w:t>
      </w:r>
      <w:r w:rsidR="00B94BA7">
        <w:rPr>
          <w:rFonts w:ascii="Calibri" w:hAnsi="Calibri" w:cs="Calibri"/>
          <w:szCs w:val="24"/>
        </w:rPr>
        <w:t>……</w:t>
      </w:r>
      <w:r w:rsidR="00A8642E" w:rsidRPr="00E67495">
        <w:rPr>
          <w:rFonts w:ascii="Calibri" w:hAnsi="Calibri" w:cs="Calibri"/>
          <w:szCs w:val="24"/>
        </w:rPr>
        <w:t>…………</w:t>
      </w:r>
      <w:r w:rsidR="00230E76" w:rsidRPr="00230E76">
        <w:rPr>
          <w:rFonts w:ascii="Calibri" w:hAnsi="Calibri" w:cs="Calibri"/>
          <w:szCs w:val="24"/>
        </w:rPr>
        <w:t>……</w:t>
      </w:r>
      <w:r w:rsidR="00A8642E" w:rsidRPr="00E67495">
        <w:rPr>
          <w:rFonts w:ascii="Calibri" w:hAnsi="Calibri" w:cs="Calibri"/>
          <w:szCs w:val="24"/>
        </w:rPr>
        <w:t>………...</w:t>
      </w:r>
    </w:p>
    <w:p w14:paraId="4ACD6B1D" w14:textId="77777777" w:rsidR="009870D9" w:rsidRPr="00E67495" w:rsidRDefault="009870D9" w:rsidP="00E159DF">
      <w:pPr>
        <w:spacing w:before="120" w:line="276" w:lineRule="auto"/>
        <w:ind w:left="567"/>
        <w:jc w:val="both"/>
        <w:rPr>
          <w:rFonts w:ascii="Calibri" w:hAnsi="Calibri" w:cs="Calibri"/>
          <w:color w:val="000000"/>
          <w:szCs w:val="24"/>
        </w:rPr>
      </w:pPr>
      <w:r w:rsidRPr="00E67495">
        <w:rPr>
          <w:rFonts w:ascii="Calibri" w:hAnsi="Calibri" w:cs="Calibri"/>
          <w:color w:val="000000"/>
          <w:szCs w:val="24"/>
        </w:rPr>
        <w:t>Podany wyżej adres poczty elektronicznej posłuży do prz</w:t>
      </w:r>
      <w:r w:rsidR="00B300DD" w:rsidRPr="00E67495">
        <w:rPr>
          <w:rFonts w:ascii="Calibri" w:hAnsi="Calibri" w:cs="Calibri"/>
          <w:color w:val="000000"/>
          <w:szCs w:val="24"/>
        </w:rPr>
        <w:t>ekazywania informacji zarówno w </w:t>
      </w:r>
      <w:r w:rsidRPr="00E67495">
        <w:rPr>
          <w:rFonts w:ascii="Calibri" w:hAnsi="Calibri" w:cs="Calibri"/>
          <w:color w:val="000000"/>
          <w:szCs w:val="24"/>
        </w:rPr>
        <w:t>niniejszym postępowaniu jak również wszelkich informacji związanych z realizacją umowy będącej wynikiem tego postępowania. Dotyczy to rów</w:t>
      </w:r>
      <w:r w:rsidR="00265008" w:rsidRPr="00E67495">
        <w:rPr>
          <w:rFonts w:ascii="Calibri" w:hAnsi="Calibri" w:cs="Calibri"/>
          <w:color w:val="000000"/>
          <w:szCs w:val="24"/>
        </w:rPr>
        <w:t>nież przekazywania informacji w </w:t>
      </w:r>
      <w:r w:rsidRPr="00E67495">
        <w:rPr>
          <w:rFonts w:ascii="Calibri" w:hAnsi="Calibri" w:cs="Calibri"/>
          <w:color w:val="000000"/>
          <w:szCs w:val="24"/>
        </w:rPr>
        <w:t>zakresie naliczania kar umownych w</w:t>
      </w:r>
      <w:r w:rsidR="00BF1B04" w:rsidRPr="00E67495">
        <w:rPr>
          <w:rFonts w:ascii="Calibri" w:hAnsi="Calibri" w:cs="Calibri"/>
          <w:color w:val="000000"/>
          <w:szCs w:val="24"/>
        </w:rPr>
        <w:t> </w:t>
      </w:r>
      <w:r w:rsidRPr="00E67495">
        <w:rPr>
          <w:rFonts w:ascii="Calibri" w:hAnsi="Calibri" w:cs="Calibri"/>
          <w:color w:val="000000"/>
          <w:szCs w:val="24"/>
        </w:rPr>
        <w:t>przypadku niewykonania lub nienależytego wykonani</w:t>
      </w:r>
      <w:r w:rsidR="00B300DD" w:rsidRPr="00E67495">
        <w:rPr>
          <w:rFonts w:ascii="Calibri" w:hAnsi="Calibri" w:cs="Calibri"/>
          <w:color w:val="000000"/>
          <w:szCs w:val="24"/>
        </w:rPr>
        <w:t>a umowy. Dokumenty przesłane na </w:t>
      </w:r>
      <w:r w:rsidRPr="00E67495">
        <w:rPr>
          <w:rFonts w:ascii="Calibri" w:hAnsi="Calibri" w:cs="Calibri"/>
          <w:color w:val="000000"/>
          <w:szCs w:val="24"/>
        </w:rPr>
        <w:t>ww. adres poczty elektronicznej uważa się za doręczone Wykonawcy</w:t>
      </w:r>
      <w:r w:rsidR="00B300DD" w:rsidRPr="00E67495">
        <w:rPr>
          <w:rFonts w:ascii="Calibri" w:hAnsi="Calibri" w:cs="Calibri"/>
          <w:color w:val="000000"/>
          <w:szCs w:val="24"/>
        </w:rPr>
        <w:t xml:space="preserve">. </w:t>
      </w:r>
      <w:r w:rsidR="00D4295B" w:rsidRPr="00E67495">
        <w:rPr>
          <w:rFonts w:ascii="Calibri" w:hAnsi="Calibri" w:cs="Calibri"/>
          <w:szCs w:val="24"/>
        </w:rPr>
        <w:t>Na żądanie Zamawiającego, Wykonawca zobowiązany jest do niezwłocznego potwierdzenia ich otrzymania</w:t>
      </w:r>
      <w:r w:rsidR="00852379" w:rsidRPr="00E67495">
        <w:rPr>
          <w:rFonts w:ascii="Calibri" w:hAnsi="Calibri" w:cs="Calibri"/>
          <w:szCs w:val="24"/>
        </w:rPr>
        <w:t>.</w:t>
      </w:r>
    </w:p>
    <w:p w14:paraId="4593072F" w14:textId="77777777" w:rsidR="003F28D0" w:rsidRPr="00E67495" w:rsidRDefault="009870D9" w:rsidP="0053170E">
      <w:pPr>
        <w:spacing w:before="120" w:after="240" w:line="276" w:lineRule="auto"/>
        <w:ind w:left="567"/>
        <w:jc w:val="both"/>
        <w:rPr>
          <w:rFonts w:ascii="Calibri" w:hAnsi="Calibri" w:cs="Calibri"/>
          <w:szCs w:val="24"/>
        </w:rPr>
      </w:pPr>
      <w:r w:rsidRPr="00E67495">
        <w:rPr>
          <w:rFonts w:ascii="Calibri" w:hAnsi="Calibri" w:cs="Calibri"/>
          <w:color w:val="000000"/>
          <w:szCs w:val="24"/>
        </w:rPr>
        <w:t>Za prawidłowe podanie danych teleadresowych o</w:t>
      </w:r>
      <w:r w:rsidR="00423779" w:rsidRPr="00E67495">
        <w:rPr>
          <w:rFonts w:ascii="Calibri" w:hAnsi="Calibri" w:cs="Calibri"/>
          <w:color w:val="000000"/>
          <w:szCs w:val="24"/>
        </w:rPr>
        <w:t>dpowiada Wykonawca. W związku z </w:t>
      </w:r>
      <w:r w:rsidRPr="00E67495">
        <w:rPr>
          <w:rFonts w:ascii="Calibri" w:hAnsi="Calibri" w:cs="Calibr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423779" w:rsidRPr="00E67495">
        <w:rPr>
          <w:rFonts w:ascii="Calibri" w:hAnsi="Calibri" w:cs="Calibri"/>
          <w:color w:val="000000"/>
          <w:szCs w:val="24"/>
        </w:rPr>
        <w:t>zaniechania odbierania poczty w </w:t>
      </w:r>
      <w:r w:rsidRPr="00E67495">
        <w:rPr>
          <w:rFonts w:ascii="Calibri" w:hAnsi="Calibri" w:cs="Calibri"/>
          <w:color w:val="000000"/>
          <w:szCs w:val="24"/>
        </w:rPr>
        <w:t>ww. sposób Wykonawca ponosi wszelkie skutki z tego wynikające, a brak potwierdzenia otrzymania korespondencji nie powoduje przesunięcia terminów wskazanych w postępowaniu i postanowieniach umowy.</w:t>
      </w:r>
      <w:r w:rsidR="00253573" w:rsidRPr="00E67495">
        <w:rPr>
          <w:rFonts w:ascii="Calibri" w:hAnsi="Calibri" w:cs="Calibri"/>
          <w:szCs w:val="24"/>
        </w:rPr>
        <w:t xml:space="preserve"> </w:t>
      </w:r>
    </w:p>
    <w:p w14:paraId="2523AF35" w14:textId="202BE5CE" w:rsidR="0085665F" w:rsidRPr="00E67495" w:rsidRDefault="0085665F" w:rsidP="00D26CC5">
      <w:pPr>
        <w:spacing w:before="600" w:after="84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E67495">
        <w:rPr>
          <w:rFonts w:asciiTheme="minorHAnsi" w:hAnsiTheme="minorHAnsi" w:cstheme="minorHAnsi"/>
          <w:lang w:eastAsia="zh-CN"/>
        </w:rPr>
        <w:t>……………………… dnia, ....................</w:t>
      </w:r>
    </w:p>
    <w:p w14:paraId="65053854" w14:textId="4179C18C" w:rsidR="0085665F" w:rsidRPr="00B94BA7" w:rsidRDefault="0085665F" w:rsidP="00B94BA7">
      <w:pPr>
        <w:spacing w:before="360" w:line="276" w:lineRule="auto"/>
        <w:ind w:left="4536"/>
        <w:jc w:val="center"/>
        <w:rPr>
          <w:rFonts w:asciiTheme="minorHAnsi" w:eastAsia="Cambria" w:hAnsiTheme="minorHAnsi" w:cstheme="minorHAnsi"/>
          <w:i/>
          <w:sz w:val="18"/>
          <w:szCs w:val="18"/>
          <w:lang w:eastAsia="zh-CN"/>
        </w:rPr>
      </w:pPr>
      <w:r w:rsidRPr="00E67495">
        <w:rPr>
          <w:rFonts w:asciiTheme="minorHAnsi" w:eastAsia="Cambria" w:hAnsiTheme="minorHAnsi" w:cstheme="minorHAnsi"/>
          <w:lang w:eastAsia="zh-CN"/>
        </w:rPr>
        <w:t>...................................................................</w:t>
      </w:r>
      <w:r w:rsidR="00B94BA7" w:rsidRPr="00B94BA7">
        <w:rPr>
          <w:rFonts w:ascii="Calibri" w:eastAsia="SimSun" w:hAnsi="Calibri" w:cs="Calibri"/>
          <w:bCs/>
          <w:kern w:val="1"/>
          <w:sz w:val="20"/>
          <w:lang w:eastAsia="zh-CN" w:bidi="hi-IN"/>
        </w:rPr>
        <w:t xml:space="preserve"> </w:t>
      </w:r>
      <w:r w:rsidR="00B94BA7" w:rsidRPr="00B94BA7">
        <w:rPr>
          <w:rFonts w:ascii="Calibri" w:eastAsia="SimSun" w:hAnsi="Calibri" w:cs="Calibri"/>
          <w:bCs/>
          <w:i/>
          <w:kern w:val="1"/>
          <w:sz w:val="18"/>
          <w:szCs w:val="18"/>
          <w:lang w:eastAsia="zh-CN" w:bidi="hi-IN"/>
        </w:rPr>
        <w:t>(podpisy osoby/osób uprawnionych do reprezentowania Wykonawcy</w:t>
      </w:r>
      <w:r w:rsidR="00B94BA7" w:rsidRPr="00B94BA7">
        <w:rPr>
          <w:rFonts w:asciiTheme="minorHAnsi" w:eastAsia="Cambria" w:hAnsiTheme="minorHAnsi" w:cstheme="minorHAnsi"/>
          <w:i/>
          <w:sz w:val="18"/>
          <w:szCs w:val="18"/>
          <w:lang w:eastAsia="zh-CN"/>
        </w:rPr>
        <w:t>)</w:t>
      </w:r>
    </w:p>
    <w:p w14:paraId="5BC47F71" w14:textId="4D274C84" w:rsidR="008214DE" w:rsidRPr="00E67495" w:rsidRDefault="00E67495" w:rsidP="0085665F">
      <w:pPr>
        <w:spacing w:line="276" w:lineRule="auto"/>
        <w:ind w:firstLine="11057"/>
        <w:jc w:val="center"/>
        <w:rPr>
          <w:rFonts w:eastAsia="Cambria" w:cs="Calibri"/>
          <w:i/>
          <w:sz w:val="16"/>
          <w:szCs w:val="16"/>
          <w:lang w:eastAsia="zh-CN"/>
        </w:rPr>
      </w:pPr>
      <w:r>
        <w:rPr>
          <w:rFonts w:eastAsia="Cambria" w:cs="Calibri"/>
          <w:i/>
          <w:sz w:val="16"/>
          <w:szCs w:val="16"/>
          <w:lang w:eastAsia="zh-CN"/>
        </w:rPr>
        <w:t>(</w:t>
      </w:r>
    </w:p>
    <w:sectPr w:rsidR="008214DE" w:rsidRPr="00E67495" w:rsidSect="00212513">
      <w:footerReference w:type="default" r:id="rId8"/>
      <w:pgSz w:w="11906" w:h="16838"/>
      <w:pgMar w:top="1134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AF79E" w14:textId="77777777" w:rsidR="00A35912" w:rsidRDefault="00A35912" w:rsidP="00843C89">
      <w:r>
        <w:separator/>
      </w:r>
    </w:p>
  </w:endnote>
  <w:endnote w:type="continuationSeparator" w:id="0">
    <w:p w14:paraId="46982C02" w14:textId="77777777" w:rsidR="00A35912" w:rsidRDefault="00A35912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9946" w14:textId="79919F3F" w:rsidR="0056467C" w:rsidRPr="0056467C" w:rsidRDefault="00631533" w:rsidP="0056467C">
    <w:pPr>
      <w:pStyle w:val="Stopka"/>
      <w:jc w:val="right"/>
      <w:rPr>
        <w:rFonts w:asciiTheme="minorHAnsi" w:hAnsiTheme="minorHAnsi" w:cstheme="minorHAnsi"/>
        <w:sz w:val="20"/>
      </w:rPr>
    </w:pPr>
    <w:r w:rsidRPr="0056467C">
      <w:rPr>
        <w:rFonts w:asciiTheme="minorHAnsi" w:hAnsiTheme="minorHAnsi" w:cstheme="minorHAnsi"/>
        <w:sz w:val="20"/>
      </w:rPr>
      <w:fldChar w:fldCharType="begin"/>
    </w:r>
    <w:r w:rsidRPr="0056467C">
      <w:rPr>
        <w:rFonts w:asciiTheme="minorHAnsi" w:hAnsiTheme="minorHAnsi" w:cstheme="minorHAnsi"/>
        <w:sz w:val="20"/>
      </w:rPr>
      <w:instrText>PAGE   \* MERGEFORMAT</w:instrText>
    </w:r>
    <w:r w:rsidRPr="0056467C">
      <w:rPr>
        <w:rFonts w:asciiTheme="minorHAnsi" w:hAnsiTheme="minorHAnsi" w:cstheme="minorHAnsi"/>
        <w:sz w:val="20"/>
      </w:rPr>
      <w:fldChar w:fldCharType="separate"/>
    </w:r>
    <w:r w:rsidR="00202C59">
      <w:rPr>
        <w:rFonts w:asciiTheme="minorHAnsi" w:hAnsiTheme="minorHAnsi" w:cstheme="minorHAnsi"/>
        <w:noProof/>
        <w:sz w:val="20"/>
      </w:rPr>
      <w:t>4</w:t>
    </w:r>
    <w:r w:rsidRPr="0056467C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AE3E" w14:textId="77777777" w:rsidR="00A35912" w:rsidRDefault="00A35912" w:rsidP="00843C89">
      <w:r>
        <w:separator/>
      </w:r>
    </w:p>
  </w:footnote>
  <w:footnote w:type="continuationSeparator" w:id="0">
    <w:p w14:paraId="0B8A5355" w14:textId="77777777" w:rsidR="00A35912" w:rsidRDefault="00A35912" w:rsidP="00843C89">
      <w:r>
        <w:continuationSeparator/>
      </w:r>
    </w:p>
  </w:footnote>
  <w:footnote w:id="1">
    <w:p w14:paraId="4F3C9B48" w14:textId="77777777" w:rsidR="00E616B3" w:rsidRDefault="00E616B3" w:rsidP="00E616B3">
      <w:pPr>
        <w:pStyle w:val="Tekstprzypisudolnego"/>
        <w:jc w:val="both"/>
      </w:pPr>
      <w:r w:rsidRPr="00A96C13">
        <w:rPr>
          <w:rStyle w:val="Znakiprzypiswdolnych"/>
          <w:rFonts w:eastAsia="SimSun"/>
          <w:vertAlign w:val="superscript"/>
        </w:rPr>
        <w:footnoteRef/>
      </w:r>
      <w:r>
        <w:t xml:space="preserve"> R</w:t>
      </w:r>
      <w:r>
        <w:rPr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</w:footnote>
  <w:footnote w:id="2">
    <w:p w14:paraId="631DFEC2" w14:textId="77777777" w:rsidR="00E616B3" w:rsidRDefault="00E616B3" w:rsidP="00E616B3">
      <w:pPr>
        <w:pStyle w:val="Tekstprzypisudolnego"/>
        <w:jc w:val="both"/>
        <w:rPr>
          <w:sz w:val="18"/>
          <w:szCs w:val="18"/>
        </w:rPr>
      </w:pPr>
      <w:r w:rsidRPr="00E85C8C">
        <w:rPr>
          <w:rStyle w:val="Znakiprzypiswdolnych"/>
          <w:rFonts w:eastAsia="SimSun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844267E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D66744"/>
    <w:multiLevelType w:val="hybridMultilevel"/>
    <w:tmpl w:val="37620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C0E28"/>
    <w:multiLevelType w:val="multilevel"/>
    <w:tmpl w:val="8290504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E3D13"/>
    <w:multiLevelType w:val="hybridMultilevel"/>
    <w:tmpl w:val="9B00C67E"/>
    <w:lvl w:ilvl="0" w:tplc="8D0EC1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C55F00"/>
    <w:multiLevelType w:val="multilevel"/>
    <w:tmpl w:val="AAE6BD7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4" w15:restartNumberingAfterBreak="0">
    <w:nsid w:val="424F031B"/>
    <w:multiLevelType w:val="multilevel"/>
    <w:tmpl w:val="F5984E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eastAsia="Cambria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5" w15:restartNumberingAfterBreak="0">
    <w:nsid w:val="7B194B03"/>
    <w:multiLevelType w:val="hybridMultilevel"/>
    <w:tmpl w:val="B41871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2A684A4">
      <w:start w:val="2401"/>
      <w:numFmt w:val="bullet"/>
      <w:lvlText w:val=""/>
      <w:lvlJc w:val="left"/>
      <w:pPr>
        <w:ind w:left="1724" w:hanging="360"/>
      </w:pPr>
      <w:rPr>
        <w:rFonts w:ascii="Symbol" w:eastAsia="Times New Roman" w:hAnsi="Symbol" w:cstheme="minorHAnsi" w:hint="default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E4319E9"/>
    <w:multiLevelType w:val="hybridMultilevel"/>
    <w:tmpl w:val="79145DE8"/>
    <w:lvl w:ilvl="0" w:tplc="2F1EF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3"/>
  </w:num>
  <w:num w:numId="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423C"/>
    <w:rsid w:val="0003769C"/>
    <w:rsid w:val="00040F13"/>
    <w:rsid w:val="0004503F"/>
    <w:rsid w:val="000529BE"/>
    <w:rsid w:val="00053667"/>
    <w:rsid w:val="00060E73"/>
    <w:rsid w:val="00064CB8"/>
    <w:rsid w:val="000655EB"/>
    <w:rsid w:val="00066033"/>
    <w:rsid w:val="00066F21"/>
    <w:rsid w:val="000679F1"/>
    <w:rsid w:val="000737DD"/>
    <w:rsid w:val="00074458"/>
    <w:rsid w:val="00077784"/>
    <w:rsid w:val="000778B9"/>
    <w:rsid w:val="00082A33"/>
    <w:rsid w:val="00096E46"/>
    <w:rsid w:val="00097ED8"/>
    <w:rsid w:val="000A2327"/>
    <w:rsid w:val="000B0998"/>
    <w:rsid w:val="000B107C"/>
    <w:rsid w:val="000B4DDC"/>
    <w:rsid w:val="000B6A9C"/>
    <w:rsid w:val="000C1064"/>
    <w:rsid w:val="000C7EDD"/>
    <w:rsid w:val="000D0229"/>
    <w:rsid w:val="000D066B"/>
    <w:rsid w:val="000D4E40"/>
    <w:rsid w:val="000D67F9"/>
    <w:rsid w:val="000E3BA9"/>
    <w:rsid w:val="000E3D7B"/>
    <w:rsid w:val="000E515F"/>
    <w:rsid w:val="000E71DA"/>
    <w:rsid w:val="000E7904"/>
    <w:rsid w:val="00101FF8"/>
    <w:rsid w:val="001048CA"/>
    <w:rsid w:val="00107015"/>
    <w:rsid w:val="001129EA"/>
    <w:rsid w:val="0011374E"/>
    <w:rsid w:val="001177CC"/>
    <w:rsid w:val="001217B0"/>
    <w:rsid w:val="00124603"/>
    <w:rsid w:val="0012735B"/>
    <w:rsid w:val="00127E97"/>
    <w:rsid w:val="00131FDB"/>
    <w:rsid w:val="00137168"/>
    <w:rsid w:val="001375B0"/>
    <w:rsid w:val="001412AA"/>
    <w:rsid w:val="00141F3C"/>
    <w:rsid w:val="001467AE"/>
    <w:rsid w:val="0016046A"/>
    <w:rsid w:val="0017585C"/>
    <w:rsid w:val="00180D23"/>
    <w:rsid w:val="001820EF"/>
    <w:rsid w:val="00183E65"/>
    <w:rsid w:val="001874E4"/>
    <w:rsid w:val="001908DB"/>
    <w:rsid w:val="00191459"/>
    <w:rsid w:val="00191979"/>
    <w:rsid w:val="00194401"/>
    <w:rsid w:val="00195E2E"/>
    <w:rsid w:val="001967DC"/>
    <w:rsid w:val="0019723A"/>
    <w:rsid w:val="001A45F0"/>
    <w:rsid w:val="001B5407"/>
    <w:rsid w:val="001B5521"/>
    <w:rsid w:val="001C4AAF"/>
    <w:rsid w:val="001D09C2"/>
    <w:rsid w:val="001D40E3"/>
    <w:rsid w:val="001D7B0D"/>
    <w:rsid w:val="001E59CC"/>
    <w:rsid w:val="001F559E"/>
    <w:rsid w:val="001F6A5C"/>
    <w:rsid w:val="001F769D"/>
    <w:rsid w:val="0020209D"/>
    <w:rsid w:val="00202C59"/>
    <w:rsid w:val="00204B4E"/>
    <w:rsid w:val="0020593B"/>
    <w:rsid w:val="002066B6"/>
    <w:rsid w:val="00207BD7"/>
    <w:rsid w:val="00210823"/>
    <w:rsid w:val="00212513"/>
    <w:rsid w:val="00212F42"/>
    <w:rsid w:val="00221BB6"/>
    <w:rsid w:val="00221C7B"/>
    <w:rsid w:val="00230E76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66F6B"/>
    <w:rsid w:val="00276DE5"/>
    <w:rsid w:val="002821F9"/>
    <w:rsid w:val="00284CDD"/>
    <w:rsid w:val="00287BB1"/>
    <w:rsid w:val="00291C64"/>
    <w:rsid w:val="00293257"/>
    <w:rsid w:val="00293775"/>
    <w:rsid w:val="002937A7"/>
    <w:rsid w:val="00293AC5"/>
    <w:rsid w:val="00297C90"/>
    <w:rsid w:val="002A0D4F"/>
    <w:rsid w:val="002A3F6D"/>
    <w:rsid w:val="002A518D"/>
    <w:rsid w:val="002A7F4C"/>
    <w:rsid w:val="002B0945"/>
    <w:rsid w:val="002B5190"/>
    <w:rsid w:val="002D171D"/>
    <w:rsid w:val="002D37FC"/>
    <w:rsid w:val="002D71D8"/>
    <w:rsid w:val="002D755F"/>
    <w:rsid w:val="002F0BC0"/>
    <w:rsid w:val="002F1098"/>
    <w:rsid w:val="002F26A8"/>
    <w:rsid w:val="002F3625"/>
    <w:rsid w:val="002F5008"/>
    <w:rsid w:val="003001C1"/>
    <w:rsid w:val="003011D0"/>
    <w:rsid w:val="0030132D"/>
    <w:rsid w:val="0031510B"/>
    <w:rsid w:val="00322818"/>
    <w:rsid w:val="003268A4"/>
    <w:rsid w:val="00327F65"/>
    <w:rsid w:val="0033704E"/>
    <w:rsid w:val="0034090D"/>
    <w:rsid w:val="00341062"/>
    <w:rsid w:val="0034146C"/>
    <w:rsid w:val="003428CD"/>
    <w:rsid w:val="003433FB"/>
    <w:rsid w:val="00343D73"/>
    <w:rsid w:val="003446DC"/>
    <w:rsid w:val="00350774"/>
    <w:rsid w:val="00352535"/>
    <w:rsid w:val="0035430D"/>
    <w:rsid w:val="00366549"/>
    <w:rsid w:val="00367F24"/>
    <w:rsid w:val="00370943"/>
    <w:rsid w:val="00370DE8"/>
    <w:rsid w:val="003722A6"/>
    <w:rsid w:val="00372C45"/>
    <w:rsid w:val="00372DAA"/>
    <w:rsid w:val="00373980"/>
    <w:rsid w:val="003745CB"/>
    <w:rsid w:val="00374AC8"/>
    <w:rsid w:val="00376D17"/>
    <w:rsid w:val="003771AC"/>
    <w:rsid w:val="00383294"/>
    <w:rsid w:val="003975B0"/>
    <w:rsid w:val="003A3B80"/>
    <w:rsid w:val="003B531A"/>
    <w:rsid w:val="003C1508"/>
    <w:rsid w:val="003C260F"/>
    <w:rsid w:val="003C4DAD"/>
    <w:rsid w:val="003D48EF"/>
    <w:rsid w:val="003D7ED2"/>
    <w:rsid w:val="003E0B85"/>
    <w:rsid w:val="003E106E"/>
    <w:rsid w:val="003E6F53"/>
    <w:rsid w:val="003F1DE3"/>
    <w:rsid w:val="003F28D0"/>
    <w:rsid w:val="004012CF"/>
    <w:rsid w:val="00404992"/>
    <w:rsid w:val="00405295"/>
    <w:rsid w:val="004052EC"/>
    <w:rsid w:val="00412327"/>
    <w:rsid w:val="00423779"/>
    <w:rsid w:val="004254C1"/>
    <w:rsid w:val="00442729"/>
    <w:rsid w:val="00446AC7"/>
    <w:rsid w:val="0045120C"/>
    <w:rsid w:val="00462020"/>
    <w:rsid w:val="00464A8D"/>
    <w:rsid w:val="00465638"/>
    <w:rsid w:val="00466178"/>
    <w:rsid w:val="0047188F"/>
    <w:rsid w:val="00473F10"/>
    <w:rsid w:val="00482250"/>
    <w:rsid w:val="00490C58"/>
    <w:rsid w:val="00490FB2"/>
    <w:rsid w:val="004944D2"/>
    <w:rsid w:val="004A0043"/>
    <w:rsid w:val="004A2D0E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1216"/>
    <w:rsid w:val="004D62AA"/>
    <w:rsid w:val="004D6AC1"/>
    <w:rsid w:val="004E0AFE"/>
    <w:rsid w:val="004E43EB"/>
    <w:rsid w:val="004E4BAA"/>
    <w:rsid w:val="004E4C42"/>
    <w:rsid w:val="004E5998"/>
    <w:rsid w:val="004E5DA2"/>
    <w:rsid w:val="004F0FCF"/>
    <w:rsid w:val="004F3A97"/>
    <w:rsid w:val="004F4A9B"/>
    <w:rsid w:val="004F4F89"/>
    <w:rsid w:val="004F5A5F"/>
    <w:rsid w:val="004F6D89"/>
    <w:rsid w:val="00504003"/>
    <w:rsid w:val="00523159"/>
    <w:rsid w:val="005235B5"/>
    <w:rsid w:val="005258C3"/>
    <w:rsid w:val="00526D7B"/>
    <w:rsid w:val="005279B3"/>
    <w:rsid w:val="0053170E"/>
    <w:rsid w:val="00533D7C"/>
    <w:rsid w:val="00536196"/>
    <w:rsid w:val="00536594"/>
    <w:rsid w:val="00543585"/>
    <w:rsid w:val="00543AB4"/>
    <w:rsid w:val="00544870"/>
    <w:rsid w:val="00554C03"/>
    <w:rsid w:val="005556F6"/>
    <w:rsid w:val="00556067"/>
    <w:rsid w:val="00557158"/>
    <w:rsid w:val="00560B91"/>
    <w:rsid w:val="00562E0F"/>
    <w:rsid w:val="00563714"/>
    <w:rsid w:val="0056467C"/>
    <w:rsid w:val="00565306"/>
    <w:rsid w:val="00565CFC"/>
    <w:rsid w:val="0056687B"/>
    <w:rsid w:val="00574475"/>
    <w:rsid w:val="00575723"/>
    <w:rsid w:val="00575D80"/>
    <w:rsid w:val="0057736D"/>
    <w:rsid w:val="00587D2B"/>
    <w:rsid w:val="00592913"/>
    <w:rsid w:val="00593340"/>
    <w:rsid w:val="00593865"/>
    <w:rsid w:val="0059511F"/>
    <w:rsid w:val="005A2733"/>
    <w:rsid w:val="005B0779"/>
    <w:rsid w:val="005B2B33"/>
    <w:rsid w:val="005B519D"/>
    <w:rsid w:val="005C5C56"/>
    <w:rsid w:val="005D16EF"/>
    <w:rsid w:val="005E1C32"/>
    <w:rsid w:val="005E3D25"/>
    <w:rsid w:val="005F1363"/>
    <w:rsid w:val="005F1E55"/>
    <w:rsid w:val="005F580A"/>
    <w:rsid w:val="00600F46"/>
    <w:rsid w:val="006019C3"/>
    <w:rsid w:val="00603C0C"/>
    <w:rsid w:val="006057C6"/>
    <w:rsid w:val="006124C9"/>
    <w:rsid w:val="006174EA"/>
    <w:rsid w:val="0062773F"/>
    <w:rsid w:val="00631533"/>
    <w:rsid w:val="006438D8"/>
    <w:rsid w:val="006501C9"/>
    <w:rsid w:val="00652028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584"/>
    <w:rsid w:val="006918E8"/>
    <w:rsid w:val="006948F8"/>
    <w:rsid w:val="006964ED"/>
    <w:rsid w:val="00697DF9"/>
    <w:rsid w:val="006A218D"/>
    <w:rsid w:val="006A36DE"/>
    <w:rsid w:val="006A715E"/>
    <w:rsid w:val="006B00CF"/>
    <w:rsid w:val="006B0C73"/>
    <w:rsid w:val="006B621B"/>
    <w:rsid w:val="006B6253"/>
    <w:rsid w:val="006C30E3"/>
    <w:rsid w:val="006C4C94"/>
    <w:rsid w:val="006D0A8C"/>
    <w:rsid w:val="006D4912"/>
    <w:rsid w:val="006D4938"/>
    <w:rsid w:val="006D4CBB"/>
    <w:rsid w:val="006D50F2"/>
    <w:rsid w:val="006E15D0"/>
    <w:rsid w:val="006E372D"/>
    <w:rsid w:val="006E39EA"/>
    <w:rsid w:val="006E65F1"/>
    <w:rsid w:val="006E76AD"/>
    <w:rsid w:val="006F7B01"/>
    <w:rsid w:val="007013B2"/>
    <w:rsid w:val="00701829"/>
    <w:rsid w:val="0071019F"/>
    <w:rsid w:val="0071190F"/>
    <w:rsid w:val="00713E5E"/>
    <w:rsid w:val="00714A9F"/>
    <w:rsid w:val="00716287"/>
    <w:rsid w:val="0072594E"/>
    <w:rsid w:val="00726499"/>
    <w:rsid w:val="00727E53"/>
    <w:rsid w:val="00733D1B"/>
    <w:rsid w:val="00735F54"/>
    <w:rsid w:val="00736087"/>
    <w:rsid w:val="00750E96"/>
    <w:rsid w:val="00751195"/>
    <w:rsid w:val="00751D28"/>
    <w:rsid w:val="00753DAA"/>
    <w:rsid w:val="007569D9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4F79"/>
    <w:rsid w:val="00795197"/>
    <w:rsid w:val="0079524E"/>
    <w:rsid w:val="00795776"/>
    <w:rsid w:val="007A4849"/>
    <w:rsid w:val="007B0E90"/>
    <w:rsid w:val="007B2693"/>
    <w:rsid w:val="007B3C15"/>
    <w:rsid w:val="007B7D6D"/>
    <w:rsid w:val="007C1DE9"/>
    <w:rsid w:val="007C412F"/>
    <w:rsid w:val="007C7521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3729"/>
    <w:rsid w:val="007F74E0"/>
    <w:rsid w:val="007F7A01"/>
    <w:rsid w:val="00810597"/>
    <w:rsid w:val="00812BBA"/>
    <w:rsid w:val="008201CF"/>
    <w:rsid w:val="0082049A"/>
    <w:rsid w:val="00820B0A"/>
    <w:rsid w:val="008214DE"/>
    <w:rsid w:val="008245BB"/>
    <w:rsid w:val="00830F80"/>
    <w:rsid w:val="00833EEB"/>
    <w:rsid w:val="00840318"/>
    <w:rsid w:val="00840BD2"/>
    <w:rsid w:val="008433E5"/>
    <w:rsid w:val="00843C89"/>
    <w:rsid w:val="00850CD0"/>
    <w:rsid w:val="008520DE"/>
    <w:rsid w:val="00852379"/>
    <w:rsid w:val="00852EFD"/>
    <w:rsid w:val="0085456F"/>
    <w:rsid w:val="0085665F"/>
    <w:rsid w:val="00856BCD"/>
    <w:rsid w:val="0086366D"/>
    <w:rsid w:val="008642E6"/>
    <w:rsid w:val="00867293"/>
    <w:rsid w:val="00871646"/>
    <w:rsid w:val="008749DC"/>
    <w:rsid w:val="008761FC"/>
    <w:rsid w:val="00880519"/>
    <w:rsid w:val="00885000"/>
    <w:rsid w:val="0089012E"/>
    <w:rsid w:val="008A1441"/>
    <w:rsid w:val="008A7CF7"/>
    <w:rsid w:val="008B1A89"/>
    <w:rsid w:val="008C0CB7"/>
    <w:rsid w:val="008C4199"/>
    <w:rsid w:val="008C43A9"/>
    <w:rsid w:val="008C5BB6"/>
    <w:rsid w:val="008C7A77"/>
    <w:rsid w:val="008D4478"/>
    <w:rsid w:val="008E7DF2"/>
    <w:rsid w:val="008F3381"/>
    <w:rsid w:val="008F4D50"/>
    <w:rsid w:val="008F5C80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45C8B"/>
    <w:rsid w:val="00954D29"/>
    <w:rsid w:val="0096255A"/>
    <w:rsid w:val="00970576"/>
    <w:rsid w:val="0098145C"/>
    <w:rsid w:val="009831B7"/>
    <w:rsid w:val="009870D9"/>
    <w:rsid w:val="00991A3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5560"/>
    <w:rsid w:val="009A75AE"/>
    <w:rsid w:val="009B51D3"/>
    <w:rsid w:val="009B7504"/>
    <w:rsid w:val="009C206A"/>
    <w:rsid w:val="009C7D79"/>
    <w:rsid w:val="009D5F0C"/>
    <w:rsid w:val="009F2DC2"/>
    <w:rsid w:val="00A011F7"/>
    <w:rsid w:val="00A01227"/>
    <w:rsid w:val="00A01649"/>
    <w:rsid w:val="00A01D93"/>
    <w:rsid w:val="00A0653E"/>
    <w:rsid w:val="00A10060"/>
    <w:rsid w:val="00A10EA4"/>
    <w:rsid w:val="00A13971"/>
    <w:rsid w:val="00A14A7D"/>
    <w:rsid w:val="00A15DBE"/>
    <w:rsid w:val="00A17E94"/>
    <w:rsid w:val="00A20838"/>
    <w:rsid w:val="00A211D7"/>
    <w:rsid w:val="00A27BC5"/>
    <w:rsid w:val="00A35912"/>
    <w:rsid w:val="00A36972"/>
    <w:rsid w:val="00A379BA"/>
    <w:rsid w:val="00A41BF8"/>
    <w:rsid w:val="00A46E78"/>
    <w:rsid w:val="00A4789F"/>
    <w:rsid w:val="00A52989"/>
    <w:rsid w:val="00A52E22"/>
    <w:rsid w:val="00A56DDF"/>
    <w:rsid w:val="00A56FCA"/>
    <w:rsid w:val="00A620AA"/>
    <w:rsid w:val="00A64814"/>
    <w:rsid w:val="00A65956"/>
    <w:rsid w:val="00A66B5A"/>
    <w:rsid w:val="00A74D8A"/>
    <w:rsid w:val="00A83E73"/>
    <w:rsid w:val="00A84B53"/>
    <w:rsid w:val="00A85702"/>
    <w:rsid w:val="00A8642E"/>
    <w:rsid w:val="00A90171"/>
    <w:rsid w:val="00A94E46"/>
    <w:rsid w:val="00AA0251"/>
    <w:rsid w:val="00AA2476"/>
    <w:rsid w:val="00AA33BB"/>
    <w:rsid w:val="00AA7A71"/>
    <w:rsid w:val="00AB02CE"/>
    <w:rsid w:val="00AB1074"/>
    <w:rsid w:val="00AB572C"/>
    <w:rsid w:val="00AC26F2"/>
    <w:rsid w:val="00AC53E5"/>
    <w:rsid w:val="00AC5D36"/>
    <w:rsid w:val="00AC6895"/>
    <w:rsid w:val="00AD10A3"/>
    <w:rsid w:val="00AE31B7"/>
    <w:rsid w:val="00AE6DCF"/>
    <w:rsid w:val="00AE71A5"/>
    <w:rsid w:val="00AE77F5"/>
    <w:rsid w:val="00AF14B4"/>
    <w:rsid w:val="00AF3F4E"/>
    <w:rsid w:val="00B019EE"/>
    <w:rsid w:val="00B02810"/>
    <w:rsid w:val="00B0416E"/>
    <w:rsid w:val="00B126BD"/>
    <w:rsid w:val="00B15DB8"/>
    <w:rsid w:val="00B177B7"/>
    <w:rsid w:val="00B27E23"/>
    <w:rsid w:val="00B300DD"/>
    <w:rsid w:val="00B317BC"/>
    <w:rsid w:val="00B333F8"/>
    <w:rsid w:val="00B33E8C"/>
    <w:rsid w:val="00B372CB"/>
    <w:rsid w:val="00B45650"/>
    <w:rsid w:val="00B55F1C"/>
    <w:rsid w:val="00B57438"/>
    <w:rsid w:val="00B67E0F"/>
    <w:rsid w:val="00B74412"/>
    <w:rsid w:val="00B7550A"/>
    <w:rsid w:val="00B76D4E"/>
    <w:rsid w:val="00B77B28"/>
    <w:rsid w:val="00B8282F"/>
    <w:rsid w:val="00B86AA5"/>
    <w:rsid w:val="00B878BA"/>
    <w:rsid w:val="00B94BA7"/>
    <w:rsid w:val="00B96299"/>
    <w:rsid w:val="00BA2607"/>
    <w:rsid w:val="00BA510B"/>
    <w:rsid w:val="00BC367D"/>
    <w:rsid w:val="00BD10E1"/>
    <w:rsid w:val="00BD15DE"/>
    <w:rsid w:val="00BD5C42"/>
    <w:rsid w:val="00BE1142"/>
    <w:rsid w:val="00BE7D86"/>
    <w:rsid w:val="00BF0710"/>
    <w:rsid w:val="00BF0B39"/>
    <w:rsid w:val="00BF171E"/>
    <w:rsid w:val="00BF1B04"/>
    <w:rsid w:val="00BF3985"/>
    <w:rsid w:val="00C00E54"/>
    <w:rsid w:val="00C04136"/>
    <w:rsid w:val="00C04AB5"/>
    <w:rsid w:val="00C11CF0"/>
    <w:rsid w:val="00C129C5"/>
    <w:rsid w:val="00C14878"/>
    <w:rsid w:val="00C20C72"/>
    <w:rsid w:val="00C24698"/>
    <w:rsid w:val="00C250C0"/>
    <w:rsid w:val="00C25679"/>
    <w:rsid w:val="00C257F2"/>
    <w:rsid w:val="00C346B5"/>
    <w:rsid w:val="00C35917"/>
    <w:rsid w:val="00C37E31"/>
    <w:rsid w:val="00C41523"/>
    <w:rsid w:val="00C456B6"/>
    <w:rsid w:val="00C531F1"/>
    <w:rsid w:val="00C53BF2"/>
    <w:rsid w:val="00C54A65"/>
    <w:rsid w:val="00C55A12"/>
    <w:rsid w:val="00C62308"/>
    <w:rsid w:val="00C62AFE"/>
    <w:rsid w:val="00C62C04"/>
    <w:rsid w:val="00C66EAE"/>
    <w:rsid w:val="00C72F82"/>
    <w:rsid w:val="00C7569F"/>
    <w:rsid w:val="00C77A97"/>
    <w:rsid w:val="00C84FD2"/>
    <w:rsid w:val="00C864D9"/>
    <w:rsid w:val="00C92C4A"/>
    <w:rsid w:val="00C92C8E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C6593"/>
    <w:rsid w:val="00CD274E"/>
    <w:rsid w:val="00CD2A52"/>
    <w:rsid w:val="00CE152D"/>
    <w:rsid w:val="00CE32F7"/>
    <w:rsid w:val="00CE5272"/>
    <w:rsid w:val="00CF0BBB"/>
    <w:rsid w:val="00CF0C65"/>
    <w:rsid w:val="00CF313F"/>
    <w:rsid w:val="00CF52C8"/>
    <w:rsid w:val="00CF5E59"/>
    <w:rsid w:val="00D039F8"/>
    <w:rsid w:val="00D04D26"/>
    <w:rsid w:val="00D06E22"/>
    <w:rsid w:val="00D123F1"/>
    <w:rsid w:val="00D13A8B"/>
    <w:rsid w:val="00D16382"/>
    <w:rsid w:val="00D17270"/>
    <w:rsid w:val="00D22F1B"/>
    <w:rsid w:val="00D2382C"/>
    <w:rsid w:val="00D24081"/>
    <w:rsid w:val="00D25161"/>
    <w:rsid w:val="00D25F8E"/>
    <w:rsid w:val="00D26CC5"/>
    <w:rsid w:val="00D26DA9"/>
    <w:rsid w:val="00D3232B"/>
    <w:rsid w:val="00D33DD2"/>
    <w:rsid w:val="00D3415C"/>
    <w:rsid w:val="00D4295B"/>
    <w:rsid w:val="00D45138"/>
    <w:rsid w:val="00D47041"/>
    <w:rsid w:val="00D60140"/>
    <w:rsid w:val="00D6795F"/>
    <w:rsid w:val="00D70B01"/>
    <w:rsid w:val="00D72974"/>
    <w:rsid w:val="00D734AD"/>
    <w:rsid w:val="00D762B9"/>
    <w:rsid w:val="00D83195"/>
    <w:rsid w:val="00D83AA6"/>
    <w:rsid w:val="00D85A86"/>
    <w:rsid w:val="00D914C4"/>
    <w:rsid w:val="00D92F7B"/>
    <w:rsid w:val="00D97821"/>
    <w:rsid w:val="00DA069D"/>
    <w:rsid w:val="00DA32AE"/>
    <w:rsid w:val="00DB0A89"/>
    <w:rsid w:val="00DB0BBF"/>
    <w:rsid w:val="00DB4733"/>
    <w:rsid w:val="00DC482A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FDB"/>
    <w:rsid w:val="00E11118"/>
    <w:rsid w:val="00E159DF"/>
    <w:rsid w:val="00E232A3"/>
    <w:rsid w:val="00E249C8"/>
    <w:rsid w:val="00E50833"/>
    <w:rsid w:val="00E53C0B"/>
    <w:rsid w:val="00E560A7"/>
    <w:rsid w:val="00E616B3"/>
    <w:rsid w:val="00E6575D"/>
    <w:rsid w:val="00E67495"/>
    <w:rsid w:val="00E70740"/>
    <w:rsid w:val="00E740D0"/>
    <w:rsid w:val="00E80F9D"/>
    <w:rsid w:val="00E8425A"/>
    <w:rsid w:val="00E87C04"/>
    <w:rsid w:val="00E92A44"/>
    <w:rsid w:val="00E92E45"/>
    <w:rsid w:val="00E95E65"/>
    <w:rsid w:val="00EA4CA6"/>
    <w:rsid w:val="00EA6F30"/>
    <w:rsid w:val="00EB6D34"/>
    <w:rsid w:val="00EB77F6"/>
    <w:rsid w:val="00EC3343"/>
    <w:rsid w:val="00EC3B23"/>
    <w:rsid w:val="00EC4607"/>
    <w:rsid w:val="00ED0194"/>
    <w:rsid w:val="00ED1DF8"/>
    <w:rsid w:val="00ED316B"/>
    <w:rsid w:val="00ED31EE"/>
    <w:rsid w:val="00ED5898"/>
    <w:rsid w:val="00ED756B"/>
    <w:rsid w:val="00EE2FC4"/>
    <w:rsid w:val="00EE3F05"/>
    <w:rsid w:val="00EE499B"/>
    <w:rsid w:val="00EE7AA8"/>
    <w:rsid w:val="00EF535F"/>
    <w:rsid w:val="00EF76FE"/>
    <w:rsid w:val="00F0127D"/>
    <w:rsid w:val="00F031E2"/>
    <w:rsid w:val="00F03428"/>
    <w:rsid w:val="00F07B6A"/>
    <w:rsid w:val="00F21589"/>
    <w:rsid w:val="00F21786"/>
    <w:rsid w:val="00F27F76"/>
    <w:rsid w:val="00F423EB"/>
    <w:rsid w:val="00F45E9E"/>
    <w:rsid w:val="00F46F80"/>
    <w:rsid w:val="00F54FF3"/>
    <w:rsid w:val="00F61670"/>
    <w:rsid w:val="00F63CBB"/>
    <w:rsid w:val="00F65526"/>
    <w:rsid w:val="00F70B2C"/>
    <w:rsid w:val="00F75C84"/>
    <w:rsid w:val="00F77B82"/>
    <w:rsid w:val="00F81FF2"/>
    <w:rsid w:val="00F90C5F"/>
    <w:rsid w:val="00F919AF"/>
    <w:rsid w:val="00F948F2"/>
    <w:rsid w:val="00F970BB"/>
    <w:rsid w:val="00FA1688"/>
    <w:rsid w:val="00FB7CAB"/>
    <w:rsid w:val="00FC14DE"/>
    <w:rsid w:val="00FC2CBC"/>
    <w:rsid w:val="00FC30A3"/>
    <w:rsid w:val="00FC31D8"/>
    <w:rsid w:val="00FC7101"/>
    <w:rsid w:val="00FD5CE4"/>
    <w:rsid w:val="00FD7F00"/>
    <w:rsid w:val="00FE155C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3A82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3C89"/>
  </w:style>
  <w:style w:type="character" w:customStyle="1" w:styleId="TekstprzypisudolnegoZnak">
    <w:name w:val="Tekst przypisu dolnego Znak"/>
    <w:link w:val="Tekstprzypisudolnego"/>
    <w:uiPriority w:val="99"/>
    <w:qFormat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L1,Numerowanie,Akapit z listą5,CW_Lista,List Paragraph,List Paragraph1,Akapit z listą BS,Bulleted list,Odstavec,Podsis rysunku,sw tekst,normalny tekst,Kolorowa lista — akcent 11,lp1,List Paragraph2,maz_wyliczenie,opis dzialania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CW_Lista Znak,List Paragraph Znak,List Paragraph1 Znak,Akapit z listą BS Znak,Bulleted list Znak,Odstavec Znak,Podsis rysunku Znak,sw tekst Znak,normalny tekst Znak,lp1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0B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967DC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967D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D756B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D26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593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qFormat/>
    <w:rsid w:val="00CC6593"/>
    <w:rPr>
      <w:rFonts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C6593"/>
    <w:pPr>
      <w:widowControl w:val="0"/>
      <w:shd w:val="clear" w:color="auto" w:fill="FFFFFF"/>
      <w:spacing w:after="100"/>
      <w:jc w:val="both"/>
    </w:pPr>
    <w:rPr>
      <w:rFonts w:ascii="Calibri" w:eastAsia="Calibri" w:hAnsi="Calibri" w:cs="Calibri"/>
      <w:szCs w:val="24"/>
    </w:rPr>
  </w:style>
  <w:style w:type="paragraph" w:styleId="NormalnyWeb">
    <w:name w:val="Normal (Web)"/>
    <w:basedOn w:val="Standard"/>
    <w:uiPriority w:val="99"/>
    <w:qFormat/>
    <w:rsid w:val="0085665F"/>
    <w:pPr>
      <w:widowControl/>
      <w:suppressAutoHyphens w:val="0"/>
      <w:spacing w:before="100" w:after="142" w:line="288" w:lineRule="auto"/>
    </w:pPr>
    <w:rPr>
      <w:rFonts w:ascii="Liberation Serif" w:eastAsia="SimSun" w:hAnsi="Liberation Serif" w:cs="Mangal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20209D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E616B3"/>
    <w:rPr>
      <w:vertAlign w:val="superscript"/>
    </w:rPr>
  </w:style>
  <w:style w:type="character" w:customStyle="1" w:styleId="Znakiprzypiswdolnych">
    <w:name w:val="Znaki przypisów dolnych"/>
    <w:qFormat/>
    <w:rsid w:val="00E6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0457-0120-47E1-9AEE-D90F504A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Patrycja</dc:creator>
  <cp:keywords/>
  <cp:lastModifiedBy>Grummich Irena</cp:lastModifiedBy>
  <cp:revision>9</cp:revision>
  <cp:lastPrinted>2020-07-17T08:09:00Z</cp:lastPrinted>
  <dcterms:created xsi:type="dcterms:W3CDTF">2023-10-06T06:58:00Z</dcterms:created>
  <dcterms:modified xsi:type="dcterms:W3CDTF">2024-04-09T11:16:00Z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UxC4dwLulzfINJ8nQH+xvX5LNGipWa4BRSZhPgxsCvnJBwzFZW69qRmMJrS5uFp1lx9bn6HsNPUzV4xhMIS2Vw==</vt:lpwstr>
  </property>
  <property fmtid="{D5CDD505-2E9C-101B-9397-08002B2CF9AE}" pid="4" name="MFClassificationDate">
    <vt:lpwstr>2022-03-21T08:55:10.2214448+01:00</vt:lpwstr>
  </property>
  <property fmtid="{D5CDD505-2E9C-101B-9397-08002B2CF9AE}" pid="5" name="MFClassifiedBySID">
    <vt:lpwstr>UxC4dwLulzfINJ8nQH+xvX5LNGipWa4BRSZhPgxsCvm42mrIC/DSDv0ggS+FjUN/2v1BBotkLlY5aAiEhoi6uSqFhGFSs5nvXNccisXSF1Bl1dIKvYRO9YHvEFTxo2gu</vt:lpwstr>
  </property>
  <property fmtid="{D5CDD505-2E9C-101B-9397-08002B2CF9AE}" pid="6" name="MFGRNItemId">
    <vt:lpwstr>GRN-83db35b8-e7f3-491a-8ba7-ed20944685ac</vt:lpwstr>
  </property>
  <property fmtid="{D5CDD505-2E9C-101B-9397-08002B2CF9AE}" pid="7" name="MFHash">
    <vt:lpwstr>Wq7jZYrKI9qSJhCxiMAjR5dfMbzS9wX373ast2uH54E=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