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E405" w14:textId="2621AFBA" w:rsidR="00AC25E2" w:rsidRPr="00AC25E2" w:rsidRDefault="00AC25E2" w:rsidP="00A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5" w:color="auto" w:fill="auto"/>
        <w:suppressAutoHyphens w:val="0"/>
        <w:spacing w:after="160" w:line="259" w:lineRule="auto"/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AC25E2">
        <w:rPr>
          <w:rFonts w:ascii="Calibri" w:eastAsia="Calibri" w:hAnsi="Calibri" w:cs="Calibri"/>
          <w:b/>
          <w:szCs w:val="22"/>
          <w:lang w:eastAsia="ar-SA"/>
        </w:rPr>
        <w:t>2401-ILZ[1].261.</w:t>
      </w:r>
      <w:r>
        <w:rPr>
          <w:rFonts w:ascii="Calibri" w:eastAsia="Calibri" w:hAnsi="Calibri" w:cs="Calibri"/>
          <w:b/>
          <w:szCs w:val="22"/>
          <w:lang w:eastAsia="ar-SA"/>
        </w:rPr>
        <w:t>46</w:t>
      </w:r>
      <w:r w:rsidRPr="00AC25E2">
        <w:rPr>
          <w:rFonts w:ascii="Calibri" w:eastAsia="Calibri" w:hAnsi="Calibri" w:cs="Calibri"/>
          <w:b/>
          <w:szCs w:val="22"/>
          <w:lang w:eastAsia="ar-SA"/>
        </w:rPr>
        <w:t xml:space="preserve">.2024                                                                          </w:t>
      </w:r>
      <w:r>
        <w:rPr>
          <w:rFonts w:ascii="Calibri" w:eastAsia="Calibri" w:hAnsi="Calibri" w:cs="Calibri"/>
          <w:b/>
          <w:szCs w:val="22"/>
          <w:lang w:eastAsia="ar-SA"/>
        </w:rPr>
        <w:t xml:space="preserve">    </w:t>
      </w:r>
      <w:r w:rsidRPr="00AC25E2">
        <w:rPr>
          <w:rFonts w:ascii="Calibri" w:eastAsia="Calibri" w:hAnsi="Calibri" w:cs="Calibri"/>
          <w:b/>
          <w:szCs w:val="22"/>
          <w:lang w:eastAsia="ar-SA"/>
        </w:rPr>
        <w:t xml:space="preserve">  </w:t>
      </w:r>
      <w:r w:rsidRPr="00AC25E2">
        <w:rPr>
          <w:rFonts w:ascii="Calibri" w:eastAsia="Calibri" w:hAnsi="Calibri" w:cs="Calibri"/>
          <w:b/>
          <w:szCs w:val="24"/>
          <w:lang w:eastAsia="en-US"/>
        </w:rPr>
        <w:t xml:space="preserve">Załącznik nr </w:t>
      </w:r>
      <w:r w:rsidR="00F96402">
        <w:rPr>
          <w:rFonts w:ascii="Calibri" w:eastAsia="Calibri" w:hAnsi="Calibri" w:cs="Calibri"/>
          <w:b/>
          <w:szCs w:val="24"/>
          <w:lang w:eastAsia="en-US"/>
        </w:rPr>
        <w:t>3</w:t>
      </w:r>
      <w:bookmarkStart w:id="0" w:name="_GoBack"/>
      <w:bookmarkEnd w:id="0"/>
      <w:r w:rsidRPr="00AC25E2">
        <w:rPr>
          <w:rFonts w:ascii="Calibri" w:eastAsia="Calibri" w:hAnsi="Calibri" w:cs="Calibri"/>
          <w:b/>
          <w:szCs w:val="24"/>
          <w:lang w:eastAsia="en-US"/>
        </w:rPr>
        <w:t xml:space="preserve"> do Zaproszenia</w:t>
      </w:r>
    </w:p>
    <w:p w14:paraId="73060870" w14:textId="77777777" w:rsidR="00AC25E2" w:rsidRDefault="00AC25E2" w:rsidP="00AC25E2">
      <w:pPr>
        <w:jc w:val="right"/>
        <w:rPr>
          <w:rFonts w:asciiTheme="minorHAnsi" w:hAnsiTheme="minorHAnsi" w:cstheme="minorHAnsi"/>
          <w:b/>
          <w:szCs w:val="24"/>
        </w:rPr>
      </w:pPr>
    </w:p>
    <w:p w14:paraId="39858E6B" w14:textId="77777777" w:rsidR="00AC25E2" w:rsidRDefault="00AC25E2" w:rsidP="00AC25E2">
      <w:pPr>
        <w:jc w:val="right"/>
        <w:rPr>
          <w:rFonts w:asciiTheme="minorHAnsi" w:hAnsiTheme="minorHAnsi" w:cstheme="minorHAnsi"/>
          <w:b/>
          <w:szCs w:val="24"/>
        </w:rPr>
      </w:pPr>
    </w:p>
    <w:p w14:paraId="6AED8A09" w14:textId="77777777" w:rsidR="00AC25E2" w:rsidRDefault="00AC25E2" w:rsidP="00AC25E2">
      <w:pPr>
        <w:jc w:val="right"/>
        <w:rPr>
          <w:rFonts w:asciiTheme="minorHAnsi" w:hAnsiTheme="minorHAnsi" w:cstheme="minorHAnsi"/>
          <w:b/>
          <w:szCs w:val="24"/>
        </w:rPr>
      </w:pPr>
    </w:p>
    <w:p w14:paraId="676B6404" w14:textId="77777777" w:rsidR="00AC25E2" w:rsidRPr="00AC25E2" w:rsidRDefault="00AC25E2" w:rsidP="00AC25E2">
      <w:pPr>
        <w:suppressAutoHyphens w:val="0"/>
        <w:spacing w:line="276" w:lineRule="auto"/>
        <w:rPr>
          <w:rFonts w:ascii="Calibri" w:eastAsia="Courier New" w:hAnsi="Calibri" w:cs="Calibri"/>
          <w:kern w:val="1"/>
          <w:sz w:val="22"/>
          <w:szCs w:val="22"/>
          <w:lang w:bidi="hi-IN"/>
        </w:rPr>
      </w:pPr>
      <w:r w:rsidRPr="00AC25E2">
        <w:rPr>
          <w:rFonts w:ascii="Calibri" w:eastAsia="Courier New" w:hAnsi="Calibri" w:cs="Calibri"/>
          <w:kern w:val="1"/>
          <w:sz w:val="22"/>
          <w:szCs w:val="22"/>
          <w:lang w:bidi="hi-IN"/>
        </w:rPr>
        <w:t>……………………………………………………….</w:t>
      </w:r>
    </w:p>
    <w:p w14:paraId="1DE8D621" w14:textId="77777777" w:rsidR="00AC25E2" w:rsidRPr="00AC25E2" w:rsidRDefault="00AC25E2" w:rsidP="00AC25E2">
      <w:pPr>
        <w:suppressAutoHyphens w:val="0"/>
        <w:spacing w:line="276" w:lineRule="auto"/>
        <w:ind w:firstLine="426"/>
        <w:rPr>
          <w:rFonts w:ascii="Calibri" w:eastAsia="Cambria" w:hAnsi="Calibri" w:cs="Calibri"/>
          <w:b/>
          <w:kern w:val="1"/>
          <w:sz w:val="22"/>
          <w:szCs w:val="22"/>
          <w:lang w:eastAsia="zh-CN" w:bidi="hi-IN"/>
        </w:rPr>
      </w:pPr>
      <w:r w:rsidRPr="00AC25E2">
        <w:rPr>
          <w:rFonts w:ascii="Calibri" w:eastAsia="Courier New" w:hAnsi="Calibri" w:cs="Calibri"/>
          <w:kern w:val="1"/>
          <w:sz w:val="22"/>
          <w:szCs w:val="22"/>
          <w:lang w:bidi="hi-IN"/>
        </w:rPr>
        <w:t>Pieczęć firmowa Wykonawcy</w:t>
      </w:r>
    </w:p>
    <w:p w14:paraId="086B8051" w14:textId="77777777" w:rsidR="00AC25E2" w:rsidRPr="00AC25E2" w:rsidRDefault="00AC25E2" w:rsidP="00AC25E2">
      <w:pPr>
        <w:suppressAutoHyphens w:val="0"/>
        <w:spacing w:before="120" w:after="120" w:line="360" w:lineRule="auto"/>
        <w:jc w:val="center"/>
        <w:rPr>
          <w:rFonts w:asciiTheme="minorHAnsi" w:eastAsia="Courier New" w:hAnsiTheme="minorHAnsi" w:cstheme="minorHAnsi"/>
          <w:b/>
          <w:kern w:val="1"/>
          <w:sz w:val="32"/>
          <w:szCs w:val="32"/>
          <w:lang w:bidi="hi-IN"/>
        </w:rPr>
      </w:pPr>
      <w:r w:rsidRPr="00AC25E2">
        <w:rPr>
          <w:rFonts w:asciiTheme="minorHAnsi" w:eastAsia="Courier New" w:hAnsiTheme="minorHAnsi" w:cstheme="minorHAnsi"/>
          <w:b/>
          <w:kern w:val="1"/>
          <w:sz w:val="32"/>
          <w:szCs w:val="32"/>
          <w:lang w:bidi="hi-IN"/>
        </w:rPr>
        <w:t>FORMULARZ OFERTY</w:t>
      </w:r>
    </w:p>
    <w:p w14:paraId="1F264C1D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Wykonawca:</w:t>
      </w:r>
    </w:p>
    <w:p w14:paraId="1B42C037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Nazwa: …………………………...……………………………….……………………………………………….………………………</w:t>
      </w:r>
    </w:p>
    <w:p w14:paraId="6AD4C2FD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Siedziba: ………………………………………..………………………….………………………………….…………………….…..….</w:t>
      </w:r>
    </w:p>
    <w:p w14:paraId="7F4948E9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NIP: …………………...……………..……..…</w:t>
      </w: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ab/>
        <w:t xml:space="preserve"> REGON: …………………………..………………………</w:t>
      </w:r>
    </w:p>
    <w:p w14:paraId="397F0D27" w14:textId="77777777" w:rsidR="00AC25E2" w:rsidRPr="00AC25E2" w:rsidRDefault="00AC25E2" w:rsidP="00AC25E2">
      <w:pPr>
        <w:suppressAutoHyphens w:val="0"/>
        <w:spacing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Nr telefonu/faksu: …………………………………….…..……………………………………..……………………………</w:t>
      </w:r>
    </w:p>
    <w:p w14:paraId="6E289061" w14:textId="6329FD9D" w:rsidR="002F3BE9" w:rsidRPr="00AC25E2" w:rsidRDefault="00AC25E2" w:rsidP="00AC25E2">
      <w:pPr>
        <w:suppressAutoHyphens w:val="0"/>
        <w:spacing w:after="240" w:line="360" w:lineRule="auto"/>
        <w:rPr>
          <w:rFonts w:asciiTheme="minorHAnsi" w:eastAsia="Courier New" w:hAnsiTheme="minorHAnsi" w:cstheme="minorHAnsi"/>
          <w:kern w:val="1"/>
          <w:szCs w:val="24"/>
          <w:lang w:bidi="hi-IN"/>
        </w:rPr>
      </w:pPr>
      <w:r w:rsidRPr="00AC25E2">
        <w:rPr>
          <w:rFonts w:asciiTheme="minorHAnsi" w:eastAsia="Courier New" w:hAnsiTheme="minorHAnsi" w:cstheme="minorHAnsi"/>
          <w:kern w:val="1"/>
          <w:szCs w:val="24"/>
          <w:lang w:bidi="hi-IN"/>
        </w:rPr>
        <w:t>Adres email: ………………………………………………………………………………………..…………………………………………..</w:t>
      </w:r>
    </w:p>
    <w:p w14:paraId="2537BF98" w14:textId="469D87E0" w:rsidR="006E372D" w:rsidRDefault="009C7030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319FF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</w:t>
      </w:r>
      <w:r w:rsidR="009765F2" w:rsidRPr="00F319FF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AC25E2">
        <w:rPr>
          <w:rFonts w:asciiTheme="minorHAnsi" w:hAnsiTheme="minorHAnsi" w:cstheme="minorHAnsi"/>
          <w:sz w:val="24"/>
          <w:szCs w:val="24"/>
        </w:rPr>
        <w:t xml:space="preserve">usługę polegającą na wymianie </w:t>
      </w:r>
      <w:r w:rsidR="00F319FF" w:rsidRPr="00F319FF">
        <w:rPr>
          <w:rFonts w:asciiTheme="minorHAnsi" w:hAnsiTheme="minorHAnsi" w:cstheme="minorHAnsi"/>
          <w:sz w:val="24"/>
          <w:szCs w:val="24"/>
        </w:rPr>
        <w:t xml:space="preserve">drzwi </w:t>
      </w:r>
      <w:r w:rsidR="00AC25E2" w:rsidRPr="00AC25E2">
        <w:rPr>
          <w:rFonts w:ascii="Calibri" w:eastAsia="Calibri" w:hAnsi="Calibri" w:cs="Times New Roman"/>
          <w:bCs w:val="0"/>
          <w:sz w:val="24"/>
          <w:szCs w:val="24"/>
          <w:lang w:eastAsia="en-US"/>
        </w:rPr>
        <w:t>do serwerowni i pomieszczeń informatyków w budynku Urzędu Skarbowego w Żorach oraz drzwi do archiwum w budynku magazynowym przy ul. Dworcowej 3 (Delegatura Śląskiego Urzędu Celno-Skarbowego w Biel</w:t>
      </w:r>
      <w:r w:rsidR="005E23E7">
        <w:rPr>
          <w:rFonts w:ascii="Calibri" w:eastAsia="Calibri" w:hAnsi="Calibri" w:cs="Times New Roman"/>
          <w:bCs w:val="0"/>
          <w:sz w:val="24"/>
          <w:szCs w:val="24"/>
          <w:lang w:eastAsia="en-US"/>
        </w:rPr>
        <w:t xml:space="preserve">sku-Białej przy ul. Regera 32)”, </w:t>
      </w:r>
      <w:r w:rsidR="00AC25E2" w:rsidRPr="00AC25E2">
        <w:rPr>
          <w:rFonts w:asciiTheme="minorHAnsi" w:hAnsiTheme="minorHAnsi" w:cstheme="minorHAnsi"/>
          <w:b w:val="0"/>
          <w:sz w:val="24"/>
          <w:szCs w:val="24"/>
        </w:rPr>
        <w:t>zgodnie z wymaganiami określonymi w Zaproszeniu do składania ofert oraz w Szczegółowym opisie przedmiotu zamówienia - Załącznik nr 1</w:t>
      </w:r>
      <w:r w:rsidR="00AC25E2">
        <w:rPr>
          <w:rFonts w:asciiTheme="minorHAnsi" w:hAnsiTheme="minorHAnsi" w:cstheme="minorHAnsi"/>
          <w:b w:val="0"/>
          <w:sz w:val="24"/>
          <w:szCs w:val="24"/>
        </w:rPr>
        <w:t>/1 oraz 1/2</w:t>
      </w:r>
      <w:r w:rsidR="005E23E7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14:paraId="247265A8" w14:textId="77777777" w:rsidR="006E0268" w:rsidRPr="006E0268" w:rsidRDefault="006E0268" w:rsidP="006E0268"/>
    <w:p w14:paraId="1D3A5A83" w14:textId="6B2DEB91" w:rsidR="005E23E7" w:rsidRPr="009E0487" w:rsidRDefault="005E23E7" w:rsidP="005E23E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9E0487">
        <w:rPr>
          <w:rFonts w:asciiTheme="minorHAnsi" w:hAnsiTheme="minorHAnsi" w:cstheme="minorHAnsi"/>
          <w:b/>
          <w:bCs/>
        </w:rPr>
        <w:t xml:space="preserve">Składamy ofertę na część: </w:t>
      </w:r>
    </w:p>
    <w:p w14:paraId="5BB312E9" w14:textId="77777777" w:rsidR="005E23E7" w:rsidRPr="005E23E7" w:rsidRDefault="005E23E7" w:rsidP="005E23E7">
      <w:pPr>
        <w:ind w:left="720"/>
        <w:rPr>
          <w:b/>
          <w:bCs/>
        </w:rPr>
      </w:pPr>
    </w:p>
    <w:tbl>
      <w:tblPr>
        <w:tblStyle w:val="Tabela-Siatka"/>
        <w:tblW w:w="8406" w:type="dxa"/>
        <w:jc w:val="center"/>
        <w:tblLook w:val="04A0" w:firstRow="1" w:lastRow="0" w:firstColumn="1" w:lastColumn="0" w:noHBand="0" w:noVBand="1"/>
      </w:tblPr>
      <w:tblGrid>
        <w:gridCol w:w="925"/>
        <w:gridCol w:w="6045"/>
        <w:gridCol w:w="1436"/>
      </w:tblGrid>
      <w:tr w:rsidR="005E23E7" w:rsidRPr="009E0487" w14:paraId="4D566089" w14:textId="77777777" w:rsidTr="005E23E7">
        <w:trPr>
          <w:trHeight w:val="1181"/>
          <w:jc w:val="center"/>
        </w:trPr>
        <w:tc>
          <w:tcPr>
            <w:tcW w:w="925" w:type="dxa"/>
            <w:shd w:val="clear" w:color="auto" w:fill="E7E6E6" w:themeFill="background2"/>
            <w:vAlign w:val="center"/>
          </w:tcPr>
          <w:p w14:paraId="62AF2243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Numer części</w:t>
            </w:r>
          </w:p>
        </w:tc>
        <w:tc>
          <w:tcPr>
            <w:tcW w:w="6045" w:type="dxa"/>
            <w:shd w:val="clear" w:color="auto" w:fill="E7E6E6" w:themeFill="background2"/>
            <w:vAlign w:val="center"/>
          </w:tcPr>
          <w:p w14:paraId="73C259E6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36" w:type="dxa"/>
            <w:vAlign w:val="center"/>
          </w:tcPr>
          <w:p w14:paraId="01FFCC89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23E7" w:rsidRPr="009E0487" w14:paraId="64A53052" w14:textId="77777777" w:rsidTr="005E23E7">
        <w:trPr>
          <w:trHeight w:val="1181"/>
          <w:jc w:val="center"/>
        </w:trPr>
        <w:tc>
          <w:tcPr>
            <w:tcW w:w="925" w:type="dxa"/>
            <w:vAlign w:val="center"/>
          </w:tcPr>
          <w:p w14:paraId="05C24D87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045" w:type="dxa"/>
            <w:vAlign w:val="center"/>
          </w:tcPr>
          <w:p w14:paraId="66ED0BE0" w14:textId="12A2E90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Wymiana drzwi do archiwum w budynku Delegatury Śląskiego Urzędu Celno-Skarbowego w Bielsku Białej</w:t>
            </w:r>
          </w:p>
          <w:p w14:paraId="0A24F1CA" w14:textId="65E03903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6" w:type="dxa"/>
            <w:vAlign w:val="center"/>
          </w:tcPr>
          <w:p w14:paraId="465C7945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□</w:t>
            </w:r>
            <w:r w:rsidRPr="009E0487">
              <w:rPr>
                <w:rFonts w:asciiTheme="minorHAnsi" w:hAnsiTheme="minorHAnsi" w:cstheme="minorHAnsi"/>
                <w:b/>
                <w:bCs/>
                <w:vertAlign w:val="superscript"/>
              </w:rPr>
              <w:t>*)</w:t>
            </w:r>
          </w:p>
        </w:tc>
      </w:tr>
      <w:tr w:rsidR="005E23E7" w:rsidRPr="009E0487" w14:paraId="47BD8978" w14:textId="77777777" w:rsidTr="005E23E7">
        <w:trPr>
          <w:trHeight w:val="1181"/>
          <w:jc w:val="center"/>
        </w:trPr>
        <w:tc>
          <w:tcPr>
            <w:tcW w:w="925" w:type="dxa"/>
            <w:vAlign w:val="center"/>
          </w:tcPr>
          <w:p w14:paraId="303B94FA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045" w:type="dxa"/>
            <w:vAlign w:val="center"/>
          </w:tcPr>
          <w:p w14:paraId="78CF16D4" w14:textId="529A8344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</w:rPr>
              <w:t>Wymiana drzwi do serwerowni i pomieszczeń informatyków w budynku Urzędu Skarbowego w Żorach</w:t>
            </w:r>
          </w:p>
        </w:tc>
        <w:tc>
          <w:tcPr>
            <w:tcW w:w="1436" w:type="dxa"/>
            <w:vAlign w:val="center"/>
          </w:tcPr>
          <w:p w14:paraId="3BABC551" w14:textId="77777777" w:rsidR="005E23E7" w:rsidRPr="009E0487" w:rsidRDefault="005E23E7" w:rsidP="005E23E7">
            <w:pPr>
              <w:jc w:val="center"/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□</w:t>
            </w:r>
            <w:r w:rsidRPr="009E0487">
              <w:rPr>
                <w:rFonts w:asciiTheme="minorHAnsi" w:hAnsiTheme="minorHAnsi" w:cstheme="minorHAnsi"/>
                <w:b/>
                <w:bCs/>
                <w:vertAlign w:val="superscript"/>
              </w:rPr>
              <w:t>*)</w:t>
            </w:r>
          </w:p>
        </w:tc>
      </w:tr>
    </w:tbl>
    <w:p w14:paraId="0CDBD2E4" w14:textId="1191C97E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20EBA497" w14:textId="2E0D9F65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5BA8B749" w14:textId="43CA4543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41CFE7FE" w14:textId="6810E528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6B342D09" w14:textId="3C8B507C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479B791E" w14:textId="4B2F73E1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767D5AE6" w14:textId="51522049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27F7F0D9" w14:textId="541F3667" w:rsidR="005E23E7" w:rsidRPr="009E0487" w:rsidRDefault="005E23E7" w:rsidP="005E23E7">
      <w:pPr>
        <w:rPr>
          <w:rFonts w:asciiTheme="minorHAnsi" w:hAnsiTheme="minorHAnsi" w:cstheme="minorHAnsi"/>
          <w:b/>
        </w:rPr>
      </w:pPr>
    </w:p>
    <w:p w14:paraId="7B370E67" w14:textId="77777777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p w14:paraId="4D4FA0A7" w14:textId="1BF63ED6" w:rsidR="005E23E7" w:rsidRPr="009E0487" w:rsidRDefault="005E23E7" w:rsidP="005E23E7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9E0487">
        <w:rPr>
          <w:rFonts w:asciiTheme="minorHAnsi" w:hAnsiTheme="minorHAnsi" w:cstheme="minorHAnsi"/>
          <w:b/>
          <w:bCs/>
        </w:rPr>
        <w:t>Oferujemy wykonanie przedmiotu zamówienia za niżej określoną cenę:</w:t>
      </w:r>
    </w:p>
    <w:p w14:paraId="50D55149" w14:textId="77777777" w:rsidR="005E23E7" w:rsidRPr="009E0487" w:rsidRDefault="005E23E7" w:rsidP="005E23E7">
      <w:pPr>
        <w:ind w:left="720"/>
        <w:rPr>
          <w:rFonts w:asciiTheme="minorHAnsi" w:hAnsiTheme="minorHAnsi" w:cstheme="minorHAnsi"/>
          <w:b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5E23E7" w:rsidRPr="009E0487" w14:paraId="72FE15F3" w14:textId="77777777" w:rsidTr="00C0727A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D2FB44" w14:textId="3BA9ABE1" w:rsidR="005E23E7" w:rsidRPr="009E0487" w:rsidRDefault="005E23E7" w:rsidP="005E23E7">
            <w:pPr>
              <w:rPr>
                <w:rFonts w:asciiTheme="minorHAnsi" w:hAnsiTheme="minorHAnsi" w:cstheme="minorHAnsi"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Część 1 -</w:t>
            </w:r>
            <w:r w:rsidRPr="009E0487">
              <w:rPr>
                <w:rFonts w:asciiTheme="minorHAnsi" w:hAnsiTheme="minorHAnsi" w:cstheme="minorHAnsi"/>
                <w:b/>
              </w:rPr>
              <w:t xml:space="preserve"> Wymiana drzwi do archiwum w budynku Delegatury Śląskiego Urzędu Celno-              Skarbowego w Bielsku Białej</w:t>
            </w:r>
          </w:p>
        </w:tc>
      </w:tr>
      <w:tr w:rsidR="005E23E7" w:rsidRPr="009E0487" w14:paraId="3BE99657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F89A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F305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WARTOŚĆ OFERTY NETTO</w:t>
            </w:r>
          </w:p>
          <w:p w14:paraId="58F9F6F3" w14:textId="7163F4A1" w:rsidR="005E23E7" w:rsidRPr="009E0487" w:rsidRDefault="005E23E7" w:rsidP="005E23E7">
            <w:pPr>
              <w:rPr>
                <w:rFonts w:asciiTheme="minorHAnsi" w:hAnsiTheme="minorHAnsi" w:cstheme="minorHAnsi"/>
                <w:b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C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B4D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7C514A4A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5862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28EE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14:paraId="320053BC" w14:textId="0B627871" w:rsidR="005E23E7" w:rsidRPr="009E0487" w:rsidRDefault="005E23E7" w:rsidP="005E23E7">
            <w:pPr>
              <w:rPr>
                <w:rFonts w:asciiTheme="minorHAnsi" w:hAnsiTheme="minorHAnsi" w:cstheme="minorHAnsi"/>
                <w:b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E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2C9C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</w:p>
        </w:tc>
      </w:tr>
      <w:tr w:rsidR="005E23E7" w:rsidRPr="009E0487" w14:paraId="18AB3FFE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EF1E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4403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CAŁKOWITA WARTOŚĆ OFERTY BRUTTO</w:t>
            </w:r>
          </w:p>
          <w:p w14:paraId="4CC04031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[wartość oferty netto + Kwota Vat]</w:t>
            </w:r>
          </w:p>
          <w:p w14:paraId="2F0B196F" w14:textId="73C08152" w:rsidR="005E23E7" w:rsidRPr="009E0487" w:rsidRDefault="005E23E7" w:rsidP="005E23E7">
            <w:pPr>
              <w:rPr>
                <w:rFonts w:asciiTheme="minorHAnsi" w:hAnsiTheme="minorHAnsi" w:cstheme="minorHAnsi"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F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71D8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16BF5267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28D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ECAA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Gwarancja i rękojmia</w:t>
            </w:r>
          </w:p>
          <w:p w14:paraId="099E0FE6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(minimalny okres gwarancji i rękojmi nie krótszy niż 36 miesięcy)</w:t>
            </w:r>
          </w:p>
          <w:p w14:paraId="0FD4B1BD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iCs/>
              </w:rPr>
              <w:t>(Brak wpisu oznacza, że gwarancja udzielana jest przez  minimalny wymagany okres 36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6890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44C8F716" w14:textId="77777777" w:rsidR="005E23E7" w:rsidRPr="009E0487" w:rsidRDefault="005E23E7" w:rsidP="005E23E7">
      <w:pPr>
        <w:rPr>
          <w:rFonts w:asciiTheme="minorHAnsi" w:hAnsiTheme="minorHAnsi" w:cstheme="minorHAnsi"/>
          <w:b/>
        </w:rPr>
      </w:pPr>
    </w:p>
    <w:tbl>
      <w:tblPr>
        <w:tblW w:w="93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813"/>
        <w:gridCol w:w="4969"/>
      </w:tblGrid>
      <w:tr w:rsidR="005E23E7" w:rsidRPr="009E0487" w14:paraId="7BBEDECD" w14:textId="77777777" w:rsidTr="00C0727A">
        <w:trPr>
          <w:trHeight w:val="622"/>
          <w:jc w:val="center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BCD46" w14:textId="370A5700" w:rsidR="005E23E7" w:rsidRPr="009E0487" w:rsidRDefault="005E23E7" w:rsidP="005E23E7">
            <w:pPr>
              <w:rPr>
                <w:rFonts w:asciiTheme="minorHAnsi" w:hAnsiTheme="minorHAnsi" w:cstheme="minorHAnsi"/>
                <w:b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Część 2 - Wymiana drzwi do serwerowni i pomieszczeń informatyków w budynku Urzędu Skarbowego w Żorach</w:t>
            </w:r>
          </w:p>
        </w:tc>
      </w:tr>
      <w:tr w:rsidR="005E23E7" w:rsidRPr="009E0487" w14:paraId="077E09B6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5FB9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77A8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WARTOŚĆ OFERTY NETTO</w:t>
            </w:r>
          </w:p>
          <w:p w14:paraId="2C4322C9" w14:textId="13CDC780" w:rsidR="005E23E7" w:rsidRPr="009E0487" w:rsidRDefault="005E23E7" w:rsidP="005E23E7">
            <w:pPr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</w:rPr>
              <w:t xml:space="preserve"> </w:t>
            </w: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C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460C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404D89AD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4C4F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9429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14:paraId="0F47273A" w14:textId="33C6A983" w:rsidR="005E23E7" w:rsidRPr="009E0487" w:rsidRDefault="005E23E7" w:rsidP="005E23E7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E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9C36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</w:p>
        </w:tc>
      </w:tr>
      <w:tr w:rsidR="005E23E7" w:rsidRPr="009E0487" w14:paraId="643010E9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8551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5B9B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CAŁKOWITA WARTOŚĆ OFERTY BRUTTO</w:t>
            </w:r>
          </w:p>
          <w:p w14:paraId="37C4469F" w14:textId="77777777" w:rsidR="005E23E7" w:rsidRPr="009E0487" w:rsidRDefault="005E23E7" w:rsidP="005E23E7">
            <w:pPr>
              <w:rPr>
                <w:rFonts w:asciiTheme="minorHAnsi" w:hAnsiTheme="minorHAnsi" w:cstheme="minorHAnsi"/>
                <w:bCs/>
              </w:rPr>
            </w:pPr>
            <w:r w:rsidRPr="009E0487">
              <w:rPr>
                <w:rFonts w:asciiTheme="minorHAnsi" w:hAnsiTheme="minorHAnsi" w:cstheme="minorHAnsi"/>
                <w:bCs/>
              </w:rPr>
              <w:t>[wartość oferty netto + Kwota Vat]</w:t>
            </w:r>
          </w:p>
          <w:p w14:paraId="1771016F" w14:textId="4E48F3C6" w:rsidR="005E23E7" w:rsidRPr="009E0487" w:rsidRDefault="005E23E7" w:rsidP="005E23E7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E0487">
              <w:rPr>
                <w:rFonts w:asciiTheme="minorHAnsi" w:hAnsiTheme="minorHAnsi" w:cstheme="minorHAnsi"/>
                <w:bCs/>
                <w:i/>
                <w:u w:val="single"/>
              </w:rPr>
              <w:t>(kolumna F z Formularza cenowego)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B4AC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23E7" w:rsidRPr="009E0487" w14:paraId="20C6DE2C" w14:textId="77777777" w:rsidTr="00C0727A">
        <w:trPr>
          <w:trHeight w:val="162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A019" w14:textId="77777777" w:rsidR="005E23E7" w:rsidRPr="009E0487" w:rsidRDefault="005E23E7" w:rsidP="005E23E7">
            <w:pPr>
              <w:rPr>
                <w:rFonts w:asciiTheme="minorHAnsi" w:hAnsiTheme="minorHAnsi" w:cstheme="minorHAnsi"/>
              </w:rPr>
            </w:pPr>
            <w:r w:rsidRPr="009E0487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B6AD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b/>
                <w:bCs/>
              </w:rPr>
              <w:t>Gwarancja i rękojmia</w:t>
            </w:r>
          </w:p>
          <w:p w14:paraId="6CFBCB49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iCs/>
              </w:rPr>
            </w:pPr>
            <w:r w:rsidRPr="009E0487">
              <w:rPr>
                <w:rFonts w:asciiTheme="minorHAnsi" w:hAnsiTheme="minorHAnsi" w:cstheme="minorHAnsi"/>
                <w:b/>
                <w:iCs/>
              </w:rPr>
              <w:t>(minimalny okres gwarancji i rękojmi nie krótszy niż 36 miesięcy)</w:t>
            </w:r>
          </w:p>
          <w:p w14:paraId="12B29174" w14:textId="77777777" w:rsidR="005E23E7" w:rsidRPr="009E0487" w:rsidRDefault="005E23E7" w:rsidP="005E23E7">
            <w:pPr>
              <w:rPr>
                <w:rFonts w:asciiTheme="minorHAnsi" w:hAnsiTheme="minorHAnsi" w:cstheme="minorHAnsi"/>
                <w:b/>
                <w:bCs/>
              </w:rPr>
            </w:pPr>
            <w:r w:rsidRPr="009E0487">
              <w:rPr>
                <w:rFonts w:asciiTheme="minorHAnsi" w:hAnsiTheme="minorHAnsi" w:cstheme="minorHAnsi"/>
                <w:iCs/>
              </w:rPr>
              <w:t>(Brak wpisu oznacza, że gwarancja udzielana jest przez  minimalny wymagany okres 36 miesięcy).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D233" w14:textId="77777777" w:rsidR="005E23E7" w:rsidRPr="009E0487" w:rsidRDefault="005E23E7" w:rsidP="005E23E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63F2460" w14:textId="77777777" w:rsidR="005E23E7" w:rsidRPr="005E23E7" w:rsidRDefault="005E23E7" w:rsidP="005E23E7"/>
    <w:p w14:paraId="340720F1" w14:textId="77777777" w:rsidR="00AC25E2" w:rsidRPr="00AC25E2" w:rsidRDefault="00AC25E2" w:rsidP="00AC25E2"/>
    <w:p w14:paraId="4245A426" w14:textId="52C5ACC4" w:rsidR="00AC25E2" w:rsidRDefault="00AC25E2" w:rsidP="00AC25E2">
      <w:pPr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 w:rsidRPr="002B5244"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14:paraId="0481BB0A" w14:textId="01214520" w:rsidR="00AC25E2" w:rsidRPr="00AC25E2" w:rsidRDefault="00AC25E2" w:rsidP="00AC25E2">
      <w:pPr>
        <w:spacing w:before="120" w:after="200" w:line="23" w:lineRule="atLeast"/>
        <w:jc w:val="both"/>
        <w:rPr>
          <w:rFonts w:asciiTheme="minorHAnsi" w:hAnsiTheme="minorHAnsi" w:cstheme="minorHAnsi"/>
          <w:u w:val="single"/>
        </w:rPr>
      </w:pPr>
      <w:r w:rsidRPr="00AC25E2">
        <w:rPr>
          <w:rFonts w:asciiTheme="minorHAnsi" w:hAnsiTheme="minorHAnsi" w:cstheme="minorHAnsi"/>
          <w:u w:val="single"/>
        </w:rPr>
        <w:t>UWAGA:</w:t>
      </w:r>
    </w:p>
    <w:p w14:paraId="11535181" w14:textId="3BE45961" w:rsidR="00466429" w:rsidRPr="00AC25E2" w:rsidRDefault="00466429" w:rsidP="0081424A">
      <w:pPr>
        <w:pStyle w:val="Nagwek3"/>
        <w:rPr>
          <w:rFonts w:asciiTheme="minorHAnsi" w:hAnsiTheme="minorHAnsi" w:cstheme="minorHAnsi"/>
          <w:b w:val="0"/>
          <w:sz w:val="24"/>
          <w:szCs w:val="24"/>
        </w:rPr>
      </w:pPr>
      <w:r w:rsidRPr="00AC25E2">
        <w:rPr>
          <w:rFonts w:asciiTheme="minorHAnsi" w:hAnsiTheme="minorHAnsi" w:cstheme="minorHAnsi"/>
          <w:b w:val="0"/>
          <w:bCs w:val="0"/>
          <w:sz w:val="24"/>
          <w:szCs w:val="24"/>
        </w:rPr>
        <w:t>Cena oferty zawiera wszystkie koszty ponoszone dla realizacji zamówienia.</w:t>
      </w:r>
    </w:p>
    <w:p w14:paraId="23B2B1FD" w14:textId="475E8E63" w:rsidR="00AC25E2" w:rsidRDefault="00AC25E2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Termin realizacji</w:t>
      </w:r>
    </w:p>
    <w:p w14:paraId="118957A4" w14:textId="61B715F5" w:rsidR="00AC25E2" w:rsidRPr="00AC25E2" w:rsidRDefault="00AC25E2" w:rsidP="00AC25E2">
      <w:pPr>
        <w:pStyle w:val="Akapitzlist"/>
        <w:spacing w:before="120"/>
        <w:ind w:left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C25E2">
        <w:rPr>
          <w:rFonts w:asciiTheme="minorHAnsi" w:hAnsiTheme="minorHAnsi" w:cstheme="minorHAnsi"/>
          <w:color w:val="000000"/>
          <w:szCs w:val="24"/>
        </w:rPr>
        <w:t>Termin realizacji: 10 tygodni od dnia podpisania Umowy</w:t>
      </w:r>
    </w:p>
    <w:p w14:paraId="446A87D9" w14:textId="77917E99" w:rsidR="002F26A8" w:rsidRPr="00F200C6" w:rsidRDefault="002F26A8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F200C6">
        <w:rPr>
          <w:rFonts w:asciiTheme="minorHAnsi" w:hAnsiTheme="minorHAnsi" w:cstheme="minorHAnsi"/>
          <w:b/>
          <w:color w:val="000000"/>
          <w:szCs w:val="24"/>
        </w:rPr>
        <w:t>Warunki płatności</w:t>
      </w:r>
      <w:r w:rsidR="00CD4FC2" w:rsidRPr="00F200C6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4AD37BF7" w14:textId="60086689" w:rsidR="00A7647D" w:rsidRPr="00F200C6" w:rsidRDefault="00686DC2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Oferowana cena jest stała, może ulec zmianie tylko i wyłącznie w przypadku ustawowej zmiany stawki podatku VAT, po wyrażeniu pisemnej zgody przez Zamawiającego.</w:t>
      </w:r>
    </w:p>
    <w:p w14:paraId="06B28610" w14:textId="30C724AB" w:rsidR="00AC64A9" w:rsidRPr="00F200C6" w:rsidRDefault="00AC64A9" w:rsidP="00AC64A9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 wykonane prace Wykonawcy przysługiwać będzie wynagrodzenie ryczałtowe.</w:t>
      </w:r>
    </w:p>
    <w:p w14:paraId="37386E8A" w14:textId="66EB348D" w:rsidR="00A9654C" w:rsidRPr="00F200C6" w:rsidRDefault="00D37EB3" w:rsidP="00A9654C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Należność za przedmiot zamówienia płatna będzie przelewem na rachunek bankowy Wykonawcy, wyszczególniony na fakturze w ciągu 21 dni od dnia otrzymania przez Zamawiającego prawidłowo wystawionej faktury.</w:t>
      </w:r>
    </w:p>
    <w:p w14:paraId="5143E062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Faktura powinna zostać wystawiona na Izbę Administracji Skarbowej w Katowicach, ul. Damrota 25, 40-022 Katowice, NIP 9541302993.</w:t>
      </w:r>
    </w:p>
    <w:p w14:paraId="3403E7DE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Za dzień zapłaty uważa się dzień obciążenia rachunku bankowego Zamawiającego.</w:t>
      </w:r>
    </w:p>
    <w:p w14:paraId="0C90C209" w14:textId="77777777" w:rsidR="00AC25E2" w:rsidRPr="00AC25E2" w:rsidRDefault="00AC25E2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AC25E2">
        <w:rPr>
          <w:rFonts w:ascii="Calibri" w:eastAsia="Calibri" w:hAnsi="Calibri"/>
          <w:szCs w:val="24"/>
          <w:lang w:eastAsia="en-US"/>
        </w:rPr>
        <w:t>Wykonawcy mogą wysyłać ustrukturyzowane faktury elektroniczne do Zamawiającego za pośrednictwem Platformy https://brokerpefexpert.efaktura.gov.pl, nr PEPPOL, NIP 9541302993</w:t>
      </w:r>
    </w:p>
    <w:p w14:paraId="57817E8C" w14:textId="5B19EC72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Wykonawca bez pisemnej zgody Zamawiającego nie może przenieść wierzytelności wynikających z niniejszej umowy na osoby trzecie, ani dokonywać kompensaty.</w:t>
      </w:r>
    </w:p>
    <w:p w14:paraId="1DE0B035" w14:textId="77777777" w:rsidR="00F30905" w:rsidRPr="00F200C6" w:rsidRDefault="00F30905" w:rsidP="000B007F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F200C6">
        <w:rPr>
          <w:rFonts w:asciiTheme="minorHAnsi" w:hAnsiTheme="minorHAnsi" w:cstheme="minorHAnsi"/>
          <w:bCs/>
          <w:szCs w:val="24"/>
        </w:rPr>
        <w:t>Wszystkie koszty bezpośrednie i pośrednie związane z prawidłową realizacją przedmiotu zamówienia będą stanowić zapłatę za realizację całości zamówienia.</w:t>
      </w:r>
    </w:p>
    <w:p w14:paraId="38C3DB24" w14:textId="7A6DEC87" w:rsidR="00301873" w:rsidRPr="00771C02" w:rsidRDefault="004C7B63" w:rsidP="000B007F">
      <w:pPr>
        <w:pStyle w:val="Akapitzlist"/>
        <w:numPr>
          <w:ilvl w:val="0"/>
          <w:numId w:val="2"/>
        </w:numPr>
        <w:spacing w:before="120"/>
        <w:ind w:left="426" w:hanging="142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771C02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771C02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0FDA103F" w14:textId="1C0304F3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Zrealizujemy usługę będącą przedmiotem zamówienia zgodnie z wymaganiami określonymi w Zaproszeniu do składania ofert oraz z wytycznymi określonymi w Szczegółowym opisie przedmiotu zamówienia, stanowiącym Załącznik nr 1</w:t>
      </w:r>
      <w:r w:rsidR="00807B09">
        <w:rPr>
          <w:rFonts w:asciiTheme="minorHAnsi" w:hAnsiTheme="minorHAnsi" w:cstheme="minorHAnsi"/>
          <w:bCs/>
          <w:szCs w:val="24"/>
        </w:rPr>
        <w:t>/1 i 1/2</w:t>
      </w:r>
      <w:r w:rsidRPr="00E668B5">
        <w:rPr>
          <w:rFonts w:asciiTheme="minorHAnsi" w:hAnsiTheme="minorHAnsi" w:cstheme="minorHAnsi"/>
          <w:bCs/>
          <w:szCs w:val="24"/>
        </w:rPr>
        <w:t xml:space="preserve"> do Zaproszenia.</w:t>
      </w:r>
    </w:p>
    <w:p w14:paraId="3BAE0812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Usługę zrealizujemy w terminie wskazanym w Zaproszeniu do składania ofert</w:t>
      </w:r>
    </w:p>
    <w:p w14:paraId="1E786372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Znajdujemy się w sytuacji ekonomicznej i finansowej zapewniającej wykonanie zamówienia.</w:t>
      </w:r>
    </w:p>
    <w:p w14:paraId="0B8BDC24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Zapoznaliśmy się z Zaproszeniem do składania ofert i nie wnosimy do niego zastrzeżeń oraz zdobyliśmy konieczne informacje do przygotowania oferty.</w:t>
      </w:r>
    </w:p>
    <w:p w14:paraId="0F890EBF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Oferta cenowa została opracowana zgodnie z otrzymanym opisem przedmiotu zamówienia, cena brutto zawiera wszystkie koszty, jakie ponosi zamawiający w przypadku wyboru niniejszej oferty.</w:t>
      </w:r>
    </w:p>
    <w:p w14:paraId="18077BAC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Akceptujemy dołączony do Zaproszenia do składania ofert projekt umowy i zobowiązujemy się, w przypadku wyboru naszej oferty, do zawarcia umowy na podanych warunkach.</w:t>
      </w:r>
    </w:p>
    <w:p w14:paraId="7220377E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lastRenderedPageBreak/>
        <w:t>Posiadamy niezbędną wiedzę i doświadczenie oraz potencjał techniczny, a także dysponujemy osobami zdolnymi do wykonania nin. zamówienia.</w:t>
      </w:r>
    </w:p>
    <w:p w14:paraId="58FDDDF3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1E3892D0" w14:textId="77777777" w:rsidR="00E668B5" w:rsidRPr="00E668B5" w:rsidRDefault="00E668B5" w:rsidP="00E668B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E668B5">
        <w:rPr>
          <w:rFonts w:asciiTheme="minorHAnsi" w:hAnsiTheme="minorHAnsi" w:cstheme="minorHAnsi"/>
          <w:bCs/>
          <w:szCs w:val="24"/>
        </w:rPr>
        <w:t>Zapoznaliśmy się z projektem umowy stanowiącym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7BFC8F69" w14:textId="4BD9E859" w:rsidR="00E668B5" w:rsidRPr="00E668B5" w:rsidRDefault="00E668B5" w:rsidP="00E668B5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uppressAutoHyphens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D</w:t>
      </w:r>
      <w:r w:rsidRPr="00E668B5">
        <w:rPr>
          <w:rFonts w:asciiTheme="minorHAnsi" w:hAnsiTheme="minorHAnsi" w:cstheme="minorHAnsi"/>
          <w:b/>
        </w:rPr>
        <w:t>ane do kontaktów</w:t>
      </w:r>
    </w:p>
    <w:p w14:paraId="2316AF33" w14:textId="77777777" w:rsidR="00E668B5" w:rsidRPr="004F5490" w:rsidRDefault="00E668B5" w:rsidP="00E668B5">
      <w:pPr>
        <w:spacing w:before="60"/>
        <w:rPr>
          <w:rFonts w:asciiTheme="minorHAnsi" w:hAnsiTheme="minorHAnsi" w:cstheme="minorHAnsi"/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E668B5" w:rsidRPr="004F5490" w14:paraId="3F73F7F5" w14:textId="77777777" w:rsidTr="00B953AF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B57" w14:textId="77777777" w:rsidR="00E668B5" w:rsidRPr="004F5490" w:rsidRDefault="00E668B5" w:rsidP="00B953A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F5FAD7" w14:textId="77777777" w:rsidR="00E668B5" w:rsidRPr="004F5490" w:rsidRDefault="00E668B5" w:rsidP="00B953AF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8A4F9D3" w14:textId="77777777" w:rsidR="00E668B5" w:rsidRPr="00B94B4A" w:rsidRDefault="00E668B5" w:rsidP="00B953AF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 </w:t>
            </w: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faksu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  <w:p w14:paraId="4C10E6D3" w14:textId="77777777" w:rsidR="00E668B5" w:rsidRPr="004F5490" w:rsidRDefault="00E668B5" w:rsidP="00B953A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E668B5" w:rsidRPr="004F5490" w14:paraId="758717FA" w14:textId="77777777" w:rsidTr="00B953AF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A88" w14:textId="77777777" w:rsidR="00E668B5" w:rsidRPr="004F5490" w:rsidRDefault="00E668B5" w:rsidP="00B953A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 w:rsidRPr="004F5490">
              <w:rPr>
                <w:rFonts w:asciiTheme="minorHAnsi" w:hAnsiTheme="minorHAnsi" w:cstheme="minorHAnsi"/>
              </w:rPr>
              <w:t xml:space="preserve">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14:paraId="0D5E6D05" w14:textId="77777777" w:rsidR="00E668B5" w:rsidRPr="004F5490" w:rsidRDefault="00E668B5" w:rsidP="00B953A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14:paraId="7A8904B9" w14:textId="77777777" w:rsidR="00E668B5" w:rsidRPr="004F5490" w:rsidRDefault="00E668B5" w:rsidP="00B953A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5AAFCBE1" w14:textId="77777777" w:rsidR="00E668B5" w:rsidRPr="004F5490" w:rsidRDefault="00E668B5" w:rsidP="00E668B5">
      <w:pPr>
        <w:spacing w:before="60"/>
        <w:ind w:left="714"/>
        <w:rPr>
          <w:rFonts w:asciiTheme="minorHAnsi" w:hAnsiTheme="minorHAnsi" w:cstheme="minorHAnsi"/>
          <w:i/>
          <w:sz w:val="4"/>
          <w:szCs w:val="4"/>
          <w:lang w:eastAsia="ar-SA"/>
        </w:rPr>
      </w:pPr>
    </w:p>
    <w:p w14:paraId="252D4C88" w14:textId="77777777" w:rsidR="00E668B5" w:rsidRPr="004F5490" w:rsidRDefault="00E668B5" w:rsidP="00E668B5">
      <w:pPr>
        <w:ind w:right="282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14:paraId="55DDD66C" w14:textId="77777777" w:rsidR="00E668B5" w:rsidRDefault="00E668B5" w:rsidP="00E668B5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</w:t>
      </w:r>
      <w:r>
        <w:rPr>
          <w:rFonts w:asciiTheme="minorHAnsi" w:hAnsiTheme="minorHAnsi" w:cstheme="minorHAnsi"/>
        </w:rPr>
        <w:t>su/adres poczty elektronicznej.</w:t>
      </w:r>
    </w:p>
    <w:p w14:paraId="3A77BEFB" w14:textId="77777777" w:rsidR="00E668B5" w:rsidRDefault="00E668B5" w:rsidP="00E668B5">
      <w:pPr>
        <w:spacing w:after="120"/>
        <w:ind w:right="284"/>
        <w:jc w:val="both"/>
        <w:rPr>
          <w:rFonts w:asciiTheme="minorHAnsi" w:hAnsiTheme="minorHAnsi" w:cstheme="minorHAnsi"/>
        </w:rPr>
      </w:pPr>
    </w:p>
    <w:p w14:paraId="1EE6838B" w14:textId="77777777" w:rsidR="00E668B5" w:rsidRPr="00F55E41" w:rsidRDefault="00E668B5" w:rsidP="00E668B5">
      <w:pPr>
        <w:pStyle w:val="Akapitzlist"/>
        <w:numPr>
          <w:ilvl w:val="0"/>
          <w:numId w:val="2"/>
        </w:numPr>
        <w:suppressAutoHyphens w:val="0"/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41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14:paraId="0C51359B" w14:textId="77777777" w:rsidR="00E668B5" w:rsidRPr="00DB348E" w:rsidRDefault="00E668B5" w:rsidP="00E668B5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22822113" w14:textId="77777777" w:rsidR="00E668B5" w:rsidRPr="00DB348E" w:rsidRDefault="00E668B5" w:rsidP="00E668B5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57CC8CF0" w14:textId="73EA16F4" w:rsidR="001D3C30" w:rsidRDefault="00E668B5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767F8420" w14:textId="18E08ADB" w:rsidR="001D3C30" w:rsidRDefault="001D3C30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BBDF6" w14:textId="629D5A9D" w:rsidR="001D3C30" w:rsidRDefault="001D3C30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49AA1738" w14:textId="77777777" w:rsidR="001D3C30" w:rsidRPr="00F55E41" w:rsidRDefault="001D3C30" w:rsidP="001D3C30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0B36FBB4" w14:textId="77777777" w:rsidR="00E668B5" w:rsidRPr="00327516" w:rsidRDefault="00E668B5" w:rsidP="00E668B5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Pr="00327516">
        <w:rPr>
          <w:rFonts w:asciiTheme="minorHAnsi" w:hAnsiTheme="minorHAnsi" w:cstheme="minorHAnsi"/>
          <w:b/>
        </w:rPr>
        <w:t>Oświadczenie Wykonawcy w zakresie wypełnienia obowiązków informacyjnych przewidzianych w art. 13 RODO</w:t>
      </w:r>
      <w:r w:rsidRPr="00327516">
        <w:rPr>
          <w:rFonts w:asciiTheme="minorHAnsi" w:hAnsiTheme="minorHAnsi" w:cstheme="minorHAnsi"/>
          <w:b/>
          <w:vertAlign w:val="superscript"/>
        </w:rPr>
        <w:footnoteReference w:id="1"/>
      </w:r>
      <w:r w:rsidRPr="00327516">
        <w:rPr>
          <w:rFonts w:asciiTheme="minorHAnsi" w:hAnsiTheme="minorHAnsi" w:cstheme="minorHAnsi"/>
          <w:b/>
        </w:rPr>
        <w:t>.</w:t>
      </w:r>
    </w:p>
    <w:p w14:paraId="5762D892" w14:textId="77777777" w:rsidR="00E668B5" w:rsidRPr="00327516" w:rsidRDefault="00E668B5" w:rsidP="00E668B5">
      <w:pPr>
        <w:spacing w:before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4F5490">
        <w:rPr>
          <w:rFonts w:asciiTheme="minorHAnsi" w:hAnsiTheme="minorHAnsi" w:cstheme="minorHAnsi"/>
        </w:rPr>
        <w:t>.</w:t>
      </w:r>
    </w:p>
    <w:p w14:paraId="7D38B84A" w14:textId="4F319BB9" w:rsidR="00E668B5" w:rsidRDefault="00446985" w:rsidP="00E668B5">
      <w:pPr>
        <w:spacing w:before="720"/>
        <w:rPr>
          <w:rFonts w:asciiTheme="minorHAnsi" w:hAnsiTheme="minorHAnsi" w:cstheme="minorHAnsi"/>
          <w:szCs w:val="24"/>
        </w:rPr>
      </w:pPr>
      <w:r w:rsidRPr="00771C02">
        <w:rPr>
          <w:rFonts w:asciiTheme="minorHAnsi" w:hAnsiTheme="minorHAnsi" w:cstheme="minorHAnsi"/>
          <w:szCs w:val="24"/>
        </w:rPr>
        <w:t>………..</w:t>
      </w:r>
      <w:r w:rsidR="00E668B5">
        <w:rPr>
          <w:rFonts w:asciiTheme="minorHAnsi" w:hAnsiTheme="minorHAnsi" w:cstheme="minorHAnsi"/>
          <w:szCs w:val="24"/>
        </w:rPr>
        <w:t>………………., dnia …………………….</w:t>
      </w:r>
    </w:p>
    <w:p w14:paraId="1A64B574" w14:textId="77777777" w:rsidR="00E668B5" w:rsidRDefault="00E668B5" w:rsidP="00E668B5">
      <w:pPr>
        <w:pStyle w:val="CM12"/>
        <w:ind w:left="3969"/>
        <w:jc w:val="right"/>
        <w:rPr>
          <w:rFonts w:asciiTheme="minorHAnsi" w:hAnsiTheme="minorHAnsi" w:cstheme="minorHAnsi"/>
        </w:rPr>
      </w:pPr>
      <w:r w:rsidRPr="00327516">
        <w:rPr>
          <w:rFonts w:asciiTheme="minorHAnsi" w:hAnsiTheme="minorHAnsi" w:cstheme="minorHAnsi"/>
        </w:rPr>
        <w:t>…………………….................................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14:paraId="2491D9D7" w14:textId="77777777" w:rsidR="00E668B5" w:rsidRPr="00327516" w:rsidRDefault="00E668B5" w:rsidP="00E668B5">
      <w:pPr>
        <w:pStyle w:val="CM12"/>
        <w:ind w:left="3969"/>
        <w:jc w:val="center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>
        <w:rPr>
          <w:rFonts w:asciiTheme="minorHAnsi" w:hAnsiTheme="minorHAnsi" w:cstheme="minorHAnsi"/>
        </w:rPr>
        <w:t xml:space="preserve">      </w:t>
      </w:r>
      <w:r w:rsidRPr="00327516">
        <w:rPr>
          <w:rFonts w:asciiTheme="minorHAnsi" w:hAnsiTheme="minorHAnsi" w:cstheme="minorHAnsi"/>
          <w:sz w:val="20"/>
          <w:szCs w:val="20"/>
        </w:rPr>
        <w:t>(podpis osoby</w:t>
      </w:r>
      <w:r>
        <w:rPr>
          <w:rFonts w:asciiTheme="minorHAnsi" w:hAnsiTheme="minorHAnsi" w:cstheme="minorHAnsi"/>
          <w:sz w:val="20"/>
          <w:szCs w:val="20"/>
        </w:rPr>
        <w:t>/osób</w:t>
      </w:r>
      <w:r w:rsidRPr="00327516">
        <w:rPr>
          <w:rFonts w:asciiTheme="minorHAnsi" w:hAnsiTheme="minorHAnsi" w:cstheme="minorHAnsi"/>
          <w:sz w:val="20"/>
          <w:szCs w:val="20"/>
        </w:rPr>
        <w:t xml:space="preserve"> upoważnionej do złożenia oferty)</w:t>
      </w:r>
    </w:p>
    <w:p w14:paraId="66F7EAA6" w14:textId="20B3152B" w:rsidR="003722A6" w:rsidRPr="00E668B5" w:rsidRDefault="003722A6" w:rsidP="00F5506A">
      <w:pPr>
        <w:spacing w:before="120"/>
        <w:jc w:val="both"/>
        <w:rPr>
          <w:rFonts w:asciiTheme="minorHAnsi" w:hAnsiTheme="minorHAnsi" w:cstheme="minorHAnsi"/>
          <w:sz w:val="18"/>
          <w:szCs w:val="24"/>
        </w:rPr>
      </w:pPr>
    </w:p>
    <w:sectPr w:rsidR="003722A6" w:rsidRPr="00E668B5" w:rsidSect="00AC25E2">
      <w:footerReference w:type="default" r:id="rId8"/>
      <w:pgSz w:w="11906" w:h="16838"/>
      <w:pgMar w:top="1134" w:right="1134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0268" w14:textId="77777777" w:rsidR="000D5B20" w:rsidRDefault="000D5B20" w:rsidP="00843C89">
      <w:r>
        <w:separator/>
      </w:r>
    </w:p>
  </w:endnote>
  <w:endnote w:type="continuationSeparator" w:id="0">
    <w:p w14:paraId="1ED378AE" w14:textId="77777777" w:rsidR="000D5B20" w:rsidRDefault="000D5B20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E872" w14:textId="6541A361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F96402">
      <w:rPr>
        <w:noProof/>
        <w:sz w:val="20"/>
      </w:rPr>
      <w:t>5</w:t>
    </w:r>
    <w:r w:rsidRPr="00631533">
      <w:rPr>
        <w:sz w:val="20"/>
      </w:rPr>
      <w:fldChar w:fldCharType="end"/>
    </w:r>
  </w:p>
  <w:p w14:paraId="68A6123D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F20B" w14:textId="77777777" w:rsidR="000D5B20" w:rsidRDefault="000D5B20" w:rsidP="00843C89">
      <w:r>
        <w:separator/>
      </w:r>
    </w:p>
  </w:footnote>
  <w:footnote w:type="continuationSeparator" w:id="0">
    <w:p w14:paraId="29E54372" w14:textId="77777777" w:rsidR="000D5B20" w:rsidRDefault="000D5B20" w:rsidP="00843C89">
      <w:r>
        <w:continuationSeparator/>
      </w:r>
    </w:p>
  </w:footnote>
  <w:footnote w:id="1">
    <w:p w14:paraId="061B2B04" w14:textId="77777777" w:rsidR="00E668B5" w:rsidRDefault="00E668B5" w:rsidP="00E668B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</w:t>
      </w:r>
    </w:p>
  </w:footnote>
  <w:footnote w:id="2">
    <w:p w14:paraId="5B4DE0FD" w14:textId="77777777" w:rsidR="00E668B5" w:rsidRDefault="00E668B5" w:rsidP="00E6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279CC"/>
    <w:multiLevelType w:val="hybridMultilevel"/>
    <w:tmpl w:val="050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7994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10EE"/>
    <w:multiLevelType w:val="hybridMultilevel"/>
    <w:tmpl w:val="D36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B42"/>
    <w:multiLevelType w:val="hybridMultilevel"/>
    <w:tmpl w:val="FF20F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F82"/>
    <w:multiLevelType w:val="hybridMultilevel"/>
    <w:tmpl w:val="9C025FEE"/>
    <w:lvl w:ilvl="0" w:tplc="4566E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280F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00A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0B13EF"/>
    <w:multiLevelType w:val="hybridMultilevel"/>
    <w:tmpl w:val="E648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1BD"/>
    <w:rsid w:val="00012235"/>
    <w:rsid w:val="0001423C"/>
    <w:rsid w:val="0001486E"/>
    <w:rsid w:val="00017BB9"/>
    <w:rsid w:val="000352A3"/>
    <w:rsid w:val="0003769C"/>
    <w:rsid w:val="00040F13"/>
    <w:rsid w:val="0004503F"/>
    <w:rsid w:val="00060E73"/>
    <w:rsid w:val="00061156"/>
    <w:rsid w:val="00064021"/>
    <w:rsid w:val="00064CB8"/>
    <w:rsid w:val="00065072"/>
    <w:rsid w:val="000655EB"/>
    <w:rsid w:val="00066033"/>
    <w:rsid w:val="00066F21"/>
    <w:rsid w:val="00070634"/>
    <w:rsid w:val="000737DD"/>
    <w:rsid w:val="00074458"/>
    <w:rsid w:val="00077784"/>
    <w:rsid w:val="000778B9"/>
    <w:rsid w:val="00077AE5"/>
    <w:rsid w:val="00082A33"/>
    <w:rsid w:val="000900F0"/>
    <w:rsid w:val="00090854"/>
    <w:rsid w:val="00096E46"/>
    <w:rsid w:val="00097ED8"/>
    <w:rsid w:val="000A2327"/>
    <w:rsid w:val="000B007F"/>
    <w:rsid w:val="000B0998"/>
    <w:rsid w:val="000B22F7"/>
    <w:rsid w:val="000B24E5"/>
    <w:rsid w:val="000B4DDC"/>
    <w:rsid w:val="000B6A9C"/>
    <w:rsid w:val="000B7481"/>
    <w:rsid w:val="000C1064"/>
    <w:rsid w:val="000C4961"/>
    <w:rsid w:val="000C7EDD"/>
    <w:rsid w:val="000D0229"/>
    <w:rsid w:val="000D1724"/>
    <w:rsid w:val="000D25D2"/>
    <w:rsid w:val="000D4E40"/>
    <w:rsid w:val="000D5B20"/>
    <w:rsid w:val="000E1A89"/>
    <w:rsid w:val="000E3BA9"/>
    <w:rsid w:val="000E515F"/>
    <w:rsid w:val="000E71DA"/>
    <w:rsid w:val="000E7904"/>
    <w:rsid w:val="000F148B"/>
    <w:rsid w:val="000F5698"/>
    <w:rsid w:val="000F6759"/>
    <w:rsid w:val="000F6BBB"/>
    <w:rsid w:val="00101FF8"/>
    <w:rsid w:val="00102C35"/>
    <w:rsid w:val="001048CA"/>
    <w:rsid w:val="001129EA"/>
    <w:rsid w:val="0011374E"/>
    <w:rsid w:val="00115581"/>
    <w:rsid w:val="001177CC"/>
    <w:rsid w:val="001217B0"/>
    <w:rsid w:val="00123178"/>
    <w:rsid w:val="00124603"/>
    <w:rsid w:val="00124CFD"/>
    <w:rsid w:val="0012691F"/>
    <w:rsid w:val="00126AFB"/>
    <w:rsid w:val="0012735B"/>
    <w:rsid w:val="00127E97"/>
    <w:rsid w:val="00130271"/>
    <w:rsid w:val="00137168"/>
    <w:rsid w:val="001412AA"/>
    <w:rsid w:val="001467AE"/>
    <w:rsid w:val="00146E4F"/>
    <w:rsid w:val="00151559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4A8"/>
    <w:rsid w:val="00194A58"/>
    <w:rsid w:val="00195E2E"/>
    <w:rsid w:val="0019723A"/>
    <w:rsid w:val="001A004F"/>
    <w:rsid w:val="001A45F0"/>
    <w:rsid w:val="001B5407"/>
    <w:rsid w:val="001B5521"/>
    <w:rsid w:val="001C4AAF"/>
    <w:rsid w:val="001D09C2"/>
    <w:rsid w:val="001D106A"/>
    <w:rsid w:val="001D3C30"/>
    <w:rsid w:val="001D3D1F"/>
    <w:rsid w:val="001D40E3"/>
    <w:rsid w:val="001D7B0D"/>
    <w:rsid w:val="001F559E"/>
    <w:rsid w:val="001F769D"/>
    <w:rsid w:val="0020260E"/>
    <w:rsid w:val="00204507"/>
    <w:rsid w:val="00204B4E"/>
    <w:rsid w:val="0020593B"/>
    <w:rsid w:val="00207BD7"/>
    <w:rsid w:val="00210823"/>
    <w:rsid w:val="00214323"/>
    <w:rsid w:val="00217FA2"/>
    <w:rsid w:val="00221BB6"/>
    <w:rsid w:val="00221C7B"/>
    <w:rsid w:val="00222AFB"/>
    <w:rsid w:val="0022472E"/>
    <w:rsid w:val="00227B41"/>
    <w:rsid w:val="00231A9D"/>
    <w:rsid w:val="002321BE"/>
    <w:rsid w:val="002329A7"/>
    <w:rsid w:val="0023437E"/>
    <w:rsid w:val="00235178"/>
    <w:rsid w:val="00246A4B"/>
    <w:rsid w:val="00247873"/>
    <w:rsid w:val="002528AA"/>
    <w:rsid w:val="00253454"/>
    <w:rsid w:val="00253573"/>
    <w:rsid w:val="00253967"/>
    <w:rsid w:val="00257CFC"/>
    <w:rsid w:val="002633F3"/>
    <w:rsid w:val="00265008"/>
    <w:rsid w:val="002821F9"/>
    <w:rsid w:val="00283C9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3964"/>
    <w:rsid w:val="002B5190"/>
    <w:rsid w:val="002C2AF7"/>
    <w:rsid w:val="002D27E3"/>
    <w:rsid w:val="002D3139"/>
    <w:rsid w:val="002D37FC"/>
    <w:rsid w:val="002D7120"/>
    <w:rsid w:val="002D71D8"/>
    <w:rsid w:val="002D755F"/>
    <w:rsid w:val="002E6D48"/>
    <w:rsid w:val="002F1098"/>
    <w:rsid w:val="002F26A8"/>
    <w:rsid w:val="002F3625"/>
    <w:rsid w:val="002F3BE9"/>
    <w:rsid w:val="003001C1"/>
    <w:rsid w:val="003011D0"/>
    <w:rsid w:val="0030132D"/>
    <w:rsid w:val="00301873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56389"/>
    <w:rsid w:val="0036479C"/>
    <w:rsid w:val="00366549"/>
    <w:rsid w:val="00370943"/>
    <w:rsid w:val="00370DE8"/>
    <w:rsid w:val="003722A6"/>
    <w:rsid w:val="00372C45"/>
    <w:rsid w:val="00372DAA"/>
    <w:rsid w:val="00373DC9"/>
    <w:rsid w:val="003745CB"/>
    <w:rsid w:val="00376D17"/>
    <w:rsid w:val="00380A5D"/>
    <w:rsid w:val="00383294"/>
    <w:rsid w:val="003975B0"/>
    <w:rsid w:val="003A3B80"/>
    <w:rsid w:val="003A60E0"/>
    <w:rsid w:val="003B4AB8"/>
    <w:rsid w:val="003C1508"/>
    <w:rsid w:val="003C2D8B"/>
    <w:rsid w:val="003C4DAD"/>
    <w:rsid w:val="003C704C"/>
    <w:rsid w:val="003E0B85"/>
    <w:rsid w:val="003E1C4F"/>
    <w:rsid w:val="003E6F53"/>
    <w:rsid w:val="003F0C13"/>
    <w:rsid w:val="003F3F5A"/>
    <w:rsid w:val="004012CF"/>
    <w:rsid w:val="00404247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58B7"/>
    <w:rsid w:val="00427BB6"/>
    <w:rsid w:val="004312AC"/>
    <w:rsid w:val="00432FCF"/>
    <w:rsid w:val="00437DCD"/>
    <w:rsid w:val="00442729"/>
    <w:rsid w:val="00446985"/>
    <w:rsid w:val="00446AC7"/>
    <w:rsid w:val="0045120C"/>
    <w:rsid w:val="004552BA"/>
    <w:rsid w:val="00455E50"/>
    <w:rsid w:val="00464A8D"/>
    <w:rsid w:val="00465638"/>
    <w:rsid w:val="0046567E"/>
    <w:rsid w:val="00466178"/>
    <w:rsid w:val="00466429"/>
    <w:rsid w:val="00473824"/>
    <w:rsid w:val="00473F10"/>
    <w:rsid w:val="00474645"/>
    <w:rsid w:val="00482250"/>
    <w:rsid w:val="0048761B"/>
    <w:rsid w:val="00490C58"/>
    <w:rsid w:val="00490FB2"/>
    <w:rsid w:val="004944D2"/>
    <w:rsid w:val="004A0043"/>
    <w:rsid w:val="004A34E0"/>
    <w:rsid w:val="004A353C"/>
    <w:rsid w:val="004B04CC"/>
    <w:rsid w:val="004B0BE4"/>
    <w:rsid w:val="004B2C1A"/>
    <w:rsid w:val="004C2F5E"/>
    <w:rsid w:val="004C5881"/>
    <w:rsid w:val="004C64C3"/>
    <w:rsid w:val="004C7643"/>
    <w:rsid w:val="004C77AC"/>
    <w:rsid w:val="004C7B63"/>
    <w:rsid w:val="004C7D57"/>
    <w:rsid w:val="004D32EA"/>
    <w:rsid w:val="004D6AC1"/>
    <w:rsid w:val="004E0963"/>
    <w:rsid w:val="004E20BC"/>
    <w:rsid w:val="004E43EB"/>
    <w:rsid w:val="004E4BAA"/>
    <w:rsid w:val="004E4C42"/>
    <w:rsid w:val="004E5DA2"/>
    <w:rsid w:val="004F0FCF"/>
    <w:rsid w:val="004F2B57"/>
    <w:rsid w:val="004F3A97"/>
    <w:rsid w:val="004F4A9B"/>
    <w:rsid w:val="004F4F89"/>
    <w:rsid w:val="004F5A5F"/>
    <w:rsid w:val="004F76D1"/>
    <w:rsid w:val="00504003"/>
    <w:rsid w:val="0051371F"/>
    <w:rsid w:val="00517D56"/>
    <w:rsid w:val="00523159"/>
    <w:rsid w:val="005258C3"/>
    <w:rsid w:val="00526D7B"/>
    <w:rsid w:val="005279B3"/>
    <w:rsid w:val="00533D7C"/>
    <w:rsid w:val="00536196"/>
    <w:rsid w:val="005363E9"/>
    <w:rsid w:val="00542639"/>
    <w:rsid w:val="00543585"/>
    <w:rsid w:val="00543AB4"/>
    <w:rsid w:val="00552C4A"/>
    <w:rsid w:val="00554C03"/>
    <w:rsid w:val="00556067"/>
    <w:rsid w:val="00556E0A"/>
    <w:rsid w:val="00557158"/>
    <w:rsid w:val="005577B6"/>
    <w:rsid w:val="00560B91"/>
    <w:rsid w:val="00562E0F"/>
    <w:rsid w:val="00563714"/>
    <w:rsid w:val="00565306"/>
    <w:rsid w:val="00565CFC"/>
    <w:rsid w:val="0056687B"/>
    <w:rsid w:val="005708B3"/>
    <w:rsid w:val="0057195B"/>
    <w:rsid w:val="00575723"/>
    <w:rsid w:val="00575762"/>
    <w:rsid w:val="0057578D"/>
    <w:rsid w:val="00575D80"/>
    <w:rsid w:val="00576200"/>
    <w:rsid w:val="0057736D"/>
    <w:rsid w:val="00580372"/>
    <w:rsid w:val="00586B92"/>
    <w:rsid w:val="00587D2B"/>
    <w:rsid w:val="00592913"/>
    <w:rsid w:val="00593340"/>
    <w:rsid w:val="00593865"/>
    <w:rsid w:val="0059511F"/>
    <w:rsid w:val="005A2733"/>
    <w:rsid w:val="005A365D"/>
    <w:rsid w:val="005A75BC"/>
    <w:rsid w:val="005B0779"/>
    <w:rsid w:val="005B519D"/>
    <w:rsid w:val="005B640B"/>
    <w:rsid w:val="005C022A"/>
    <w:rsid w:val="005C5C56"/>
    <w:rsid w:val="005D16EF"/>
    <w:rsid w:val="005D4333"/>
    <w:rsid w:val="005E1C32"/>
    <w:rsid w:val="005E23E7"/>
    <w:rsid w:val="005F1363"/>
    <w:rsid w:val="005F1E55"/>
    <w:rsid w:val="005F580A"/>
    <w:rsid w:val="005F61BD"/>
    <w:rsid w:val="00600F46"/>
    <w:rsid w:val="006019C3"/>
    <w:rsid w:val="00601CB7"/>
    <w:rsid w:val="00603C0C"/>
    <w:rsid w:val="006057C6"/>
    <w:rsid w:val="006124C9"/>
    <w:rsid w:val="006174EA"/>
    <w:rsid w:val="006230BB"/>
    <w:rsid w:val="00631533"/>
    <w:rsid w:val="00640A02"/>
    <w:rsid w:val="006501C9"/>
    <w:rsid w:val="00651329"/>
    <w:rsid w:val="00652179"/>
    <w:rsid w:val="00652210"/>
    <w:rsid w:val="00655CF2"/>
    <w:rsid w:val="00657A9A"/>
    <w:rsid w:val="00661585"/>
    <w:rsid w:val="006628EB"/>
    <w:rsid w:val="00662F46"/>
    <w:rsid w:val="00663F85"/>
    <w:rsid w:val="00670523"/>
    <w:rsid w:val="006725BF"/>
    <w:rsid w:val="00673887"/>
    <w:rsid w:val="00683215"/>
    <w:rsid w:val="00683B18"/>
    <w:rsid w:val="00684C7A"/>
    <w:rsid w:val="00686DC2"/>
    <w:rsid w:val="00686FEE"/>
    <w:rsid w:val="00687928"/>
    <w:rsid w:val="006918E8"/>
    <w:rsid w:val="006948F8"/>
    <w:rsid w:val="006964ED"/>
    <w:rsid w:val="006971AB"/>
    <w:rsid w:val="00697DF9"/>
    <w:rsid w:val="006A218D"/>
    <w:rsid w:val="006B0C73"/>
    <w:rsid w:val="006B0D90"/>
    <w:rsid w:val="006B0DC5"/>
    <w:rsid w:val="006B621B"/>
    <w:rsid w:val="006B6253"/>
    <w:rsid w:val="006C30E3"/>
    <w:rsid w:val="006D0A8C"/>
    <w:rsid w:val="006D0CFC"/>
    <w:rsid w:val="006D4912"/>
    <w:rsid w:val="006D4938"/>
    <w:rsid w:val="006D4CBB"/>
    <w:rsid w:val="006D50F2"/>
    <w:rsid w:val="006E0268"/>
    <w:rsid w:val="006E04A3"/>
    <w:rsid w:val="006E372D"/>
    <w:rsid w:val="006E65F1"/>
    <w:rsid w:val="006F16FB"/>
    <w:rsid w:val="007013B2"/>
    <w:rsid w:val="00701829"/>
    <w:rsid w:val="007032CE"/>
    <w:rsid w:val="0071019F"/>
    <w:rsid w:val="00713E5E"/>
    <w:rsid w:val="00714A9F"/>
    <w:rsid w:val="00715B20"/>
    <w:rsid w:val="00716287"/>
    <w:rsid w:val="007232AA"/>
    <w:rsid w:val="0072594E"/>
    <w:rsid w:val="007267CE"/>
    <w:rsid w:val="00727E53"/>
    <w:rsid w:val="00731FA3"/>
    <w:rsid w:val="00733D1B"/>
    <w:rsid w:val="007342FF"/>
    <w:rsid w:val="007351A6"/>
    <w:rsid w:val="00735F54"/>
    <w:rsid w:val="00736087"/>
    <w:rsid w:val="0074088B"/>
    <w:rsid w:val="0074415E"/>
    <w:rsid w:val="0074653B"/>
    <w:rsid w:val="00750E96"/>
    <w:rsid w:val="00751195"/>
    <w:rsid w:val="007514A6"/>
    <w:rsid w:val="00751D28"/>
    <w:rsid w:val="00755238"/>
    <w:rsid w:val="00755E43"/>
    <w:rsid w:val="007569D9"/>
    <w:rsid w:val="00764E4C"/>
    <w:rsid w:val="007660DB"/>
    <w:rsid w:val="00766ED4"/>
    <w:rsid w:val="0077044A"/>
    <w:rsid w:val="00770A00"/>
    <w:rsid w:val="00771C02"/>
    <w:rsid w:val="007735F7"/>
    <w:rsid w:val="00773F54"/>
    <w:rsid w:val="00777732"/>
    <w:rsid w:val="007807C2"/>
    <w:rsid w:val="00781DDC"/>
    <w:rsid w:val="007825DF"/>
    <w:rsid w:val="0078385C"/>
    <w:rsid w:val="007858AE"/>
    <w:rsid w:val="007877F3"/>
    <w:rsid w:val="00790F54"/>
    <w:rsid w:val="00792D0B"/>
    <w:rsid w:val="00793456"/>
    <w:rsid w:val="00793DA2"/>
    <w:rsid w:val="00794F79"/>
    <w:rsid w:val="00795197"/>
    <w:rsid w:val="0079524E"/>
    <w:rsid w:val="007961A9"/>
    <w:rsid w:val="007972DD"/>
    <w:rsid w:val="007A4849"/>
    <w:rsid w:val="007A677F"/>
    <w:rsid w:val="007B0E90"/>
    <w:rsid w:val="007B2693"/>
    <w:rsid w:val="007B3C15"/>
    <w:rsid w:val="007B6307"/>
    <w:rsid w:val="007B7D6D"/>
    <w:rsid w:val="007D0053"/>
    <w:rsid w:val="007D03AD"/>
    <w:rsid w:val="007D26AB"/>
    <w:rsid w:val="007D434C"/>
    <w:rsid w:val="007D522B"/>
    <w:rsid w:val="007D777E"/>
    <w:rsid w:val="007E2334"/>
    <w:rsid w:val="007E2618"/>
    <w:rsid w:val="007E4E54"/>
    <w:rsid w:val="007E641E"/>
    <w:rsid w:val="007E6534"/>
    <w:rsid w:val="007E780A"/>
    <w:rsid w:val="007F1F2C"/>
    <w:rsid w:val="007F1FD6"/>
    <w:rsid w:val="007F3655"/>
    <w:rsid w:val="007F6061"/>
    <w:rsid w:val="007F74E0"/>
    <w:rsid w:val="007F7A01"/>
    <w:rsid w:val="008047B6"/>
    <w:rsid w:val="00805EA0"/>
    <w:rsid w:val="00807B09"/>
    <w:rsid w:val="00810597"/>
    <w:rsid w:val="00810B82"/>
    <w:rsid w:val="0081424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44AFE"/>
    <w:rsid w:val="00852379"/>
    <w:rsid w:val="00852EFD"/>
    <w:rsid w:val="00855E7E"/>
    <w:rsid w:val="00856BCD"/>
    <w:rsid w:val="0086366D"/>
    <w:rsid w:val="008642E6"/>
    <w:rsid w:val="00867293"/>
    <w:rsid w:val="008727DB"/>
    <w:rsid w:val="008749DC"/>
    <w:rsid w:val="00880519"/>
    <w:rsid w:val="0088144E"/>
    <w:rsid w:val="008839B3"/>
    <w:rsid w:val="008877DD"/>
    <w:rsid w:val="0089012E"/>
    <w:rsid w:val="00891492"/>
    <w:rsid w:val="00893096"/>
    <w:rsid w:val="00896A77"/>
    <w:rsid w:val="008A07AB"/>
    <w:rsid w:val="008A1441"/>
    <w:rsid w:val="008A7404"/>
    <w:rsid w:val="008A7F5E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45597"/>
    <w:rsid w:val="009514BF"/>
    <w:rsid w:val="00954D29"/>
    <w:rsid w:val="00955891"/>
    <w:rsid w:val="0096255A"/>
    <w:rsid w:val="0096377D"/>
    <w:rsid w:val="00970576"/>
    <w:rsid w:val="00971FDC"/>
    <w:rsid w:val="009765F2"/>
    <w:rsid w:val="009775EA"/>
    <w:rsid w:val="0098145C"/>
    <w:rsid w:val="0098485E"/>
    <w:rsid w:val="009857E1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5001"/>
    <w:rsid w:val="009A604C"/>
    <w:rsid w:val="009A75AE"/>
    <w:rsid w:val="009B4048"/>
    <w:rsid w:val="009B51D3"/>
    <w:rsid w:val="009C0C39"/>
    <w:rsid w:val="009C206A"/>
    <w:rsid w:val="009C7030"/>
    <w:rsid w:val="009D5F0C"/>
    <w:rsid w:val="009E0487"/>
    <w:rsid w:val="009E4CE7"/>
    <w:rsid w:val="009F2DC2"/>
    <w:rsid w:val="009F43AC"/>
    <w:rsid w:val="009F5B87"/>
    <w:rsid w:val="00A00B5E"/>
    <w:rsid w:val="00A0101A"/>
    <w:rsid w:val="00A011F7"/>
    <w:rsid w:val="00A01649"/>
    <w:rsid w:val="00A01D93"/>
    <w:rsid w:val="00A027E9"/>
    <w:rsid w:val="00A0321E"/>
    <w:rsid w:val="00A03AFF"/>
    <w:rsid w:val="00A10060"/>
    <w:rsid w:val="00A13C94"/>
    <w:rsid w:val="00A14A7D"/>
    <w:rsid w:val="00A15DBE"/>
    <w:rsid w:val="00A17E94"/>
    <w:rsid w:val="00A20838"/>
    <w:rsid w:val="00A210C4"/>
    <w:rsid w:val="00A211D7"/>
    <w:rsid w:val="00A22CF8"/>
    <w:rsid w:val="00A23A92"/>
    <w:rsid w:val="00A27BC5"/>
    <w:rsid w:val="00A379BA"/>
    <w:rsid w:val="00A40D49"/>
    <w:rsid w:val="00A4546A"/>
    <w:rsid w:val="00A46E78"/>
    <w:rsid w:val="00A4789F"/>
    <w:rsid w:val="00A56D6A"/>
    <w:rsid w:val="00A56DDF"/>
    <w:rsid w:val="00A56FCA"/>
    <w:rsid w:val="00A57841"/>
    <w:rsid w:val="00A64814"/>
    <w:rsid w:val="00A65956"/>
    <w:rsid w:val="00A66B5A"/>
    <w:rsid w:val="00A722EA"/>
    <w:rsid w:val="00A73399"/>
    <w:rsid w:val="00A74D8A"/>
    <w:rsid w:val="00A75EE8"/>
    <w:rsid w:val="00A7647D"/>
    <w:rsid w:val="00A77514"/>
    <w:rsid w:val="00A83E73"/>
    <w:rsid w:val="00A85702"/>
    <w:rsid w:val="00A8642E"/>
    <w:rsid w:val="00A90171"/>
    <w:rsid w:val="00A901D5"/>
    <w:rsid w:val="00A94E46"/>
    <w:rsid w:val="00A9654C"/>
    <w:rsid w:val="00AA0251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5E2"/>
    <w:rsid w:val="00AC26F2"/>
    <w:rsid w:val="00AC53E5"/>
    <w:rsid w:val="00AC5AA7"/>
    <w:rsid w:val="00AC5D36"/>
    <w:rsid w:val="00AC64A9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3F4E"/>
    <w:rsid w:val="00B019EE"/>
    <w:rsid w:val="00B02810"/>
    <w:rsid w:val="00B12F03"/>
    <w:rsid w:val="00B156BA"/>
    <w:rsid w:val="00B15B7B"/>
    <w:rsid w:val="00B15DB8"/>
    <w:rsid w:val="00B177B7"/>
    <w:rsid w:val="00B23D47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1819"/>
    <w:rsid w:val="00B534A3"/>
    <w:rsid w:val="00B57438"/>
    <w:rsid w:val="00B5751C"/>
    <w:rsid w:val="00B67E0F"/>
    <w:rsid w:val="00B72CEF"/>
    <w:rsid w:val="00B74412"/>
    <w:rsid w:val="00B7550A"/>
    <w:rsid w:val="00B75589"/>
    <w:rsid w:val="00B76D4E"/>
    <w:rsid w:val="00B77B28"/>
    <w:rsid w:val="00B819FE"/>
    <w:rsid w:val="00B8282F"/>
    <w:rsid w:val="00B83496"/>
    <w:rsid w:val="00B83747"/>
    <w:rsid w:val="00B878BA"/>
    <w:rsid w:val="00B90ED7"/>
    <w:rsid w:val="00BA2C08"/>
    <w:rsid w:val="00BA510B"/>
    <w:rsid w:val="00BA6105"/>
    <w:rsid w:val="00BC367D"/>
    <w:rsid w:val="00BC3A32"/>
    <w:rsid w:val="00BD15DE"/>
    <w:rsid w:val="00BD5C42"/>
    <w:rsid w:val="00BE1142"/>
    <w:rsid w:val="00BE5A52"/>
    <w:rsid w:val="00BE648A"/>
    <w:rsid w:val="00BE7D86"/>
    <w:rsid w:val="00BF0710"/>
    <w:rsid w:val="00BF0B39"/>
    <w:rsid w:val="00BF1075"/>
    <w:rsid w:val="00BF1B04"/>
    <w:rsid w:val="00BF3985"/>
    <w:rsid w:val="00BF3E75"/>
    <w:rsid w:val="00C00E54"/>
    <w:rsid w:val="00C04136"/>
    <w:rsid w:val="00C04AB5"/>
    <w:rsid w:val="00C129C5"/>
    <w:rsid w:val="00C1375C"/>
    <w:rsid w:val="00C13D16"/>
    <w:rsid w:val="00C14878"/>
    <w:rsid w:val="00C20C72"/>
    <w:rsid w:val="00C21AAA"/>
    <w:rsid w:val="00C24698"/>
    <w:rsid w:val="00C25679"/>
    <w:rsid w:val="00C257F2"/>
    <w:rsid w:val="00C301FF"/>
    <w:rsid w:val="00C346B5"/>
    <w:rsid w:val="00C35917"/>
    <w:rsid w:val="00C3681B"/>
    <w:rsid w:val="00C3782F"/>
    <w:rsid w:val="00C37E31"/>
    <w:rsid w:val="00C41523"/>
    <w:rsid w:val="00C456B6"/>
    <w:rsid w:val="00C4590D"/>
    <w:rsid w:val="00C531F1"/>
    <w:rsid w:val="00C54A65"/>
    <w:rsid w:val="00C55A12"/>
    <w:rsid w:val="00C56BC6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77EF9"/>
    <w:rsid w:val="00C84FD2"/>
    <w:rsid w:val="00C86C5F"/>
    <w:rsid w:val="00C86EE6"/>
    <w:rsid w:val="00C911EA"/>
    <w:rsid w:val="00C91D25"/>
    <w:rsid w:val="00C92C4A"/>
    <w:rsid w:val="00C92F1E"/>
    <w:rsid w:val="00C967BE"/>
    <w:rsid w:val="00C97324"/>
    <w:rsid w:val="00CA02E1"/>
    <w:rsid w:val="00CA0C09"/>
    <w:rsid w:val="00CA2D41"/>
    <w:rsid w:val="00CA5A73"/>
    <w:rsid w:val="00CA5CD0"/>
    <w:rsid w:val="00CA619F"/>
    <w:rsid w:val="00CA66F6"/>
    <w:rsid w:val="00CB06DB"/>
    <w:rsid w:val="00CB1647"/>
    <w:rsid w:val="00CB1737"/>
    <w:rsid w:val="00CB4005"/>
    <w:rsid w:val="00CB7F16"/>
    <w:rsid w:val="00CC5EAA"/>
    <w:rsid w:val="00CD274E"/>
    <w:rsid w:val="00CD2A52"/>
    <w:rsid w:val="00CD4F1C"/>
    <w:rsid w:val="00CD4FC2"/>
    <w:rsid w:val="00CD50A2"/>
    <w:rsid w:val="00CE0EA6"/>
    <w:rsid w:val="00CE152D"/>
    <w:rsid w:val="00CE22B4"/>
    <w:rsid w:val="00CE5272"/>
    <w:rsid w:val="00CE585F"/>
    <w:rsid w:val="00CE6921"/>
    <w:rsid w:val="00CF0BBB"/>
    <w:rsid w:val="00CF0C65"/>
    <w:rsid w:val="00CF313F"/>
    <w:rsid w:val="00CF5E59"/>
    <w:rsid w:val="00CF7CFE"/>
    <w:rsid w:val="00D0105E"/>
    <w:rsid w:val="00D039F8"/>
    <w:rsid w:val="00D123F1"/>
    <w:rsid w:val="00D14772"/>
    <w:rsid w:val="00D16382"/>
    <w:rsid w:val="00D17270"/>
    <w:rsid w:val="00D20C55"/>
    <w:rsid w:val="00D21917"/>
    <w:rsid w:val="00D22F1B"/>
    <w:rsid w:val="00D2382C"/>
    <w:rsid w:val="00D25161"/>
    <w:rsid w:val="00D25F8E"/>
    <w:rsid w:val="00D26DA9"/>
    <w:rsid w:val="00D3232B"/>
    <w:rsid w:val="00D33DD2"/>
    <w:rsid w:val="00D3415C"/>
    <w:rsid w:val="00D37AF4"/>
    <w:rsid w:val="00D37EB3"/>
    <w:rsid w:val="00D41E83"/>
    <w:rsid w:val="00D4295B"/>
    <w:rsid w:val="00D43674"/>
    <w:rsid w:val="00D45138"/>
    <w:rsid w:val="00D46810"/>
    <w:rsid w:val="00D47041"/>
    <w:rsid w:val="00D564D8"/>
    <w:rsid w:val="00D56BC7"/>
    <w:rsid w:val="00D60140"/>
    <w:rsid w:val="00D60AB6"/>
    <w:rsid w:val="00D62998"/>
    <w:rsid w:val="00D6795F"/>
    <w:rsid w:val="00D70B01"/>
    <w:rsid w:val="00D70CCA"/>
    <w:rsid w:val="00D70E38"/>
    <w:rsid w:val="00D72974"/>
    <w:rsid w:val="00D734AD"/>
    <w:rsid w:val="00D7520A"/>
    <w:rsid w:val="00D83AA6"/>
    <w:rsid w:val="00D85A86"/>
    <w:rsid w:val="00D914C4"/>
    <w:rsid w:val="00D916C0"/>
    <w:rsid w:val="00D92F7B"/>
    <w:rsid w:val="00D9544C"/>
    <w:rsid w:val="00D960AD"/>
    <w:rsid w:val="00D976FF"/>
    <w:rsid w:val="00DA069D"/>
    <w:rsid w:val="00DB0A89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E0518B"/>
    <w:rsid w:val="00E07ABD"/>
    <w:rsid w:val="00E12158"/>
    <w:rsid w:val="00E219C9"/>
    <w:rsid w:val="00E23BD6"/>
    <w:rsid w:val="00E249C8"/>
    <w:rsid w:val="00E27EFB"/>
    <w:rsid w:val="00E35B03"/>
    <w:rsid w:val="00E462A2"/>
    <w:rsid w:val="00E50833"/>
    <w:rsid w:val="00E53866"/>
    <w:rsid w:val="00E54F9A"/>
    <w:rsid w:val="00E55EC6"/>
    <w:rsid w:val="00E560A7"/>
    <w:rsid w:val="00E60F7A"/>
    <w:rsid w:val="00E61218"/>
    <w:rsid w:val="00E6312B"/>
    <w:rsid w:val="00E6575D"/>
    <w:rsid w:val="00E668B5"/>
    <w:rsid w:val="00E679B1"/>
    <w:rsid w:val="00E70740"/>
    <w:rsid w:val="00E740D0"/>
    <w:rsid w:val="00E7655D"/>
    <w:rsid w:val="00E80F9D"/>
    <w:rsid w:val="00E8425A"/>
    <w:rsid w:val="00E84746"/>
    <w:rsid w:val="00E92A44"/>
    <w:rsid w:val="00E95E65"/>
    <w:rsid w:val="00E97F22"/>
    <w:rsid w:val="00EA6406"/>
    <w:rsid w:val="00EA6F30"/>
    <w:rsid w:val="00EB3C30"/>
    <w:rsid w:val="00EB6D34"/>
    <w:rsid w:val="00EB77F6"/>
    <w:rsid w:val="00EC3343"/>
    <w:rsid w:val="00EC3B23"/>
    <w:rsid w:val="00EC4607"/>
    <w:rsid w:val="00EC5483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038"/>
    <w:rsid w:val="00EF76FE"/>
    <w:rsid w:val="00F0127D"/>
    <w:rsid w:val="00F031E2"/>
    <w:rsid w:val="00F07B6A"/>
    <w:rsid w:val="00F16863"/>
    <w:rsid w:val="00F200C6"/>
    <w:rsid w:val="00F21589"/>
    <w:rsid w:val="00F22582"/>
    <w:rsid w:val="00F271A0"/>
    <w:rsid w:val="00F27F76"/>
    <w:rsid w:val="00F30905"/>
    <w:rsid w:val="00F319FF"/>
    <w:rsid w:val="00F36708"/>
    <w:rsid w:val="00F423EB"/>
    <w:rsid w:val="00F43476"/>
    <w:rsid w:val="00F43B45"/>
    <w:rsid w:val="00F46F80"/>
    <w:rsid w:val="00F520D7"/>
    <w:rsid w:val="00F5417F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6649"/>
    <w:rsid w:val="00F8798F"/>
    <w:rsid w:val="00F90C5F"/>
    <w:rsid w:val="00F916BC"/>
    <w:rsid w:val="00F919AF"/>
    <w:rsid w:val="00F948F2"/>
    <w:rsid w:val="00F96402"/>
    <w:rsid w:val="00F970BB"/>
    <w:rsid w:val="00F9730C"/>
    <w:rsid w:val="00F9797E"/>
    <w:rsid w:val="00FA1688"/>
    <w:rsid w:val="00FA69AB"/>
    <w:rsid w:val="00FB7CAB"/>
    <w:rsid w:val="00FC2CBC"/>
    <w:rsid w:val="00FC30A3"/>
    <w:rsid w:val="00FC3670"/>
    <w:rsid w:val="00FC41BB"/>
    <w:rsid w:val="00FD3B39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B05129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3C89"/>
  </w:style>
  <w:style w:type="character" w:customStyle="1" w:styleId="TekstprzypisudolnegoZnak">
    <w:name w:val="Tekst przypisu dolnego Znak"/>
    <w:link w:val="Tekstprzypisudolnego"/>
    <w:uiPriority w:val="99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75"/>
    <w:rPr>
      <w:rFonts w:ascii="Times New Roman" w:eastAsia="Times New Roman" w:hAnsi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E668B5"/>
    <w:pPr>
      <w:suppressAutoHyphens w:val="0"/>
      <w:spacing w:after="120"/>
    </w:pPr>
    <w:rPr>
      <w:rFonts w:eastAsia="Courier New" w:cs="Mangal"/>
      <w:kern w:val="1"/>
      <w:sz w:val="16"/>
      <w:szCs w:val="14"/>
      <w:lang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68B5"/>
    <w:rPr>
      <w:rFonts w:ascii="Times New Roman" w:eastAsia="Courier New" w:hAnsi="Times New Roman" w:cs="Mangal"/>
      <w:kern w:val="1"/>
      <w:sz w:val="16"/>
      <w:szCs w:val="14"/>
      <w:lang w:bidi="hi-IN"/>
    </w:rPr>
  </w:style>
  <w:style w:type="paragraph" w:styleId="NormalnyWeb">
    <w:name w:val="Normal (Web)"/>
    <w:basedOn w:val="Normalny"/>
    <w:uiPriority w:val="99"/>
    <w:unhideWhenUsed/>
    <w:qFormat/>
    <w:rsid w:val="00E668B5"/>
    <w:pPr>
      <w:suppressAutoHyphens w:val="0"/>
      <w:spacing w:before="100" w:beforeAutospacing="1" w:after="142" w:line="288" w:lineRule="auto"/>
    </w:pPr>
    <w:rPr>
      <w:szCs w:val="24"/>
    </w:rPr>
  </w:style>
  <w:style w:type="paragraph" w:customStyle="1" w:styleId="CM12">
    <w:name w:val="CM12"/>
    <w:basedOn w:val="Normalny"/>
    <w:next w:val="Normalny"/>
    <w:uiPriority w:val="99"/>
    <w:rsid w:val="00E668B5"/>
    <w:pPr>
      <w:widowControl w:val="0"/>
      <w:suppressAutoHyphens w:val="0"/>
      <w:autoSpaceDE w:val="0"/>
      <w:autoSpaceDN w:val="0"/>
      <w:adjustRightInd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6E61-259B-4CA7-A081-C61C53B5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Printed>2022-05-31T06:26:00Z</cp:lastPrinted>
  <dcterms:created xsi:type="dcterms:W3CDTF">2022-05-31T06:33:00Z</dcterms:created>
  <dcterms:modified xsi:type="dcterms:W3CDTF">2024-06-27T09:33:00Z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UxC4dwLulzfINJ8nQH+xvX5LNGipWa4BRSZhPgxsCvnheUbzUovLGjnQb9GbGkB8Iv1e3zDqYnhmLSRO9ENjIg==</vt:lpwstr>
  </property>
  <property fmtid="{D5CDD505-2E9C-101B-9397-08002B2CF9AE}" pid="4" name="MFClassificationDate">
    <vt:lpwstr>2021-12-06T11:04:15.7143521+01:00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GRN-1efc558f-5878-4a74-9092-0a1dfbd7851d</vt:lpwstr>
  </property>
  <property fmtid="{D5CDD505-2E9C-101B-9397-08002B2CF9AE}" pid="7" name="MFHash">
    <vt:lpwstr>x07zrsoH9vnCH6VLoEwoKgN4auXqNO3R7QEGEFn4WG8=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