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CE405" w14:textId="6E5DB780" w:rsidR="00AC25E2" w:rsidRPr="00AC25E2" w:rsidRDefault="00AC25E2" w:rsidP="00AC2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pct5" w:color="auto" w:fill="auto"/>
        <w:suppressAutoHyphens w:val="0"/>
        <w:spacing w:after="160" w:line="259" w:lineRule="auto"/>
        <w:jc w:val="both"/>
        <w:rPr>
          <w:rFonts w:ascii="Calibri" w:eastAsia="Calibri" w:hAnsi="Calibri" w:cs="Calibri"/>
          <w:b/>
          <w:szCs w:val="24"/>
          <w:lang w:eastAsia="en-US"/>
        </w:rPr>
      </w:pPr>
      <w:r w:rsidRPr="00AC25E2">
        <w:rPr>
          <w:rFonts w:ascii="Calibri" w:eastAsia="Calibri" w:hAnsi="Calibri" w:cs="Calibri"/>
          <w:b/>
          <w:szCs w:val="22"/>
          <w:lang w:eastAsia="ar-SA"/>
        </w:rPr>
        <w:t>2401-ILZ[1].261.</w:t>
      </w:r>
      <w:r w:rsidR="00F03881">
        <w:rPr>
          <w:rFonts w:ascii="Calibri" w:eastAsia="Calibri" w:hAnsi="Calibri" w:cs="Calibri"/>
          <w:b/>
          <w:szCs w:val="22"/>
          <w:lang w:eastAsia="ar-SA"/>
        </w:rPr>
        <w:t>50</w:t>
      </w:r>
      <w:bookmarkStart w:id="0" w:name="_GoBack"/>
      <w:bookmarkEnd w:id="0"/>
      <w:r w:rsidRPr="00AC25E2">
        <w:rPr>
          <w:rFonts w:ascii="Calibri" w:eastAsia="Calibri" w:hAnsi="Calibri" w:cs="Calibri"/>
          <w:b/>
          <w:szCs w:val="22"/>
          <w:lang w:eastAsia="ar-SA"/>
        </w:rPr>
        <w:t xml:space="preserve">.2024                                                                          </w:t>
      </w:r>
      <w:r>
        <w:rPr>
          <w:rFonts w:ascii="Calibri" w:eastAsia="Calibri" w:hAnsi="Calibri" w:cs="Calibri"/>
          <w:b/>
          <w:szCs w:val="22"/>
          <w:lang w:eastAsia="ar-SA"/>
        </w:rPr>
        <w:t xml:space="preserve">    </w:t>
      </w:r>
      <w:r w:rsidRPr="00AC25E2">
        <w:rPr>
          <w:rFonts w:ascii="Calibri" w:eastAsia="Calibri" w:hAnsi="Calibri" w:cs="Calibri"/>
          <w:b/>
          <w:szCs w:val="22"/>
          <w:lang w:eastAsia="ar-SA"/>
        </w:rPr>
        <w:t xml:space="preserve">  </w:t>
      </w:r>
      <w:r w:rsidRPr="00AC25E2">
        <w:rPr>
          <w:rFonts w:ascii="Calibri" w:eastAsia="Calibri" w:hAnsi="Calibri" w:cs="Calibri"/>
          <w:b/>
          <w:szCs w:val="24"/>
          <w:lang w:eastAsia="en-US"/>
        </w:rPr>
        <w:t xml:space="preserve">Załącznik nr </w:t>
      </w:r>
      <w:r w:rsidR="00F96402">
        <w:rPr>
          <w:rFonts w:ascii="Calibri" w:eastAsia="Calibri" w:hAnsi="Calibri" w:cs="Calibri"/>
          <w:b/>
          <w:szCs w:val="24"/>
          <w:lang w:eastAsia="en-US"/>
        </w:rPr>
        <w:t>3</w:t>
      </w:r>
      <w:r w:rsidRPr="00AC25E2">
        <w:rPr>
          <w:rFonts w:ascii="Calibri" w:eastAsia="Calibri" w:hAnsi="Calibri" w:cs="Calibri"/>
          <w:b/>
          <w:szCs w:val="24"/>
          <w:lang w:eastAsia="en-US"/>
        </w:rPr>
        <w:t xml:space="preserve"> do Zaproszenia</w:t>
      </w:r>
    </w:p>
    <w:p w14:paraId="73060870" w14:textId="77777777" w:rsidR="00AC25E2" w:rsidRDefault="00AC25E2" w:rsidP="00AC25E2">
      <w:pPr>
        <w:jc w:val="right"/>
        <w:rPr>
          <w:rFonts w:asciiTheme="minorHAnsi" w:hAnsiTheme="minorHAnsi" w:cstheme="minorHAnsi"/>
          <w:b/>
          <w:szCs w:val="24"/>
        </w:rPr>
      </w:pPr>
    </w:p>
    <w:p w14:paraId="39858E6B" w14:textId="77777777" w:rsidR="00AC25E2" w:rsidRDefault="00AC25E2" w:rsidP="00AC25E2">
      <w:pPr>
        <w:jc w:val="right"/>
        <w:rPr>
          <w:rFonts w:asciiTheme="minorHAnsi" w:hAnsiTheme="minorHAnsi" w:cstheme="minorHAnsi"/>
          <w:b/>
          <w:szCs w:val="24"/>
        </w:rPr>
      </w:pPr>
    </w:p>
    <w:p w14:paraId="6AED8A09" w14:textId="77777777" w:rsidR="00AC25E2" w:rsidRDefault="00AC25E2" w:rsidP="00AC25E2">
      <w:pPr>
        <w:jc w:val="right"/>
        <w:rPr>
          <w:rFonts w:asciiTheme="minorHAnsi" w:hAnsiTheme="minorHAnsi" w:cstheme="minorHAnsi"/>
          <w:b/>
          <w:szCs w:val="24"/>
        </w:rPr>
      </w:pPr>
    </w:p>
    <w:p w14:paraId="676B6404" w14:textId="77777777" w:rsidR="00AC25E2" w:rsidRPr="00AC25E2" w:rsidRDefault="00AC25E2" w:rsidP="00AC25E2">
      <w:pPr>
        <w:suppressAutoHyphens w:val="0"/>
        <w:spacing w:line="276" w:lineRule="auto"/>
        <w:rPr>
          <w:rFonts w:ascii="Calibri" w:eastAsia="Courier New" w:hAnsi="Calibri" w:cs="Calibri"/>
          <w:kern w:val="1"/>
          <w:sz w:val="22"/>
          <w:szCs w:val="22"/>
          <w:lang w:bidi="hi-IN"/>
        </w:rPr>
      </w:pPr>
      <w:r w:rsidRPr="00AC25E2">
        <w:rPr>
          <w:rFonts w:ascii="Calibri" w:eastAsia="Courier New" w:hAnsi="Calibri" w:cs="Calibri"/>
          <w:kern w:val="1"/>
          <w:sz w:val="22"/>
          <w:szCs w:val="22"/>
          <w:lang w:bidi="hi-IN"/>
        </w:rPr>
        <w:t>……………………………………………………….</w:t>
      </w:r>
    </w:p>
    <w:p w14:paraId="1DE8D621" w14:textId="77777777" w:rsidR="00AC25E2" w:rsidRPr="00AC25E2" w:rsidRDefault="00AC25E2" w:rsidP="00AC25E2">
      <w:pPr>
        <w:suppressAutoHyphens w:val="0"/>
        <w:spacing w:line="276" w:lineRule="auto"/>
        <w:ind w:firstLine="426"/>
        <w:rPr>
          <w:rFonts w:ascii="Calibri" w:eastAsia="Cambria" w:hAnsi="Calibri" w:cs="Calibri"/>
          <w:b/>
          <w:kern w:val="1"/>
          <w:sz w:val="22"/>
          <w:szCs w:val="22"/>
          <w:lang w:eastAsia="zh-CN" w:bidi="hi-IN"/>
        </w:rPr>
      </w:pPr>
      <w:r w:rsidRPr="00AC25E2">
        <w:rPr>
          <w:rFonts w:ascii="Calibri" w:eastAsia="Courier New" w:hAnsi="Calibri" w:cs="Calibri"/>
          <w:kern w:val="1"/>
          <w:sz w:val="22"/>
          <w:szCs w:val="22"/>
          <w:lang w:bidi="hi-IN"/>
        </w:rPr>
        <w:t>Pieczęć firmowa Wykonawcy</w:t>
      </w:r>
    </w:p>
    <w:p w14:paraId="086B8051" w14:textId="77777777" w:rsidR="00AC25E2" w:rsidRPr="00AC25E2" w:rsidRDefault="00AC25E2" w:rsidP="00AC25E2">
      <w:pPr>
        <w:suppressAutoHyphens w:val="0"/>
        <w:spacing w:before="120" w:after="120" w:line="360" w:lineRule="auto"/>
        <w:jc w:val="center"/>
        <w:rPr>
          <w:rFonts w:asciiTheme="minorHAnsi" w:eastAsia="Courier New" w:hAnsiTheme="minorHAnsi" w:cstheme="minorHAnsi"/>
          <w:b/>
          <w:kern w:val="1"/>
          <w:sz w:val="32"/>
          <w:szCs w:val="32"/>
          <w:lang w:bidi="hi-IN"/>
        </w:rPr>
      </w:pPr>
      <w:r w:rsidRPr="00AC25E2">
        <w:rPr>
          <w:rFonts w:asciiTheme="minorHAnsi" w:eastAsia="Courier New" w:hAnsiTheme="minorHAnsi" w:cstheme="minorHAnsi"/>
          <w:b/>
          <w:kern w:val="1"/>
          <w:sz w:val="32"/>
          <w:szCs w:val="32"/>
          <w:lang w:bidi="hi-IN"/>
        </w:rPr>
        <w:t>FORMULARZ OFERTY</w:t>
      </w:r>
    </w:p>
    <w:p w14:paraId="1F264C1D" w14:textId="77777777" w:rsidR="00AC25E2" w:rsidRPr="00AC25E2" w:rsidRDefault="00AC25E2" w:rsidP="00AC25E2">
      <w:pPr>
        <w:suppressAutoHyphens w:val="0"/>
        <w:spacing w:line="360" w:lineRule="auto"/>
        <w:rPr>
          <w:rFonts w:asciiTheme="minorHAnsi" w:eastAsia="Courier New" w:hAnsiTheme="minorHAnsi" w:cstheme="minorHAnsi"/>
          <w:kern w:val="1"/>
          <w:szCs w:val="24"/>
          <w:lang w:bidi="hi-IN"/>
        </w:rPr>
      </w:pPr>
      <w:r w:rsidRPr="00AC25E2">
        <w:rPr>
          <w:rFonts w:asciiTheme="minorHAnsi" w:eastAsia="Courier New" w:hAnsiTheme="minorHAnsi" w:cstheme="minorHAnsi"/>
          <w:kern w:val="1"/>
          <w:szCs w:val="24"/>
          <w:lang w:bidi="hi-IN"/>
        </w:rPr>
        <w:t>Wykonawca:</w:t>
      </w:r>
    </w:p>
    <w:p w14:paraId="1B42C037" w14:textId="77777777" w:rsidR="00AC25E2" w:rsidRPr="00AC25E2" w:rsidRDefault="00AC25E2" w:rsidP="00AC25E2">
      <w:pPr>
        <w:suppressAutoHyphens w:val="0"/>
        <w:spacing w:line="360" w:lineRule="auto"/>
        <w:rPr>
          <w:rFonts w:asciiTheme="minorHAnsi" w:eastAsia="Courier New" w:hAnsiTheme="minorHAnsi" w:cstheme="minorHAnsi"/>
          <w:kern w:val="1"/>
          <w:szCs w:val="24"/>
          <w:lang w:bidi="hi-IN"/>
        </w:rPr>
      </w:pPr>
      <w:r w:rsidRPr="00AC25E2">
        <w:rPr>
          <w:rFonts w:asciiTheme="minorHAnsi" w:eastAsia="Courier New" w:hAnsiTheme="minorHAnsi" w:cstheme="minorHAnsi"/>
          <w:kern w:val="1"/>
          <w:szCs w:val="24"/>
          <w:lang w:bidi="hi-IN"/>
        </w:rPr>
        <w:t>Nazwa: …………………………...……………………………….……………………………………………….………………………</w:t>
      </w:r>
    </w:p>
    <w:p w14:paraId="6AD4C2FD" w14:textId="77777777" w:rsidR="00AC25E2" w:rsidRPr="00AC25E2" w:rsidRDefault="00AC25E2" w:rsidP="00AC25E2">
      <w:pPr>
        <w:suppressAutoHyphens w:val="0"/>
        <w:spacing w:line="360" w:lineRule="auto"/>
        <w:rPr>
          <w:rFonts w:asciiTheme="minorHAnsi" w:eastAsia="Courier New" w:hAnsiTheme="minorHAnsi" w:cstheme="minorHAnsi"/>
          <w:kern w:val="1"/>
          <w:szCs w:val="24"/>
          <w:lang w:bidi="hi-IN"/>
        </w:rPr>
      </w:pPr>
      <w:r w:rsidRPr="00AC25E2">
        <w:rPr>
          <w:rFonts w:asciiTheme="minorHAnsi" w:eastAsia="Courier New" w:hAnsiTheme="minorHAnsi" w:cstheme="minorHAnsi"/>
          <w:kern w:val="1"/>
          <w:szCs w:val="24"/>
          <w:lang w:bidi="hi-IN"/>
        </w:rPr>
        <w:t>Siedziba: ………………………………………..………………………….………………………………….…………………….…..….</w:t>
      </w:r>
    </w:p>
    <w:p w14:paraId="7F4948E9" w14:textId="77777777" w:rsidR="00AC25E2" w:rsidRPr="00AC25E2" w:rsidRDefault="00AC25E2" w:rsidP="00AC25E2">
      <w:pPr>
        <w:suppressAutoHyphens w:val="0"/>
        <w:spacing w:line="360" w:lineRule="auto"/>
        <w:rPr>
          <w:rFonts w:asciiTheme="minorHAnsi" w:eastAsia="Courier New" w:hAnsiTheme="minorHAnsi" w:cstheme="minorHAnsi"/>
          <w:kern w:val="1"/>
          <w:szCs w:val="24"/>
          <w:lang w:bidi="hi-IN"/>
        </w:rPr>
      </w:pPr>
      <w:r w:rsidRPr="00AC25E2">
        <w:rPr>
          <w:rFonts w:asciiTheme="minorHAnsi" w:eastAsia="Courier New" w:hAnsiTheme="minorHAnsi" w:cstheme="minorHAnsi"/>
          <w:kern w:val="1"/>
          <w:szCs w:val="24"/>
          <w:lang w:bidi="hi-IN"/>
        </w:rPr>
        <w:t>NIP: …………………...……………..……..…</w:t>
      </w:r>
      <w:r w:rsidRPr="00AC25E2">
        <w:rPr>
          <w:rFonts w:asciiTheme="minorHAnsi" w:eastAsia="Courier New" w:hAnsiTheme="minorHAnsi" w:cstheme="minorHAnsi"/>
          <w:kern w:val="1"/>
          <w:szCs w:val="24"/>
          <w:lang w:bidi="hi-IN"/>
        </w:rPr>
        <w:tab/>
        <w:t xml:space="preserve"> REGON: …………………………..………………………</w:t>
      </w:r>
    </w:p>
    <w:p w14:paraId="397F0D27" w14:textId="77777777" w:rsidR="00AC25E2" w:rsidRPr="00AC25E2" w:rsidRDefault="00AC25E2" w:rsidP="00AC25E2">
      <w:pPr>
        <w:suppressAutoHyphens w:val="0"/>
        <w:spacing w:line="360" w:lineRule="auto"/>
        <w:rPr>
          <w:rFonts w:asciiTheme="minorHAnsi" w:eastAsia="Courier New" w:hAnsiTheme="minorHAnsi" w:cstheme="minorHAnsi"/>
          <w:kern w:val="1"/>
          <w:szCs w:val="24"/>
          <w:lang w:bidi="hi-IN"/>
        </w:rPr>
      </w:pPr>
      <w:r w:rsidRPr="00AC25E2">
        <w:rPr>
          <w:rFonts w:asciiTheme="minorHAnsi" w:eastAsia="Courier New" w:hAnsiTheme="minorHAnsi" w:cstheme="minorHAnsi"/>
          <w:kern w:val="1"/>
          <w:szCs w:val="24"/>
          <w:lang w:bidi="hi-IN"/>
        </w:rPr>
        <w:t>Nr telefonu/faksu: …………………………………….…..……………………………………..……………………………</w:t>
      </w:r>
    </w:p>
    <w:p w14:paraId="6E289061" w14:textId="6329FD9D" w:rsidR="002F3BE9" w:rsidRPr="00AC25E2" w:rsidRDefault="00AC25E2" w:rsidP="00AC25E2">
      <w:pPr>
        <w:suppressAutoHyphens w:val="0"/>
        <w:spacing w:after="240" w:line="360" w:lineRule="auto"/>
        <w:rPr>
          <w:rFonts w:asciiTheme="minorHAnsi" w:eastAsia="Courier New" w:hAnsiTheme="minorHAnsi" w:cstheme="minorHAnsi"/>
          <w:kern w:val="1"/>
          <w:szCs w:val="24"/>
          <w:lang w:bidi="hi-IN"/>
        </w:rPr>
      </w:pPr>
      <w:r w:rsidRPr="00AC25E2">
        <w:rPr>
          <w:rFonts w:asciiTheme="minorHAnsi" w:eastAsia="Courier New" w:hAnsiTheme="minorHAnsi" w:cstheme="minorHAnsi"/>
          <w:kern w:val="1"/>
          <w:szCs w:val="24"/>
          <w:lang w:bidi="hi-IN"/>
        </w:rPr>
        <w:t>Adres email: ………………………………………………………………………………………..…………………………………………..</w:t>
      </w:r>
    </w:p>
    <w:p w14:paraId="2537BF98" w14:textId="469D87E0" w:rsidR="006E372D" w:rsidRDefault="009C7030" w:rsidP="002F3BE9">
      <w:pPr>
        <w:pStyle w:val="Nagwek3"/>
        <w:tabs>
          <w:tab w:val="clear" w:pos="720"/>
        </w:tabs>
        <w:spacing w:line="276" w:lineRule="auto"/>
        <w:ind w:left="0" w:firstLine="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319FF">
        <w:rPr>
          <w:rFonts w:asciiTheme="minorHAnsi" w:hAnsiTheme="minorHAnsi" w:cstheme="minorHAnsi"/>
          <w:b w:val="0"/>
          <w:sz w:val="24"/>
          <w:szCs w:val="24"/>
        </w:rPr>
        <w:t xml:space="preserve">W odpowiedzi na zaproszenie do złożenia oferty </w:t>
      </w:r>
      <w:r w:rsidR="009765F2" w:rsidRPr="00F319FF">
        <w:rPr>
          <w:rFonts w:asciiTheme="minorHAnsi" w:hAnsiTheme="minorHAnsi" w:cstheme="minorHAnsi"/>
          <w:b w:val="0"/>
          <w:sz w:val="24"/>
          <w:szCs w:val="24"/>
        </w:rPr>
        <w:t xml:space="preserve">na </w:t>
      </w:r>
      <w:r w:rsidR="00AC25E2">
        <w:rPr>
          <w:rFonts w:asciiTheme="minorHAnsi" w:hAnsiTheme="minorHAnsi" w:cstheme="minorHAnsi"/>
          <w:sz w:val="24"/>
          <w:szCs w:val="24"/>
        </w:rPr>
        <w:t xml:space="preserve">usługę polegającą na wymianie </w:t>
      </w:r>
      <w:r w:rsidR="00F319FF" w:rsidRPr="00F319FF">
        <w:rPr>
          <w:rFonts w:asciiTheme="minorHAnsi" w:hAnsiTheme="minorHAnsi" w:cstheme="minorHAnsi"/>
          <w:sz w:val="24"/>
          <w:szCs w:val="24"/>
        </w:rPr>
        <w:t xml:space="preserve">drzwi </w:t>
      </w:r>
      <w:r w:rsidR="00AC25E2" w:rsidRPr="00AC25E2">
        <w:rPr>
          <w:rFonts w:ascii="Calibri" w:eastAsia="Calibri" w:hAnsi="Calibri" w:cs="Times New Roman"/>
          <w:bCs w:val="0"/>
          <w:sz w:val="24"/>
          <w:szCs w:val="24"/>
          <w:lang w:eastAsia="en-US"/>
        </w:rPr>
        <w:t>do serwerowni i pomieszczeń informatyków w budynku Urzędu Skarbowego w Żorach oraz drzwi do archiwum w budynku magazynowym przy ul. Dworcowej 3 (Delegatura Śląskiego Urzędu Celno-Skarbowego w Biel</w:t>
      </w:r>
      <w:r w:rsidR="005E23E7">
        <w:rPr>
          <w:rFonts w:ascii="Calibri" w:eastAsia="Calibri" w:hAnsi="Calibri" w:cs="Times New Roman"/>
          <w:bCs w:val="0"/>
          <w:sz w:val="24"/>
          <w:szCs w:val="24"/>
          <w:lang w:eastAsia="en-US"/>
        </w:rPr>
        <w:t xml:space="preserve">sku-Białej przy ul. Regera 32)”, </w:t>
      </w:r>
      <w:r w:rsidR="00AC25E2" w:rsidRPr="00AC25E2">
        <w:rPr>
          <w:rFonts w:asciiTheme="minorHAnsi" w:hAnsiTheme="minorHAnsi" w:cstheme="minorHAnsi"/>
          <w:b w:val="0"/>
          <w:sz w:val="24"/>
          <w:szCs w:val="24"/>
        </w:rPr>
        <w:t>zgodnie z wymaganiami określonymi w Zaproszeniu do składania ofert oraz w Szczegółowym opisie przedmiotu zamówienia - Załącznik nr 1</w:t>
      </w:r>
      <w:r w:rsidR="00AC25E2">
        <w:rPr>
          <w:rFonts w:asciiTheme="minorHAnsi" w:hAnsiTheme="minorHAnsi" w:cstheme="minorHAnsi"/>
          <w:b w:val="0"/>
          <w:sz w:val="24"/>
          <w:szCs w:val="24"/>
        </w:rPr>
        <w:t>/1 oraz 1/2</w:t>
      </w:r>
      <w:r w:rsidR="005E23E7">
        <w:rPr>
          <w:rFonts w:asciiTheme="minorHAnsi" w:hAnsiTheme="minorHAnsi" w:cstheme="minorHAnsi"/>
          <w:b w:val="0"/>
          <w:sz w:val="24"/>
          <w:szCs w:val="24"/>
        </w:rPr>
        <w:t xml:space="preserve">: </w:t>
      </w:r>
    </w:p>
    <w:p w14:paraId="247265A8" w14:textId="77777777" w:rsidR="006E0268" w:rsidRPr="006E0268" w:rsidRDefault="006E0268" w:rsidP="006E0268"/>
    <w:p w14:paraId="1D3A5A83" w14:textId="6B2DEB91" w:rsidR="005E23E7" w:rsidRPr="009E0487" w:rsidRDefault="005E23E7" w:rsidP="005E23E7">
      <w:pPr>
        <w:numPr>
          <w:ilvl w:val="0"/>
          <w:numId w:val="13"/>
        </w:numPr>
        <w:rPr>
          <w:rFonts w:asciiTheme="minorHAnsi" w:hAnsiTheme="minorHAnsi" w:cstheme="minorHAnsi"/>
          <w:b/>
          <w:bCs/>
        </w:rPr>
      </w:pPr>
      <w:r w:rsidRPr="009E0487">
        <w:rPr>
          <w:rFonts w:asciiTheme="minorHAnsi" w:hAnsiTheme="minorHAnsi" w:cstheme="minorHAnsi"/>
          <w:b/>
          <w:bCs/>
        </w:rPr>
        <w:t xml:space="preserve">Składamy ofertę na część: </w:t>
      </w:r>
    </w:p>
    <w:p w14:paraId="5BB312E9" w14:textId="77777777" w:rsidR="005E23E7" w:rsidRPr="005E23E7" w:rsidRDefault="005E23E7" w:rsidP="005E23E7">
      <w:pPr>
        <w:ind w:left="720"/>
        <w:rPr>
          <w:b/>
          <w:bCs/>
        </w:rPr>
      </w:pPr>
    </w:p>
    <w:tbl>
      <w:tblPr>
        <w:tblStyle w:val="Tabela-Siatka"/>
        <w:tblW w:w="8406" w:type="dxa"/>
        <w:jc w:val="center"/>
        <w:tblLook w:val="04A0" w:firstRow="1" w:lastRow="0" w:firstColumn="1" w:lastColumn="0" w:noHBand="0" w:noVBand="1"/>
      </w:tblPr>
      <w:tblGrid>
        <w:gridCol w:w="925"/>
        <w:gridCol w:w="6045"/>
        <w:gridCol w:w="1436"/>
      </w:tblGrid>
      <w:tr w:rsidR="005E23E7" w:rsidRPr="009E0487" w14:paraId="4D566089" w14:textId="77777777" w:rsidTr="005E23E7">
        <w:trPr>
          <w:trHeight w:val="1181"/>
          <w:jc w:val="center"/>
        </w:trPr>
        <w:tc>
          <w:tcPr>
            <w:tcW w:w="925" w:type="dxa"/>
            <w:shd w:val="clear" w:color="auto" w:fill="E7E6E6" w:themeFill="background2"/>
            <w:vAlign w:val="center"/>
          </w:tcPr>
          <w:p w14:paraId="62AF2243" w14:textId="77777777" w:rsidR="005E23E7" w:rsidRPr="009E0487" w:rsidRDefault="005E23E7" w:rsidP="005E23E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0487">
              <w:rPr>
                <w:rFonts w:asciiTheme="minorHAnsi" w:hAnsiTheme="minorHAnsi" w:cstheme="minorHAnsi"/>
                <w:b/>
                <w:bCs/>
              </w:rPr>
              <w:t>Numer części</w:t>
            </w:r>
          </w:p>
        </w:tc>
        <w:tc>
          <w:tcPr>
            <w:tcW w:w="6045" w:type="dxa"/>
            <w:shd w:val="clear" w:color="auto" w:fill="E7E6E6" w:themeFill="background2"/>
            <w:vAlign w:val="center"/>
          </w:tcPr>
          <w:p w14:paraId="73C259E6" w14:textId="77777777" w:rsidR="005E23E7" w:rsidRPr="009E0487" w:rsidRDefault="005E23E7" w:rsidP="005E23E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0487">
              <w:rPr>
                <w:rFonts w:asciiTheme="minorHAnsi" w:hAnsiTheme="minorHAnsi" w:cstheme="minorHAnsi"/>
                <w:b/>
                <w:bCs/>
              </w:rPr>
              <w:t>Przedmiot zamówienia</w:t>
            </w:r>
          </w:p>
        </w:tc>
        <w:tc>
          <w:tcPr>
            <w:tcW w:w="1436" w:type="dxa"/>
            <w:vAlign w:val="center"/>
          </w:tcPr>
          <w:p w14:paraId="01FFCC89" w14:textId="77777777" w:rsidR="005E23E7" w:rsidRPr="009E0487" w:rsidRDefault="005E23E7" w:rsidP="005E23E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E23E7" w:rsidRPr="009E0487" w14:paraId="64A53052" w14:textId="77777777" w:rsidTr="005E23E7">
        <w:trPr>
          <w:trHeight w:val="1181"/>
          <w:jc w:val="center"/>
        </w:trPr>
        <w:tc>
          <w:tcPr>
            <w:tcW w:w="925" w:type="dxa"/>
            <w:vAlign w:val="center"/>
          </w:tcPr>
          <w:p w14:paraId="05C24D87" w14:textId="77777777" w:rsidR="005E23E7" w:rsidRPr="009E0487" w:rsidRDefault="005E23E7" w:rsidP="005E23E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E0487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6045" w:type="dxa"/>
            <w:vAlign w:val="center"/>
          </w:tcPr>
          <w:p w14:paraId="66ED0BE0" w14:textId="12A2E907" w:rsidR="005E23E7" w:rsidRPr="009E0487" w:rsidRDefault="005E23E7" w:rsidP="005E23E7">
            <w:pPr>
              <w:jc w:val="center"/>
              <w:rPr>
                <w:rFonts w:asciiTheme="minorHAnsi" w:hAnsiTheme="minorHAnsi" w:cstheme="minorHAnsi"/>
              </w:rPr>
            </w:pPr>
            <w:r w:rsidRPr="009E0487">
              <w:rPr>
                <w:rFonts w:asciiTheme="minorHAnsi" w:hAnsiTheme="minorHAnsi" w:cstheme="minorHAnsi"/>
              </w:rPr>
              <w:t>Wymiana drzwi do archiwum w budynku Delegatury Śląskiego Urzędu Celno-Skarbowego w Bielsku Białej</w:t>
            </w:r>
          </w:p>
          <w:p w14:paraId="0A24F1CA" w14:textId="65E03903" w:rsidR="005E23E7" w:rsidRPr="009E0487" w:rsidRDefault="005E23E7" w:rsidP="005E23E7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36" w:type="dxa"/>
            <w:vAlign w:val="center"/>
          </w:tcPr>
          <w:p w14:paraId="465C7945" w14:textId="77777777" w:rsidR="005E23E7" w:rsidRPr="009E0487" w:rsidRDefault="005E23E7" w:rsidP="005E23E7">
            <w:pPr>
              <w:jc w:val="center"/>
              <w:rPr>
                <w:rFonts w:asciiTheme="minorHAnsi" w:hAnsiTheme="minorHAnsi" w:cstheme="minorHAnsi"/>
              </w:rPr>
            </w:pPr>
            <w:r w:rsidRPr="009E0487">
              <w:rPr>
                <w:rFonts w:asciiTheme="minorHAnsi" w:hAnsiTheme="minorHAnsi" w:cstheme="minorHAnsi"/>
                <w:b/>
                <w:bCs/>
              </w:rPr>
              <w:t>□</w:t>
            </w:r>
            <w:r w:rsidRPr="009E0487">
              <w:rPr>
                <w:rFonts w:asciiTheme="minorHAnsi" w:hAnsiTheme="minorHAnsi" w:cstheme="minorHAnsi"/>
                <w:b/>
                <w:bCs/>
                <w:vertAlign w:val="superscript"/>
              </w:rPr>
              <w:t>*)</w:t>
            </w:r>
          </w:p>
        </w:tc>
      </w:tr>
      <w:tr w:rsidR="005E23E7" w:rsidRPr="009E0487" w14:paraId="47BD8978" w14:textId="77777777" w:rsidTr="005E23E7">
        <w:trPr>
          <w:trHeight w:val="1181"/>
          <w:jc w:val="center"/>
        </w:trPr>
        <w:tc>
          <w:tcPr>
            <w:tcW w:w="925" w:type="dxa"/>
            <w:vAlign w:val="center"/>
          </w:tcPr>
          <w:p w14:paraId="303B94FA" w14:textId="77777777" w:rsidR="005E23E7" w:rsidRPr="009E0487" w:rsidRDefault="005E23E7" w:rsidP="005E23E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E0487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6045" w:type="dxa"/>
            <w:vAlign w:val="center"/>
          </w:tcPr>
          <w:p w14:paraId="78CF16D4" w14:textId="529A8344" w:rsidR="005E23E7" w:rsidRPr="009E0487" w:rsidRDefault="005E23E7" w:rsidP="005E23E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E0487">
              <w:rPr>
                <w:rFonts w:asciiTheme="minorHAnsi" w:hAnsiTheme="minorHAnsi" w:cstheme="minorHAnsi"/>
              </w:rPr>
              <w:t>Wymiana drzwi do serwerowni i pomieszczeń informatyków w budynku Urzędu Skarbowego w Żorach</w:t>
            </w:r>
          </w:p>
        </w:tc>
        <w:tc>
          <w:tcPr>
            <w:tcW w:w="1436" w:type="dxa"/>
            <w:vAlign w:val="center"/>
          </w:tcPr>
          <w:p w14:paraId="3BABC551" w14:textId="77777777" w:rsidR="005E23E7" w:rsidRPr="009E0487" w:rsidRDefault="005E23E7" w:rsidP="005E23E7">
            <w:pPr>
              <w:jc w:val="center"/>
              <w:rPr>
                <w:rFonts w:asciiTheme="minorHAnsi" w:hAnsiTheme="minorHAnsi" w:cstheme="minorHAnsi"/>
              </w:rPr>
            </w:pPr>
            <w:r w:rsidRPr="009E0487">
              <w:rPr>
                <w:rFonts w:asciiTheme="minorHAnsi" w:hAnsiTheme="minorHAnsi" w:cstheme="minorHAnsi"/>
                <w:b/>
                <w:bCs/>
              </w:rPr>
              <w:t>□</w:t>
            </w:r>
            <w:r w:rsidRPr="009E0487">
              <w:rPr>
                <w:rFonts w:asciiTheme="minorHAnsi" w:hAnsiTheme="minorHAnsi" w:cstheme="minorHAnsi"/>
                <w:b/>
                <w:bCs/>
                <w:vertAlign w:val="superscript"/>
              </w:rPr>
              <w:t>*)</w:t>
            </w:r>
          </w:p>
        </w:tc>
      </w:tr>
    </w:tbl>
    <w:p w14:paraId="0CDBD2E4" w14:textId="1191C97E" w:rsidR="005E23E7" w:rsidRPr="009E0487" w:rsidRDefault="005E23E7" w:rsidP="005E23E7">
      <w:pPr>
        <w:ind w:left="720"/>
        <w:rPr>
          <w:rFonts w:asciiTheme="minorHAnsi" w:hAnsiTheme="minorHAnsi" w:cstheme="minorHAnsi"/>
          <w:b/>
        </w:rPr>
      </w:pPr>
    </w:p>
    <w:p w14:paraId="20EBA497" w14:textId="2E0D9F65" w:rsidR="005E23E7" w:rsidRPr="009E0487" w:rsidRDefault="005E23E7" w:rsidP="005E23E7">
      <w:pPr>
        <w:ind w:left="720"/>
        <w:rPr>
          <w:rFonts w:asciiTheme="minorHAnsi" w:hAnsiTheme="minorHAnsi" w:cstheme="minorHAnsi"/>
          <w:b/>
        </w:rPr>
      </w:pPr>
    </w:p>
    <w:p w14:paraId="5BA8B749" w14:textId="43CA4543" w:rsidR="005E23E7" w:rsidRPr="009E0487" w:rsidRDefault="005E23E7" w:rsidP="005E23E7">
      <w:pPr>
        <w:ind w:left="720"/>
        <w:rPr>
          <w:rFonts w:asciiTheme="minorHAnsi" w:hAnsiTheme="minorHAnsi" w:cstheme="minorHAnsi"/>
          <w:b/>
        </w:rPr>
      </w:pPr>
    </w:p>
    <w:p w14:paraId="41CFE7FE" w14:textId="6810E528" w:rsidR="005E23E7" w:rsidRPr="009E0487" w:rsidRDefault="005E23E7" w:rsidP="005E23E7">
      <w:pPr>
        <w:ind w:left="720"/>
        <w:rPr>
          <w:rFonts w:asciiTheme="minorHAnsi" w:hAnsiTheme="minorHAnsi" w:cstheme="minorHAnsi"/>
          <w:b/>
        </w:rPr>
      </w:pPr>
    </w:p>
    <w:p w14:paraId="6B342D09" w14:textId="3C8B507C" w:rsidR="005E23E7" w:rsidRPr="009E0487" w:rsidRDefault="005E23E7" w:rsidP="005E23E7">
      <w:pPr>
        <w:ind w:left="720"/>
        <w:rPr>
          <w:rFonts w:asciiTheme="minorHAnsi" w:hAnsiTheme="minorHAnsi" w:cstheme="minorHAnsi"/>
          <w:b/>
        </w:rPr>
      </w:pPr>
    </w:p>
    <w:p w14:paraId="479B791E" w14:textId="4B2F73E1" w:rsidR="005E23E7" w:rsidRPr="009E0487" w:rsidRDefault="005E23E7" w:rsidP="005E23E7">
      <w:pPr>
        <w:ind w:left="720"/>
        <w:rPr>
          <w:rFonts w:asciiTheme="minorHAnsi" w:hAnsiTheme="minorHAnsi" w:cstheme="minorHAnsi"/>
          <w:b/>
        </w:rPr>
      </w:pPr>
    </w:p>
    <w:p w14:paraId="767D5AE6" w14:textId="51522049" w:rsidR="005E23E7" w:rsidRPr="009E0487" w:rsidRDefault="005E23E7" w:rsidP="005E23E7">
      <w:pPr>
        <w:ind w:left="720"/>
        <w:rPr>
          <w:rFonts w:asciiTheme="minorHAnsi" w:hAnsiTheme="minorHAnsi" w:cstheme="minorHAnsi"/>
          <w:b/>
        </w:rPr>
      </w:pPr>
    </w:p>
    <w:p w14:paraId="27F7F0D9" w14:textId="541F3667" w:rsidR="005E23E7" w:rsidRPr="009E0487" w:rsidRDefault="005E23E7" w:rsidP="005E23E7">
      <w:pPr>
        <w:rPr>
          <w:rFonts w:asciiTheme="minorHAnsi" w:hAnsiTheme="minorHAnsi" w:cstheme="minorHAnsi"/>
          <w:b/>
        </w:rPr>
      </w:pPr>
    </w:p>
    <w:p w14:paraId="7B370E67" w14:textId="77777777" w:rsidR="005E23E7" w:rsidRPr="009E0487" w:rsidRDefault="005E23E7" w:rsidP="005E23E7">
      <w:pPr>
        <w:ind w:left="720"/>
        <w:rPr>
          <w:rFonts w:asciiTheme="minorHAnsi" w:hAnsiTheme="minorHAnsi" w:cstheme="minorHAnsi"/>
          <w:b/>
        </w:rPr>
      </w:pPr>
    </w:p>
    <w:p w14:paraId="4D4FA0A7" w14:textId="1BF63ED6" w:rsidR="005E23E7" w:rsidRPr="009E0487" w:rsidRDefault="005E23E7" w:rsidP="005E23E7">
      <w:pPr>
        <w:numPr>
          <w:ilvl w:val="0"/>
          <w:numId w:val="13"/>
        </w:numPr>
        <w:rPr>
          <w:rFonts w:asciiTheme="minorHAnsi" w:hAnsiTheme="minorHAnsi" w:cstheme="minorHAnsi"/>
          <w:b/>
        </w:rPr>
      </w:pPr>
      <w:r w:rsidRPr="009E0487">
        <w:rPr>
          <w:rFonts w:asciiTheme="minorHAnsi" w:hAnsiTheme="minorHAnsi" w:cstheme="minorHAnsi"/>
          <w:b/>
          <w:bCs/>
        </w:rPr>
        <w:t>Oferujemy wykonanie przedmiotu zamówienia za niżej określoną cenę:</w:t>
      </w:r>
    </w:p>
    <w:p w14:paraId="50D55149" w14:textId="77777777" w:rsidR="005E23E7" w:rsidRPr="009E0487" w:rsidRDefault="005E23E7" w:rsidP="005E23E7">
      <w:pPr>
        <w:ind w:left="720"/>
        <w:rPr>
          <w:rFonts w:asciiTheme="minorHAnsi" w:hAnsiTheme="minorHAnsi" w:cstheme="minorHAnsi"/>
          <w:b/>
        </w:rPr>
      </w:pPr>
    </w:p>
    <w:tbl>
      <w:tblPr>
        <w:tblW w:w="939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3813"/>
        <w:gridCol w:w="4969"/>
      </w:tblGrid>
      <w:tr w:rsidR="005E23E7" w:rsidRPr="009E0487" w14:paraId="72FE15F3" w14:textId="77777777" w:rsidTr="00C0727A">
        <w:trPr>
          <w:trHeight w:val="622"/>
          <w:jc w:val="center"/>
        </w:trPr>
        <w:tc>
          <w:tcPr>
            <w:tcW w:w="9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2D2FB44" w14:textId="3BA9ABE1" w:rsidR="005E23E7" w:rsidRPr="009E0487" w:rsidRDefault="005E23E7" w:rsidP="005E23E7">
            <w:pPr>
              <w:rPr>
                <w:rFonts w:asciiTheme="minorHAnsi" w:hAnsiTheme="minorHAnsi" w:cstheme="minorHAnsi"/>
                <w:iCs/>
              </w:rPr>
            </w:pPr>
            <w:r w:rsidRPr="009E0487">
              <w:rPr>
                <w:rFonts w:asciiTheme="minorHAnsi" w:hAnsiTheme="minorHAnsi" w:cstheme="minorHAnsi"/>
                <w:b/>
                <w:iCs/>
              </w:rPr>
              <w:t>Część 1 -</w:t>
            </w:r>
            <w:r w:rsidRPr="009E0487">
              <w:rPr>
                <w:rFonts w:asciiTheme="minorHAnsi" w:hAnsiTheme="minorHAnsi" w:cstheme="minorHAnsi"/>
                <w:b/>
              </w:rPr>
              <w:t xml:space="preserve"> Wymiana drzwi do archiwum w budynku Delegatury Śląskiego Urzędu Celno-              Skarbowego w Bielsku Białej</w:t>
            </w:r>
          </w:p>
        </w:tc>
      </w:tr>
      <w:tr w:rsidR="005E23E7" w:rsidRPr="009E0487" w14:paraId="3BE99657" w14:textId="77777777" w:rsidTr="00C0727A">
        <w:trPr>
          <w:trHeight w:val="1627"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CF89A" w14:textId="77777777" w:rsidR="005E23E7" w:rsidRPr="009E0487" w:rsidRDefault="005E23E7" w:rsidP="005E23E7">
            <w:pPr>
              <w:rPr>
                <w:rFonts w:asciiTheme="minorHAnsi" w:hAnsiTheme="minorHAnsi" w:cstheme="minorHAnsi"/>
              </w:rPr>
            </w:pPr>
            <w:r w:rsidRPr="009E048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1F305" w14:textId="77777777" w:rsidR="005E23E7" w:rsidRPr="009E0487" w:rsidRDefault="005E23E7" w:rsidP="005E23E7">
            <w:pPr>
              <w:rPr>
                <w:rFonts w:asciiTheme="minorHAnsi" w:hAnsiTheme="minorHAnsi" w:cstheme="minorHAnsi"/>
                <w:b/>
                <w:bCs/>
              </w:rPr>
            </w:pPr>
            <w:r w:rsidRPr="009E0487">
              <w:rPr>
                <w:rFonts w:asciiTheme="minorHAnsi" w:hAnsiTheme="minorHAnsi" w:cstheme="minorHAnsi"/>
                <w:b/>
                <w:bCs/>
              </w:rPr>
              <w:t>WARTOŚĆ OFERTY NETTO</w:t>
            </w:r>
          </w:p>
          <w:p w14:paraId="58F9F6F3" w14:textId="7163F4A1" w:rsidR="005E23E7" w:rsidRPr="009E0487" w:rsidRDefault="005E23E7" w:rsidP="005E23E7">
            <w:pPr>
              <w:rPr>
                <w:rFonts w:asciiTheme="minorHAnsi" w:hAnsiTheme="minorHAnsi" w:cstheme="minorHAnsi"/>
                <w:b/>
              </w:rPr>
            </w:pPr>
            <w:r w:rsidRPr="009E0487">
              <w:rPr>
                <w:rFonts w:asciiTheme="minorHAnsi" w:hAnsiTheme="minorHAnsi" w:cstheme="minorHAnsi"/>
                <w:bCs/>
                <w:i/>
                <w:u w:val="single"/>
              </w:rPr>
              <w:t>(kolumna C z Formularza cenowego)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39B4D" w14:textId="77777777" w:rsidR="005E23E7" w:rsidRPr="009E0487" w:rsidRDefault="005E23E7" w:rsidP="005E23E7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5E23E7" w:rsidRPr="009E0487" w14:paraId="7C514A4A" w14:textId="77777777" w:rsidTr="00C0727A">
        <w:trPr>
          <w:trHeight w:val="1627"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95862" w14:textId="77777777" w:rsidR="005E23E7" w:rsidRPr="009E0487" w:rsidRDefault="005E23E7" w:rsidP="005E23E7">
            <w:pPr>
              <w:rPr>
                <w:rFonts w:asciiTheme="minorHAnsi" w:hAnsiTheme="minorHAnsi" w:cstheme="minorHAnsi"/>
              </w:rPr>
            </w:pPr>
            <w:r w:rsidRPr="009E048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B28EE" w14:textId="77777777" w:rsidR="005E23E7" w:rsidRPr="009E0487" w:rsidRDefault="005E23E7" w:rsidP="005E23E7">
            <w:pPr>
              <w:rPr>
                <w:rFonts w:asciiTheme="minorHAnsi" w:hAnsiTheme="minorHAnsi" w:cstheme="minorHAnsi"/>
                <w:b/>
                <w:bCs/>
              </w:rPr>
            </w:pPr>
            <w:r w:rsidRPr="009E0487">
              <w:rPr>
                <w:rFonts w:asciiTheme="minorHAnsi" w:hAnsiTheme="minorHAnsi" w:cstheme="minorHAnsi"/>
                <w:b/>
                <w:bCs/>
              </w:rPr>
              <w:t>Kwota VAT</w:t>
            </w:r>
          </w:p>
          <w:p w14:paraId="320053BC" w14:textId="0B627871" w:rsidR="005E23E7" w:rsidRPr="009E0487" w:rsidRDefault="005E23E7" w:rsidP="005E23E7">
            <w:pPr>
              <w:rPr>
                <w:rFonts w:asciiTheme="minorHAnsi" w:hAnsiTheme="minorHAnsi" w:cstheme="minorHAnsi"/>
                <w:b/>
              </w:rPr>
            </w:pPr>
            <w:r w:rsidRPr="009E0487">
              <w:rPr>
                <w:rFonts w:asciiTheme="minorHAnsi" w:hAnsiTheme="minorHAnsi" w:cstheme="minorHAnsi"/>
                <w:bCs/>
                <w:i/>
                <w:u w:val="single"/>
              </w:rPr>
              <w:t>(kolumna E z Formularza cenowego)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92C9C" w14:textId="77777777" w:rsidR="005E23E7" w:rsidRPr="009E0487" w:rsidRDefault="005E23E7" w:rsidP="005E23E7">
            <w:pPr>
              <w:rPr>
                <w:rFonts w:asciiTheme="minorHAnsi" w:hAnsiTheme="minorHAnsi" w:cstheme="minorHAnsi"/>
              </w:rPr>
            </w:pPr>
          </w:p>
        </w:tc>
      </w:tr>
      <w:tr w:rsidR="005E23E7" w:rsidRPr="009E0487" w14:paraId="18AB3FFE" w14:textId="77777777" w:rsidTr="00C0727A">
        <w:trPr>
          <w:trHeight w:val="1627"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BEF1E" w14:textId="77777777" w:rsidR="005E23E7" w:rsidRPr="009E0487" w:rsidRDefault="005E23E7" w:rsidP="005E23E7">
            <w:pPr>
              <w:rPr>
                <w:rFonts w:asciiTheme="minorHAnsi" w:hAnsiTheme="minorHAnsi" w:cstheme="minorHAnsi"/>
              </w:rPr>
            </w:pPr>
            <w:r w:rsidRPr="009E048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14403" w14:textId="77777777" w:rsidR="005E23E7" w:rsidRPr="009E0487" w:rsidRDefault="005E23E7" w:rsidP="005E23E7">
            <w:pPr>
              <w:rPr>
                <w:rFonts w:asciiTheme="minorHAnsi" w:hAnsiTheme="minorHAnsi" w:cstheme="minorHAnsi"/>
                <w:bCs/>
              </w:rPr>
            </w:pPr>
            <w:r w:rsidRPr="009E0487">
              <w:rPr>
                <w:rFonts w:asciiTheme="minorHAnsi" w:hAnsiTheme="minorHAnsi" w:cstheme="minorHAnsi"/>
                <w:b/>
                <w:bCs/>
              </w:rPr>
              <w:t>CAŁKOWITA WARTOŚĆ OFERTY BRUTTO</w:t>
            </w:r>
          </w:p>
          <w:p w14:paraId="4CC04031" w14:textId="77777777" w:rsidR="005E23E7" w:rsidRPr="009E0487" w:rsidRDefault="005E23E7" w:rsidP="005E23E7">
            <w:pPr>
              <w:rPr>
                <w:rFonts w:asciiTheme="minorHAnsi" w:hAnsiTheme="minorHAnsi" w:cstheme="minorHAnsi"/>
                <w:bCs/>
              </w:rPr>
            </w:pPr>
            <w:r w:rsidRPr="009E0487">
              <w:rPr>
                <w:rFonts w:asciiTheme="minorHAnsi" w:hAnsiTheme="minorHAnsi" w:cstheme="minorHAnsi"/>
                <w:bCs/>
              </w:rPr>
              <w:t>[wartość oferty netto + Kwota Vat]</w:t>
            </w:r>
          </w:p>
          <w:p w14:paraId="2F0B196F" w14:textId="73C08152" w:rsidR="005E23E7" w:rsidRPr="009E0487" w:rsidRDefault="005E23E7" w:rsidP="005E23E7">
            <w:pPr>
              <w:rPr>
                <w:rFonts w:asciiTheme="minorHAnsi" w:hAnsiTheme="minorHAnsi" w:cstheme="minorHAnsi"/>
                <w:u w:val="single"/>
              </w:rPr>
            </w:pPr>
            <w:r w:rsidRPr="009E0487">
              <w:rPr>
                <w:rFonts w:asciiTheme="minorHAnsi" w:hAnsiTheme="minorHAnsi" w:cstheme="minorHAnsi"/>
                <w:bCs/>
                <w:i/>
                <w:u w:val="single"/>
              </w:rPr>
              <w:t>(kolumna F z Formularza cenowego)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B71D8" w14:textId="77777777" w:rsidR="005E23E7" w:rsidRPr="009E0487" w:rsidRDefault="005E23E7" w:rsidP="005E23E7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5E23E7" w:rsidRPr="009E0487" w14:paraId="16BF5267" w14:textId="77777777" w:rsidTr="00C0727A">
        <w:trPr>
          <w:trHeight w:val="1627"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2A28D" w14:textId="77777777" w:rsidR="005E23E7" w:rsidRPr="009E0487" w:rsidRDefault="005E23E7" w:rsidP="005E23E7">
            <w:pPr>
              <w:rPr>
                <w:rFonts w:asciiTheme="minorHAnsi" w:hAnsiTheme="minorHAnsi" w:cstheme="minorHAnsi"/>
              </w:rPr>
            </w:pPr>
            <w:r w:rsidRPr="009E048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2ECAA" w14:textId="77777777" w:rsidR="005E23E7" w:rsidRPr="009E0487" w:rsidRDefault="005E23E7" w:rsidP="005E23E7">
            <w:pPr>
              <w:rPr>
                <w:rFonts w:asciiTheme="minorHAnsi" w:hAnsiTheme="minorHAnsi" w:cstheme="minorHAnsi"/>
                <w:b/>
                <w:bCs/>
              </w:rPr>
            </w:pPr>
            <w:r w:rsidRPr="009E0487">
              <w:rPr>
                <w:rFonts w:asciiTheme="minorHAnsi" w:hAnsiTheme="minorHAnsi" w:cstheme="minorHAnsi"/>
                <w:b/>
                <w:bCs/>
              </w:rPr>
              <w:t>Gwarancja i rękojmia</w:t>
            </w:r>
          </w:p>
          <w:p w14:paraId="099E0FE6" w14:textId="77777777" w:rsidR="005E23E7" w:rsidRPr="009E0487" w:rsidRDefault="005E23E7" w:rsidP="005E23E7">
            <w:pPr>
              <w:rPr>
                <w:rFonts w:asciiTheme="minorHAnsi" w:hAnsiTheme="minorHAnsi" w:cstheme="minorHAnsi"/>
                <w:b/>
                <w:iCs/>
              </w:rPr>
            </w:pPr>
            <w:r w:rsidRPr="009E0487">
              <w:rPr>
                <w:rFonts w:asciiTheme="minorHAnsi" w:hAnsiTheme="minorHAnsi" w:cstheme="minorHAnsi"/>
                <w:b/>
                <w:iCs/>
              </w:rPr>
              <w:t>(minimalny okres gwarancji i rękojmi nie krótszy niż 36 miesięcy)</w:t>
            </w:r>
          </w:p>
          <w:p w14:paraId="0FD4B1BD" w14:textId="77777777" w:rsidR="005E23E7" w:rsidRPr="009E0487" w:rsidRDefault="005E23E7" w:rsidP="005E23E7">
            <w:pPr>
              <w:rPr>
                <w:rFonts w:asciiTheme="minorHAnsi" w:hAnsiTheme="minorHAnsi" w:cstheme="minorHAnsi"/>
                <w:b/>
                <w:bCs/>
              </w:rPr>
            </w:pPr>
            <w:r w:rsidRPr="009E0487">
              <w:rPr>
                <w:rFonts w:asciiTheme="minorHAnsi" w:hAnsiTheme="minorHAnsi" w:cstheme="minorHAnsi"/>
                <w:iCs/>
              </w:rPr>
              <w:t>(Brak wpisu oznacza, że gwarancja udzielana jest przez  minimalny wymagany okres 36 miesięcy).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36890" w14:textId="77777777" w:rsidR="005E23E7" w:rsidRPr="009E0487" w:rsidRDefault="005E23E7" w:rsidP="005E23E7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</w:tbl>
    <w:p w14:paraId="44C8F716" w14:textId="77777777" w:rsidR="005E23E7" w:rsidRPr="009E0487" w:rsidRDefault="005E23E7" w:rsidP="005E23E7">
      <w:pPr>
        <w:rPr>
          <w:rFonts w:asciiTheme="minorHAnsi" w:hAnsiTheme="minorHAnsi" w:cstheme="minorHAnsi"/>
          <w:b/>
        </w:rPr>
      </w:pPr>
    </w:p>
    <w:tbl>
      <w:tblPr>
        <w:tblW w:w="939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3813"/>
        <w:gridCol w:w="4969"/>
      </w:tblGrid>
      <w:tr w:rsidR="005E23E7" w:rsidRPr="009E0487" w14:paraId="7BBEDECD" w14:textId="77777777" w:rsidTr="00C0727A">
        <w:trPr>
          <w:trHeight w:val="622"/>
          <w:jc w:val="center"/>
        </w:trPr>
        <w:tc>
          <w:tcPr>
            <w:tcW w:w="9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CBBCD46" w14:textId="370A5700" w:rsidR="005E23E7" w:rsidRPr="009E0487" w:rsidRDefault="005E23E7" w:rsidP="005E23E7">
            <w:pPr>
              <w:rPr>
                <w:rFonts w:asciiTheme="minorHAnsi" w:hAnsiTheme="minorHAnsi" w:cstheme="minorHAnsi"/>
                <w:b/>
                <w:iCs/>
              </w:rPr>
            </w:pPr>
            <w:r w:rsidRPr="009E0487">
              <w:rPr>
                <w:rFonts w:asciiTheme="minorHAnsi" w:hAnsiTheme="minorHAnsi" w:cstheme="minorHAnsi"/>
                <w:b/>
                <w:iCs/>
              </w:rPr>
              <w:t>Część 2 - Wymiana drzwi do serwerowni i pomieszczeń informatyków w budynku Urzędu Skarbowego w Żorach</w:t>
            </w:r>
          </w:p>
        </w:tc>
      </w:tr>
      <w:tr w:rsidR="005E23E7" w:rsidRPr="009E0487" w14:paraId="077E09B6" w14:textId="77777777" w:rsidTr="00C0727A">
        <w:trPr>
          <w:trHeight w:val="1627"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65FB9" w14:textId="77777777" w:rsidR="005E23E7" w:rsidRPr="009E0487" w:rsidRDefault="005E23E7" w:rsidP="005E23E7">
            <w:pPr>
              <w:rPr>
                <w:rFonts w:asciiTheme="minorHAnsi" w:hAnsiTheme="minorHAnsi" w:cstheme="minorHAnsi"/>
              </w:rPr>
            </w:pPr>
            <w:r w:rsidRPr="009E048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077A8" w14:textId="77777777" w:rsidR="005E23E7" w:rsidRPr="009E0487" w:rsidRDefault="005E23E7" w:rsidP="005E23E7">
            <w:pPr>
              <w:rPr>
                <w:rFonts w:asciiTheme="minorHAnsi" w:hAnsiTheme="minorHAnsi" w:cstheme="minorHAnsi"/>
                <w:b/>
                <w:bCs/>
              </w:rPr>
            </w:pPr>
            <w:r w:rsidRPr="009E0487">
              <w:rPr>
                <w:rFonts w:asciiTheme="minorHAnsi" w:hAnsiTheme="minorHAnsi" w:cstheme="minorHAnsi"/>
                <w:b/>
                <w:bCs/>
              </w:rPr>
              <w:t>WARTOŚĆ OFERTY NETTO</w:t>
            </w:r>
          </w:p>
          <w:p w14:paraId="2C4322C9" w14:textId="13CDC780" w:rsidR="005E23E7" w:rsidRPr="009E0487" w:rsidRDefault="005E23E7" w:rsidP="005E23E7">
            <w:pPr>
              <w:rPr>
                <w:rFonts w:asciiTheme="minorHAnsi" w:hAnsiTheme="minorHAnsi" w:cstheme="minorHAnsi"/>
                <w:b/>
                <w:i/>
                <w:iCs/>
                <w:u w:val="single"/>
              </w:rPr>
            </w:pPr>
            <w:r w:rsidRPr="009E0487">
              <w:rPr>
                <w:rFonts w:asciiTheme="minorHAnsi" w:hAnsiTheme="minorHAnsi" w:cstheme="minorHAnsi"/>
                <w:bCs/>
              </w:rPr>
              <w:t xml:space="preserve"> </w:t>
            </w:r>
            <w:r w:rsidRPr="009E0487">
              <w:rPr>
                <w:rFonts w:asciiTheme="minorHAnsi" w:hAnsiTheme="minorHAnsi" w:cstheme="minorHAnsi"/>
                <w:bCs/>
                <w:i/>
                <w:u w:val="single"/>
              </w:rPr>
              <w:t>(kolumna C z Formularza cenowego)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A460C" w14:textId="77777777" w:rsidR="005E23E7" w:rsidRPr="009E0487" w:rsidRDefault="005E23E7" w:rsidP="005E23E7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5E23E7" w:rsidRPr="009E0487" w14:paraId="404D89AD" w14:textId="77777777" w:rsidTr="00C0727A">
        <w:trPr>
          <w:trHeight w:val="1627"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74C4F" w14:textId="77777777" w:rsidR="005E23E7" w:rsidRPr="009E0487" w:rsidRDefault="005E23E7" w:rsidP="005E23E7">
            <w:pPr>
              <w:rPr>
                <w:rFonts w:asciiTheme="minorHAnsi" w:hAnsiTheme="minorHAnsi" w:cstheme="minorHAnsi"/>
              </w:rPr>
            </w:pPr>
            <w:r w:rsidRPr="009E048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09429" w14:textId="77777777" w:rsidR="005E23E7" w:rsidRPr="009E0487" w:rsidRDefault="005E23E7" w:rsidP="005E23E7">
            <w:pPr>
              <w:rPr>
                <w:rFonts w:asciiTheme="minorHAnsi" w:hAnsiTheme="minorHAnsi" w:cstheme="minorHAnsi"/>
                <w:b/>
                <w:bCs/>
              </w:rPr>
            </w:pPr>
            <w:r w:rsidRPr="009E0487">
              <w:rPr>
                <w:rFonts w:asciiTheme="minorHAnsi" w:hAnsiTheme="minorHAnsi" w:cstheme="minorHAnsi"/>
                <w:b/>
                <w:bCs/>
              </w:rPr>
              <w:t>Kwota VAT</w:t>
            </w:r>
          </w:p>
          <w:p w14:paraId="0F47273A" w14:textId="33C6A983" w:rsidR="005E23E7" w:rsidRPr="009E0487" w:rsidRDefault="005E23E7" w:rsidP="005E23E7">
            <w:pPr>
              <w:rPr>
                <w:rFonts w:asciiTheme="minorHAnsi" w:hAnsiTheme="minorHAnsi" w:cstheme="minorHAnsi"/>
                <w:i/>
                <w:u w:val="single"/>
              </w:rPr>
            </w:pPr>
            <w:r w:rsidRPr="009E0487">
              <w:rPr>
                <w:rFonts w:asciiTheme="minorHAnsi" w:hAnsiTheme="minorHAnsi" w:cstheme="minorHAnsi"/>
                <w:bCs/>
                <w:i/>
                <w:u w:val="single"/>
              </w:rPr>
              <w:t>(kolumna E z Formularza cenowego)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89C36" w14:textId="77777777" w:rsidR="005E23E7" w:rsidRPr="009E0487" w:rsidRDefault="005E23E7" w:rsidP="005E23E7">
            <w:pPr>
              <w:rPr>
                <w:rFonts w:asciiTheme="minorHAnsi" w:hAnsiTheme="minorHAnsi" w:cstheme="minorHAnsi"/>
              </w:rPr>
            </w:pPr>
          </w:p>
        </w:tc>
      </w:tr>
      <w:tr w:rsidR="005E23E7" w:rsidRPr="009E0487" w14:paraId="643010E9" w14:textId="77777777" w:rsidTr="00C0727A">
        <w:trPr>
          <w:trHeight w:val="1627"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78551" w14:textId="77777777" w:rsidR="005E23E7" w:rsidRPr="009E0487" w:rsidRDefault="005E23E7" w:rsidP="005E23E7">
            <w:pPr>
              <w:rPr>
                <w:rFonts w:asciiTheme="minorHAnsi" w:hAnsiTheme="minorHAnsi" w:cstheme="minorHAnsi"/>
              </w:rPr>
            </w:pPr>
            <w:r w:rsidRPr="009E048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25B9B" w14:textId="77777777" w:rsidR="005E23E7" w:rsidRPr="009E0487" w:rsidRDefault="005E23E7" w:rsidP="005E23E7">
            <w:pPr>
              <w:rPr>
                <w:rFonts w:asciiTheme="minorHAnsi" w:hAnsiTheme="minorHAnsi" w:cstheme="minorHAnsi"/>
                <w:bCs/>
              </w:rPr>
            </w:pPr>
            <w:r w:rsidRPr="009E0487">
              <w:rPr>
                <w:rFonts w:asciiTheme="minorHAnsi" w:hAnsiTheme="minorHAnsi" w:cstheme="minorHAnsi"/>
                <w:b/>
                <w:bCs/>
              </w:rPr>
              <w:t>CAŁKOWITA WARTOŚĆ OFERTY BRUTTO</w:t>
            </w:r>
          </w:p>
          <w:p w14:paraId="37C4469F" w14:textId="77777777" w:rsidR="005E23E7" w:rsidRPr="009E0487" w:rsidRDefault="005E23E7" w:rsidP="005E23E7">
            <w:pPr>
              <w:rPr>
                <w:rFonts w:asciiTheme="minorHAnsi" w:hAnsiTheme="minorHAnsi" w:cstheme="minorHAnsi"/>
                <w:bCs/>
              </w:rPr>
            </w:pPr>
            <w:r w:rsidRPr="009E0487">
              <w:rPr>
                <w:rFonts w:asciiTheme="minorHAnsi" w:hAnsiTheme="minorHAnsi" w:cstheme="minorHAnsi"/>
                <w:bCs/>
              </w:rPr>
              <w:t>[wartość oferty netto + Kwota Vat]</w:t>
            </w:r>
          </w:p>
          <w:p w14:paraId="1771016F" w14:textId="4E48F3C6" w:rsidR="005E23E7" w:rsidRPr="009E0487" w:rsidRDefault="005E23E7" w:rsidP="005E23E7">
            <w:pPr>
              <w:rPr>
                <w:rFonts w:asciiTheme="minorHAnsi" w:hAnsiTheme="minorHAnsi" w:cstheme="minorHAnsi"/>
                <w:i/>
                <w:u w:val="single"/>
              </w:rPr>
            </w:pPr>
            <w:r w:rsidRPr="009E0487">
              <w:rPr>
                <w:rFonts w:asciiTheme="minorHAnsi" w:hAnsiTheme="minorHAnsi" w:cstheme="minorHAnsi"/>
                <w:bCs/>
                <w:i/>
                <w:u w:val="single"/>
              </w:rPr>
              <w:t>(kolumna F z Formularza cenowego)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0B4AC" w14:textId="77777777" w:rsidR="005E23E7" w:rsidRPr="009E0487" w:rsidRDefault="005E23E7" w:rsidP="005E23E7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5E23E7" w:rsidRPr="009E0487" w14:paraId="20C6DE2C" w14:textId="77777777" w:rsidTr="00C0727A">
        <w:trPr>
          <w:trHeight w:val="1627"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5A019" w14:textId="77777777" w:rsidR="005E23E7" w:rsidRPr="009E0487" w:rsidRDefault="005E23E7" w:rsidP="005E23E7">
            <w:pPr>
              <w:rPr>
                <w:rFonts w:asciiTheme="minorHAnsi" w:hAnsiTheme="minorHAnsi" w:cstheme="minorHAnsi"/>
              </w:rPr>
            </w:pPr>
            <w:r w:rsidRPr="009E0487">
              <w:rPr>
                <w:rFonts w:asciiTheme="minorHAnsi" w:hAnsiTheme="minorHAnsi" w:cstheme="minorHAnsi"/>
              </w:rPr>
              <w:lastRenderedPageBreak/>
              <w:t>4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BB6AD" w14:textId="77777777" w:rsidR="005E23E7" w:rsidRPr="009E0487" w:rsidRDefault="005E23E7" w:rsidP="005E23E7">
            <w:pPr>
              <w:rPr>
                <w:rFonts w:asciiTheme="minorHAnsi" w:hAnsiTheme="minorHAnsi" w:cstheme="minorHAnsi"/>
                <w:b/>
                <w:bCs/>
              </w:rPr>
            </w:pPr>
            <w:r w:rsidRPr="009E0487">
              <w:rPr>
                <w:rFonts w:asciiTheme="minorHAnsi" w:hAnsiTheme="minorHAnsi" w:cstheme="minorHAnsi"/>
                <w:b/>
                <w:bCs/>
              </w:rPr>
              <w:t>Gwarancja i rękojmia</w:t>
            </w:r>
          </w:p>
          <w:p w14:paraId="6CFBCB49" w14:textId="77777777" w:rsidR="005E23E7" w:rsidRPr="009E0487" w:rsidRDefault="005E23E7" w:rsidP="005E23E7">
            <w:pPr>
              <w:rPr>
                <w:rFonts w:asciiTheme="minorHAnsi" w:hAnsiTheme="minorHAnsi" w:cstheme="minorHAnsi"/>
                <w:b/>
                <w:iCs/>
              </w:rPr>
            </w:pPr>
            <w:r w:rsidRPr="009E0487">
              <w:rPr>
                <w:rFonts w:asciiTheme="minorHAnsi" w:hAnsiTheme="minorHAnsi" w:cstheme="minorHAnsi"/>
                <w:b/>
                <w:iCs/>
              </w:rPr>
              <w:t>(minimalny okres gwarancji i rękojmi nie krótszy niż 36 miesięcy)</w:t>
            </w:r>
          </w:p>
          <w:p w14:paraId="12B29174" w14:textId="77777777" w:rsidR="005E23E7" w:rsidRPr="009E0487" w:rsidRDefault="005E23E7" w:rsidP="005E23E7">
            <w:pPr>
              <w:rPr>
                <w:rFonts w:asciiTheme="minorHAnsi" w:hAnsiTheme="minorHAnsi" w:cstheme="minorHAnsi"/>
                <w:b/>
                <w:bCs/>
              </w:rPr>
            </w:pPr>
            <w:r w:rsidRPr="009E0487">
              <w:rPr>
                <w:rFonts w:asciiTheme="minorHAnsi" w:hAnsiTheme="minorHAnsi" w:cstheme="minorHAnsi"/>
                <w:iCs/>
              </w:rPr>
              <w:t>(Brak wpisu oznacza, że gwarancja udzielana jest przez  minimalny wymagany okres 36 miesięcy).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2D233" w14:textId="77777777" w:rsidR="005E23E7" w:rsidRPr="009E0487" w:rsidRDefault="005E23E7" w:rsidP="005E23E7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</w:tbl>
    <w:p w14:paraId="563F2460" w14:textId="77777777" w:rsidR="005E23E7" w:rsidRPr="005E23E7" w:rsidRDefault="005E23E7" w:rsidP="005E23E7"/>
    <w:p w14:paraId="340720F1" w14:textId="77777777" w:rsidR="00AC25E2" w:rsidRPr="00AC25E2" w:rsidRDefault="00AC25E2" w:rsidP="00AC25E2"/>
    <w:p w14:paraId="4245A426" w14:textId="52C5ACC4" w:rsidR="00AC25E2" w:rsidRDefault="00AC25E2" w:rsidP="00AC25E2">
      <w:pPr>
        <w:spacing w:before="120" w:after="200" w:line="23" w:lineRule="atLeast"/>
        <w:jc w:val="both"/>
        <w:rPr>
          <w:rFonts w:asciiTheme="minorHAnsi" w:hAnsiTheme="minorHAnsi" w:cstheme="minorHAnsi"/>
          <w:b/>
        </w:rPr>
      </w:pPr>
      <w:r w:rsidRPr="002B5244">
        <w:rPr>
          <w:rFonts w:asciiTheme="minorHAnsi" w:hAnsiTheme="minorHAnsi" w:cstheme="minorHAnsi"/>
          <w:b/>
        </w:rPr>
        <w:t>W przypadku, gdy Wykonawca nie jest płatnikiem VAT, Zamawiający wymaga złożenia wraz z ofertą oświadczenia w tym zakresie.</w:t>
      </w:r>
    </w:p>
    <w:p w14:paraId="0481BB0A" w14:textId="01214520" w:rsidR="00AC25E2" w:rsidRPr="00AC25E2" w:rsidRDefault="00AC25E2" w:rsidP="00AC25E2">
      <w:pPr>
        <w:spacing w:before="120" w:after="200" w:line="23" w:lineRule="atLeast"/>
        <w:jc w:val="both"/>
        <w:rPr>
          <w:rFonts w:asciiTheme="minorHAnsi" w:hAnsiTheme="minorHAnsi" w:cstheme="minorHAnsi"/>
          <w:u w:val="single"/>
        </w:rPr>
      </w:pPr>
      <w:r w:rsidRPr="00AC25E2">
        <w:rPr>
          <w:rFonts w:asciiTheme="minorHAnsi" w:hAnsiTheme="minorHAnsi" w:cstheme="minorHAnsi"/>
          <w:u w:val="single"/>
        </w:rPr>
        <w:t>UWAGA:</w:t>
      </w:r>
    </w:p>
    <w:p w14:paraId="11535181" w14:textId="3BE45961" w:rsidR="00466429" w:rsidRPr="00AC25E2" w:rsidRDefault="00466429" w:rsidP="0081424A">
      <w:pPr>
        <w:pStyle w:val="Nagwek3"/>
        <w:rPr>
          <w:rFonts w:asciiTheme="minorHAnsi" w:hAnsiTheme="minorHAnsi" w:cstheme="minorHAnsi"/>
          <w:b w:val="0"/>
          <w:sz w:val="24"/>
          <w:szCs w:val="24"/>
        </w:rPr>
      </w:pPr>
      <w:r w:rsidRPr="00AC25E2">
        <w:rPr>
          <w:rFonts w:asciiTheme="minorHAnsi" w:hAnsiTheme="minorHAnsi" w:cstheme="minorHAnsi"/>
          <w:b w:val="0"/>
          <w:bCs w:val="0"/>
          <w:sz w:val="24"/>
          <w:szCs w:val="24"/>
        </w:rPr>
        <w:t>Cena oferty zawiera wszystkie koszty ponoszone dla realizacji zamówienia.</w:t>
      </w:r>
    </w:p>
    <w:p w14:paraId="23B2B1FD" w14:textId="475E8E63" w:rsidR="00AC25E2" w:rsidRDefault="00AC25E2" w:rsidP="000B007F">
      <w:pPr>
        <w:pStyle w:val="Akapitzlist"/>
        <w:numPr>
          <w:ilvl w:val="0"/>
          <w:numId w:val="2"/>
        </w:numPr>
        <w:spacing w:before="120"/>
        <w:ind w:left="426" w:hanging="142"/>
        <w:contextualSpacing w:val="0"/>
        <w:jc w:val="both"/>
        <w:rPr>
          <w:rFonts w:asciiTheme="minorHAnsi" w:hAnsiTheme="minorHAnsi" w:cstheme="minorHAnsi"/>
          <w:b/>
          <w:color w:val="000000"/>
          <w:szCs w:val="24"/>
        </w:rPr>
      </w:pPr>
      <w:r>
        <w:rPr>
          <w:rFonts w:asciiTheme="minorHAnsi" w:hAnsiTheme="minorHAnsi" w:cstheme="minorHAnsi"/>
          <w:b/>
          <w:color w:val="000000"/>
          <w:szCs w:val="24"/>
        </w:rPr>
        <w:t>Termin realizacji</w:t>
      </w:r>
    </w:p>
    <w:p w14:paraId="118957A4" w14:textId="61B715F5" w:rsidR="00AC25E2" w:rsidRPr="00AC25E2" w:rsidRDefault="00AC25E2" w:rsidP="00AC25E2">
      <w:pPr>
        <w:pStyle w:val="Akapitzlist"/>
        <w:spacing w:before="120"/>
        <w:ind w:left="426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 w:rsidRPr="00AC25E2">
        <w:rPr>
          <w:rFonts w:asciiTheme="minorHAnsi" w:hAnsiTheme="minorHAnsi" w:cstheme="minorHAnsi"/>
          <w:color w:val="000000"/>
          <w:szCs w:val="24"/>
        </w:rPr>
        <w:t>Termin realizacji: 10 tygodni od dnia podpisania Umowy</w:t>
      </w:r>
    </w:p>
    <w:p w14:paraId="446A87D9" w14:textId="77917E99" w:rsidR="002F26A8" w:rsidRPr="00F200C6" w:rsidRDefault="002F26A8" w:rsidP="000B007F">
      <w:pPr>
        <w:pStyle w:val="Akapitzlist"/>
        <w:numPr>
          <w:ilvl w:val="0"/>
          <w:numId w:val="2"/>
        </w:numPr>
        <w:spacing w:before="120"/>
        <w:ind w:left="426" w:hanging="142"/>
        <w:contextualSpacing w:val="0"/>
        <w:jc w:val="both"/>
        <w:rPr>
          <w:rFonts w:asciiTheme="minorHAnsi" w:hAnsiTheme="minorHAnsi" w:cstheme="minorHAnsi"/>
          <w:b/>
          <w:color w:val="000000"/>
          <w:szCs w:val="24"/>
        </w:rPr>
      </w:pPr>
      <w:r w:rsidRPr="00F200C6">
        <w:rPr>
          <w:rFonts w:asciiTheme="minorHAnsi" w:hAnsiTheme="minorHAnsi" w:cstheme="minorHAnsi"/>
          <w:b/>
          <w:color w:val="000000"/>
          <w:szCs w:val="24"/>
        </w:rPr>
        <w:t>Warunki płatności</w:t>
      </w:r>
      <w:r w:rsidR="00CD4FC2" w:rsidRPr="00F200C6">
        <w:rPr>
          <w:rFonts w:asciiTheme="minorHAnsi" w:hAnsiTheme="minorHAnsi" w:cstheme="minorHAnsi"/>
          <w:b/>
          <w:color w:val="000000"/>
          <w:szCs w:val="24"/>
        </w:rPr>
        <w:t>:</w:t>
      </w:r>
    </w:p>
    <w:p w14:paraId="4AD37BF7" w14:textId="60086689" w:rsidR="00A7647D" w:rsidRPr="00F200C6" w:rsidRDefault="00686DC2" w:rsidP="000B007F">
      <w:pPr>
        <w:pStyle w:val="Akapitzlist"/>
        <w:numPr>
          <w:ilvl w:val="0"/>
          <w:numId w:val="6"/>
        </w:numPr>
        <w:spacing w:before="120"/>
        <w:jc w:val="both"/>
        <w:rPr>
          <w:rFonts w:asciiTheme="minorHAnsi" w:hAnsiTheme="minorHAnsi" w:cstheme="minorHAnsi"/>
          <w:bCs/>
          <w:szCs w:val="24"/>
        </w:rPr>
      </w:pPr>
      <w:r w:rsidRPr="00F200C6">
        <w:rPr>
          <w:rFonts w:asciiTheme="minorHAnsi" w:hAnsiTheme="minorHAnsi" w:cstheme="minorHAnsi"/>
          <w:bCs/>
          <w:szCs w:val="24"/>
        </w:rPr>
        <w:t>Oferowana cena jest stała, może ulec zmianie tylko i wyłącznie w przypadku ustawowej zmiany stawki podatku VAT, po wyrażeniu pisemnej zgody przez Zamawiającego.</w:t>
      </w:r>
    </w:p>
    <w:p w14:paraId="06B28610" w14:textId="30C724AB" w:rsidR="00AC64A9" w:rsidRPr="00F200C6" w:rsidRDefault="00AC64A9" w:rsidP="00AC64A9">
      <w:pPr>
        <w:pStyle w:val="Akapitzlist"/>
        <w:numPr>
          <w:ilvl w:val="0"/>
          <w:numId w:val="6"/>
        </w:numPr>
        <w:spacing w:before="120"/>
        <w:jc w:val="both"/>
        <w:rPr>
          <w:rFonts w:asciiTheme="minorHAnsi" w:hAnsiTheme="minorHAnsi" w:cstheme="minorHAnsi"/>
          <w:bCs/>
          <w:szCs w:val="24"/>
        </w:rPr>
      </w:pPr>
      <w:r w:rsidRPr="00F200C6">
        <w:rPr>
          <w:rFonts w:asciiTheme="minorHAnsi" w:hAnsiTheme="minorHAnsi" w:cstheme="minorHAnsi"/>
          <w:bCs/>
          <w:szCs w:val="24"/>
        </w:rPr>
        <w:t>Za wykonane prace Wykonawcy przysługiwać będzie wynagrodzenie ryczałtowe.</w:t>
      </w:r>
    </w:p>
    <w:p w14:paraId="37386E8A" w14:textId="66EB348D" w:rsidR="00A9654C" w:rsidRPr="00F200C6" w:rsidRDefault="00D37EB3" w:rsidP="00A9654C">
      <w:pPr>
        <w:pStyle w:val="Akapitzlist"/>
        <w:numPr>
          <w:ilvl w:val="0"/>
          <w:numId w:val="6"/>
        </w:numPr>
        <w:spacing w:before="120"/>
        <w:jc w:val="both"/>
        <w:rPr>
          <w:rFonts w:asciiTheme="minorHAnsi" w:hAnsiTheme="minorHAnsi" w:cstheme="minorHAnsi"/>
          <w:bCs/>
          <w:szCs w:val="24"/>
        </w:rPr>
      </w:pPr>
      <w:r w:rsidRPr="00F200C6">
        <w:rPr>
          <w:rFonts w:asciiTheme="minorHAnsi" w:hAnsiTheme="minorHAnsi" w:cstheme="minorHAnsi"/>
          <w:bCs/>
          <w:szCs w:val="24"/>
        </w:rPr>
        <w:t>Należność za przedmiot zamówienia płatna będzie przelewem na rachunek bankowy Wykonawcy, wyszczególniony na fakturze w ciągu 21 dni od dnia otrzymania przez Zamawiającego prawidłowo wystawionej faktury.</w:t>
      </w:r>
    </w:p>
    <w:p w14:paraId="5143E062" w14:textId="77777777" w:rsidR="00F30905" w:rsidRPr="00F200C6" w:rsidRDefault="00F30905" w:rsidP="000B007F">
      <w:pPr>
        <w:pStyle w:val="Akapitzlist"/>
        <w:numPr>
          <w:ilvl w:val="0"/>
          <w:numId w:val="6"/>
        </w:numPr>
        <w:spacing w:before="120"/>
        <w:jc w:val="both"/>
        <w:rPr>
          <w:rFonts w:asciiTheme="minorHAnsi" w:hAnsiTheme="minorHAnsi" w:cstheme="minorHAnsi"/>
          <w:bCs/>
          <w:szCs w:val="24"/>
        </w:rPr>
      </w:pPr>
      <w:r w:rsidRPr="00F200C6">
        <w:rPr>
          <w:rFonts w:asciiTheme="minorHAnsi" w:hAnsiTheme="minorHAnsi" w:cstheme="minorHAnsi"/>
          <w:bCs/>
          <w:szCs w:val="24"/>
        </w:rPr>
        <w:t>Faktura powinna zostać wystawiona na Izbę Administracji Skarbowej w Katowicach, ul. Damrota 25, 40-022 Katowice, NIP 9541302993.</w:t>
      </w:r>
    </w:p>
    <w:p w14:paraId="3403E7DE" w14:textId="77777777" w:rsidR="00F30905" w:rsidRPr="00F200C6" w:rsidRDefault="00F30905" w:rsidP="000B007F">
      <w:pPr>
        <w:pStyle w:val="Akapitzlist"/>
        <w:numPr>
          <w:ilvl w:val="0"/>
          <w:numId w:val="6"/>
        </w:numPr>
        <w:spacing w:before="120"/>
        <w:jc w:val="both"/>
        <w:rPr>
          <w:rFonts w:asciiTheme="minorHAnsi" w:hAnsiTheme="minorHAnsi" w:cstheme="minorHAnsi"/>
          <w:bCs/>
          <w:szCs w:val="24"/>
        </w:rPr>
      </w:pPr>
      <w:r w:rsidRPr="00F200C6">
        <w:rPr>
          <w:rFonts w:asciiTheme="minorHAnsi" w:hAnsiTheme="minorHAnsi" w:cstheme="minorHAnsi"/>
          <w:bCs/>
          <w:szCs w:val="24"/>
        </w:rPr>
        <w:t>Za dzień zapłaty uważa się dzień obciążenia rachunku bankowego Zamawiającego.</w:t>
      </w:r>
    </w:p>
    <w:p w14:paraId="0C90C209" w14:textId="77777777" w:rsidR="00AC25E2" w:rsidRPr="00AC25E2" w:rsidRDefault="00AC25E2" w:rsidP="000B007F">
      <w:pPr>
        <w:pStyle w:val="Akapitzlist"/>
        <w:numPr>
          <w:ilvl w:val="0"/>
          <w:numId w:val="6"/>
        </w:numPr>
        <w:spacing w:before="120"/>
        <w:jc w:val="both"/>
        <w:rPr>
          <w:rFonts w:asciiTheme="minorHAnsi" w:hAnsiTheme="minorHAnsi" w:cstheme="minorHAnsi"/>
          <w:bCs/>
          <w:szCs w:val="24"/>
        </w:rPr>
      </w:pPr>
      <w:r w:rsidRPr="00AC25E2">
        <w:rPr>
          <w:rFonts w:ascii="Calibri" w:eastAsia="Calibri" w:hAnsi="Calibri"/>
          <w:szCs w:val="24"/>
          <w:lang w:eastAsia="en-US"/>
        </w:rPr>
        <w:t>Wykonawcy mogą wysyłać ustrukturyzowane faktury elektroniczne do Zamawiającego za pośrednictwem Platformy https://brokerpefexpert.efaktura.gov.pl, nr PEPPOL, NIP 9541302993</w:t>
      </w:r>
    </w:p>
    <w:p w14:paraId="57817E8C" w14:textId="5B19EC72" w:rsidR="00F30905" w:rsidRPr="00F200C6" w:rsidRDefault="00F30905" w:rsidP="000B007F">
      <w:pPr>
        <w:pStyle w:val="Akapitzlist"/>
        <w:numPr>
          <w:ilvl w:val="0"/>
          <w:numId w:val="6"/>
        </w:numPr>
        <w:spacing w:before="120"/>
        <w:jc w:val="both"/>
        <w:rPr>
          <w:rFonts w:asciiTheme="minorHAnsi" w:hAnsiTheme="minorHAnsi" w:cstheme="minorHAnsi"/>
          <w:bCs/>
          <w:szCs w:val="24"/>
        </w:rPr>
      </w:pPr>
      <w:r w:rsidRPr="00F200C6">
        <w:rPr>
          <w:rFonts w:asciiTheme="minorHAnsi" w:hAnsiTheme="minorHAnsi" w:cstheme="minorHAnsi"/>
          <w:bCs/>
          <w:szCs w:val="24"/>
        </w:rPr>
        <w:t>Wykonawca bez pisemnej zgody Zamawiającego nie może przenieść wierzytelności wynikających z niniejszej umowy na osoby trzecie, ani dokonywać kompensaty.</w:t>
      </w:r>
    </w:p>
    <w:p w14:paraId="1DE0B035" w14:textId="77777777" w:rsidR="00F30905" w:rsidRPr="00F200C6" w:rsidRDefault="00F30905" w:rsidP="000B007F">
      <w:pPr>
        <w:pStyle w:val="Akapitzlist"/>
        <w:numPr>
          <w:ilvl w:val="0"/>
          <w:numId w:val="6"/>
        </w:numPr>
        <w:spacing w:before="120"/>
        <w:jc w:val="both"/>
        <w:rPr>
          <w:rFonts w:asciiTheme="minorHAnsi" w:hAnsiTheme="minorHAnsi" w:cstheme="minorHAnsi"/>
          <w:bCs/>
          <w:szCs w:val="24"/>
        </w:rPr>
      </w:pPr>
      <w:r w:rsidRPr="00F200C6">
        <w:rPr>
          <w:rFonts w:asciiTheme="minorHAnsi" w:hAnsiTheme="minorHAnsi" w:cstheme="minorHAnsi"/>
          <w:bCs/>
          <w:szCs w:val="24"/>
        </w:rPr>
        <w:t>Wszystkie koszty bezpośrednie i pośrednie związane z prawidłową realizacją przedmiotu zamówienia będą stanowić zapłatę za realizację całości zamówienia.</w:t>
      </w:r>
    </w:p>
    <w:p w14:paraId="38C3DB24" w14:textId="7A6DEC87" w:rsidR="00301873" w:rsidRPr="00771C02" w:rsidRDefault="004C7B63" w:rsidP="000B007F">
      <w:pPr>
        <w:pStyle w:val="Akapitzlist"/>
        <w:numPr>
          <w:ilvl w:val="0"/>
          <w:numId w:val="2"/>
        </w:numPr>
        <w:spacing w:before="120"/>
        <w:ind w:left="426" w:hanging="142"/>
        <w:contextualSpacing w:val="0"/>
        <w:jc w:val="both"/>
        <w:rPr>
          <w:rFonts w:asciiTheme="minorHAnsi" w:hAnsiTheme="minorHAnsi" w:cstheme="minorHAnsi"/>
          <w:b/>
          <w:color w:val="000000"/>
          <w:szCs w:val="24"/>
        </w:rPr>
      </w:pPr>
      <w:r w:rsidRPr="00771C02">
        <w:rPr>
          <w:rFonts w:asciiTheme="minorHAnsi" w:hAnsiTheme="minorHAnsi" w:cstheme="minorHAnsi"/>
          <w:b/>
          <w:color w:val="000000"/>
          <w:szCs w:val="24"/>
        </w:rPr>
        <w:t>Oświadczamy, że</w:t>
      </w:r>
      <w:r w:rsidR="00CD274E" w:rsidRPr="00771C02">
        <w:rPr>
          <w:rFonts w:asciiTheme="minorHAnsi" w:hAnsiTheme="minorHAnsi" w:cstheme="minorHAnsi"/>
          <w:b/>
          <w:color w:val="000000"/>
          <w:szCs w:val="24"/>
        </w:rPr>
        <w:t>:</w:t>
      </w:r>
    </w:p>
    <w:p w14:paraId="0FDA103F" w14:textId="1C0304F3" w:rsidR="00E668B5" w:rsidRPr="00E668B5" w:rsidRDefault="00E668B5" w:rsidP="00E668B5">
      <w:pPr>
        <w:pStyle w:val="Akapitzlist"/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  <w:bCs/>
          <w:szCs w:val="24"/>
        </w:rPr>
      </w:pPr>
      <w:r w:rsidRPr="00E668B5">
        <w:rPr>
          <w:rFonts w:asciiTheme="minorHAnsi" w:hAnsiTheme="minorHAnsi" w:cstheme="minorHAnsi"/>
          <w:bCs/>
          <w:szCs w:val="24"/>
        </w:rPr>
        <w:t>Zrealizujemy usługę będącą przedmiotem zamówienia zgodnie z wymaganiami określonymi w Zaproszeniu do składania ofert oraz z wytycznymi określonymi w Szczegółowym opisie przedmiotu zamówienia, stanowiącym Załącznik nr 1</w:t>
      </w:r>
      <w:r w:rsidR="00807B09">
        <w:rPr>
          <w:rFonts w:asciiTheme="minorHAnsi" w:hAnsiTheme="minorHAnsi" w:cstheme="minorHAnsi"/>
          <w:bCs/>
          <w:szCs w:val="24"/>
        </w:rPr>
        <w:t>/1 i 1/2</w:t>
      </w:r>
      <w:r w:rsidRPr="00E668B5">
        <w:rPr>
          <w:rFonts w:asciiTheme="minorHAnsi" w:hAnsiTheme="minorHAnsi" w:cstheme="minorHAnsi"/>
          <w:bCs/>
          <w:szCs w:val="24"/>
        </w:rPr>
        <w:t xml:space="preserve"> do Zaproszenia.</w:t>
      </w:r>
    </w:p>
    <w:p w14:paraId="3BAE0812" w14:textId="77777777" w:rsidR="00E668B5" w:rsidRPr="00E668B5" w:rsidRDefault="00E668B5" w:rsidP="00E668B5">
      <w:pPr>
        <w:pStyle w:val="Akapitzlist"/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  <w:bCs/>
          <w:szCs w:val="24"/>
        </w:rPr>
      </w:pPr>
      <w:r w:rsidRPr="00E668B5">
        <w:rPr>
          <w:rFonts w:asciiTheme="minorHAnsi" w:hAnsiTheme="minorHAnsi" w:cstheme="minorHAnsi"/>
          <w:bCs/>
          <w:szCs w:val="24"/>
        </w:rPr>
        <w:t>Usługę zrealizujemy w terminie wskazanym w Zaproszeniu do składania ofert</w:t>
      </w:r>
    </w:p>
    <w:p w14:paraId="1E786372" w14:textId="77777777" w:rsidR="00E668B5" w:rsidRPr="00E668B5" w:rsidRDefault="00E668B5" w:rsidP="00E668B5">
      <w:pPr>
        <w:pStyle w:val="Akapitzlist"/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  <w:bCs/>
          <w:szCs w:val="24"/>
        </w:rPr>
      </w:pPr>
      <w:r w:rsidRPr="00E668B5">
        <w:rPr>
          <w:rFonts w:asciiTheme="minorHAnsi" w:hAnsiTheme="minorHAnsi" w:cstheme="minorHAnsi"/>
          <w:bCs/>
          <w:szCs w:val="24"/>
        </w:rPr>
        <w:t>Znajdujemy się w sytuacji ekonomicznej i finansowej zapewniającej wykonanie zamówienia.</w:t>
      </w:r>
    </w:p>
    <w:p w14:paraId="0B8BDC24" w14:textId="77777777" w:rsidR="00E668B5" w:rsidRPr="00E668B5" w:rsidRDefault="00E668B5" w:rsidP="00E668B5">
      <w:pPr>
        <w:pStyle w:val="Akapitzlist"/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  <w:bCs/>
          <w:szCs w:val="24"/>
        </w:rPr>
      </w:pPr>
      <w:r w:rsidRPr="00E668B5">
        <w:rPr>
          <w:rFonts w:asciiTheme="minorHAnsi" w:hAnsiTheme="minorHAnsi" w:cstheme="minorHAnsi"/>
          <w:bCs/>
          <w:szCs w:val="24"/>
        </w:rPr>
        <w:t>Zapoznaliśmy się z Zaproszeniem do składania ofert i nie wnosimy do niego zastrzeżeń oraz zdobyliśmy konieczne informacje do przygotowania oferty.</w:t>
      </w:r>
    </w:p>
    <w:p w14:paraId="0F890EBF" w14:textId="77777777" w:rsidR="00E668B5" w:rsidRPr="00E668B5" w:rsidRDefault="00E668B5" w:rsidP="00E668B5">
      <w:pPr>
        <w:pStyle w:val="Akapitzlist"/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  <w:bCs/>
          <w:szCs w:val="24"/>
        </w:rPr>
      </w:pPr>
      <w:r w:rsidRPr="00E668B5">
        <w:rPr>
          <w:rFonts w:asciiTheme="minorHAnsi" w:hAnsiTheme="minorHAnsi" w:cstheme="minorHAnsi"/>
          <w:bCs/>
          <w:szCs w:val="24"/>
        </w:rPr>
        <w:t>Oferta cenowa została opracowana zgodnie z otrzymanym opisem przedmiotu zamówienia, cena brutto zawiera wszystkie koszty, jakie ponosi zamawiający w przypadku wyboru niniejszej oferty.</w:t>
      </w:r>
    </w:p>
    <w:p w14:paraId="18077BAC" w14:textId="77777777" w:rsidR="00E668B5" w:rsidRPr="00E668B5" w:rsidRDefault="00E668B5" w:rsidP="00E668B5">
      <w:pPr>
        <w:pStyle w:val="Akapitzlist"/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  <w:bCs/>
          <w:szCs w:val="24"/>
        </w:rPr>
      </w:pPr>
      <w:r w:rsidRPr="00E668B5">
        <w:rPr>
          <w:rFonts w:asciiTheme="minorHAnsi" w:hAnsiTheme="minorHAnsi" w:cstheme="minorHAnsi"/>
          <w:bCs/>
          <w:szCs w:val="24"/>
        </w:rPr>
        <w:t>Akceptujemy dołączony do Zaproszenia do składania ofert projekt umowy i zobowiązujemy się, w przypadku wyboru naszej oferty, do zawarcia umowy na podanych warunkach.</w:t>
      </w:r>
    </w:p>
    <w:p w14:paraId="7220377E" w14:textId="77777777" w:rsidR="00E668B5" w:rsidRPr="00E668B5" w:rsidRDefault="00E668B5" w:rsidP="00E668B5">
      <w:pPr>
        <w:pStyle w:val="Akapitzlist"/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  <w:bCs/>
          <w:szCs w:val="24"/>
        </w:rPr>
      </w:pPr>
      <w:r w:rsidRPr="00E668B5">
        <w:rPr>
          <w:rFonts w:asciiTheme="minorHAnsi" w:hAnsiTheme="minorHAnsi" w:cstheme="minorHAnsi"/>
          <w:bCs/>
          <w:szCs w:val="24"/>
        </w:rPr>
        <w:lastRenderedPageBreak/>
        <w:t>Posiadamy niezbędną wiedzę i doświadczenie oraz potencjał techniczny, a także dysponujemy osobami zdolnymi do wykonania nin. zamówienia.</w:t>
      </w:r>
    </w:p>
    <w:p w14:paraId="58FDDDF3" w14:textId="77777777" w:rsidR="00E668B5" w:rsidRPr="00E668B5" w:rsidRDefault="00E668B5" w:rsidP="00E668B5">
      <w:pPr>
        <w:pStyle w:val="Akapitzlist"/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  <w:bCs/>
          <w:szCs w:val="24"/>
        </w:rPr>
      </w:pPr>
      <w:r w:rsidRPr="00E668B5">
        <w:rPr>
          <w:rFonts w:asciiTheme="minorHAnsi" w:hAnsiTheme="minorHAnsi" w:cstheme="minorHAnsi"/>
          <w:bCs/>
          <w:szCs w:val="24"/>
        </w:rPr>
        <w:t>Dane w rejestrze, w którym widniejemy (KRS/CEIDG) są aktualne i w terminie 30 dni poprzedzających złożenie oferty nie były zgłaszane do rejestru żadne zmiany.</w:t>
      </w:r>
    </w:p>
    <w:p w14:paraId="1E3892D0" w14:textId="77777777" w:rsidR="00E668B5" w:rsidRPr="00E668B5" w:rsidRDefault="00E668B5" w:rsidP="00E668B5">
      <w:pPr>
        <w:pStyle w:val="Akapitzlist"/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  <w:bCs/>
          <w:szCs w:val="24"/>
        </w:rPr>
      </w:pPr>
      <w:r w:rsidRPr="00E668B5">
        <w:rPr>
          <w:rFonts w:asciiTheme="minorHAnsi" w:hAnsiTheme="minorHAnsi" w:cstheme="minorHAnsi"/>
          <w:bCs/>
          <w:szCs w:val="24"/>
        </w:rPr>
        <w:t>Zapoznaliśmy się z projektem umowy stanowiącym Załącznik nr 3 do Zaproszenia, został on przez nas zaakceptowany i w przypadku wyboru naszej oferty zobowiązujemy się do zawarcia umowy na podanych warunkach w miejscu i terminie wyznaczonym przez Zamawiającego pod rygorem wystąpienia Zamawiającego na drogę sądową w celu uzyskania orzeczenia sądu zastępującego oświadczenia woli o wskazanej treści na podstawie art. 64 kodeksu cywilnego w związku z art. 1047 kodeksu postępowania cywilnego.</w:t>
      </w:r>
    </w:p>
    <w:p w14:paraId="7BFC8F69" w14:textId="4BD9E859" w:rsidR="00E668B5" w:rsidRPr="00E668B5" w:rsidRDefault="00E668B5" w:rsidP="00E668B5">
      <w:pPr>
        <w:pStyle w:val="Akapitzlist"/>
        <w:numPr>
          <w:ilvl w:val="0"/>
          <w:numId w:val="2"/>
        </w:numPr>
        <w:tabs>
          <w:tab w:val="left" w:pos="426"/>
          <w:tab w:val="left" w:pos="709"/>
        </w:tabs>
        <w:suppressAutoHyphens w:val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D</w:t>
      </w:r>
      <w:r w:rsidRPr="00E668B5">
        <w:rPr>
          <w:rFonts w:asciiTheme="minorHAnsi" w:hAnsiTheme="minorHAnsi" w:cstheme="minorHAnsi"/>
          <w:b/>
        </w:rPr>
        <w:t>ane do kontaktów</w:t>
      </w:r>
    </w:p>
    <w:p w14:paraId="2316AF33" w14:textId="77777777" w:rsidR="00E668B5" w:rsidRPr="004F5490" w:rsidRDefault="00E668B5" w:rsidP="00E668B5">
      <w:pPr>
        <w:spacing w:before="60"/>
        <w:rPr>
          <w:rFonts w:asciiTheme="minorHAnsi" w:hAnsiTheme="minorHAnsi" w:cstheme="minorHAnsi"/>
          <w:sz w:val="6"/>
          <w:szCs w:val="6"/>
          <w:u w:val="single"/>
        </w:rPr>
      </w:pPr>
    </w:p>
    <w:tbl>
      <w:tblPr>
        <w:tblW w:w="9685" w:type="dxa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5"/>
      </w:tblGrid>
      <w:tr w:rsidR="00E668B5" w:rsidRPr="004F5490" w14:paraId="3F73F7F5" w14:textId="77777777" w:rsidTr="00B953AF">
        <w:trPr>
          <w:trHeight w:val="416"/>
        </w:trPr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FB57" w14:textId="77777777" w:rsidR="00E668B5" w:rsidRPr="004F5490" w:rsidRDefault="00E668B5" w:rsidP="00B953A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5490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4F5490">
              <w:rPr>
                <w:rFonts w:asciiTheme="minorHAnsi" w:hAnsiTheme="minorHAnsi" w:cstheme="minorHAnsi"/>
                <w:i/>
                <w:sz w:val="22"/>
                <w:szCs w:val="22"/>
              </w:rPr>
              <w:br w:type="page"/>
            </w:r>
            <w:r w:rsidRPr="004F5490">
              <w:rPr>
                <w:rFonts w:asciiTheme="minorHAnsi" w:hAnsiTheme="minorHAnsi" w:cstheme="minorHAnsi"/>
                <w:bCs/>
                <w:sz w:val="22"/>
                <w:szCs w:val="22"/>
              </w:rPr>
              <w:t>Imię i nazwisko osoby upoważnionej do kontaktu z Zamawiającym</w:t>
            </w:r>
            <w:r w:rsidRPr="004F549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55F5FAD7" w14:textId="77777777" w:rsidR="00E668B5" w:rsidRPr="004F5490" w:rsidRDefault="00E668B5" w:rsidP="00B953AF">
            <w:pPr>
              <w:spacing w:line="360" w:lineRule="auto"/>
              <w:ind w:right="43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4F5490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..........................................................................................................................................................................</w:t>
            </w:r>
          </w:p>
          <w:p w14:paraId="58A4F9D3" w14:textId="77777777" w:rsidR="00E668B5" w:rsidRPr="00B94B4A" w:rsidRDefault="00E668B5" w:rsidP="00B953AF">
            <w:pPr>
              <w:spacing w:line="360" w:lineRule="auto"/>
              <w:ind w:right="-29"/>
              <w:rPr>
                <w:rFonts w:asciiTheme="minorHAnsi" w:hAnsiTheme="minorHAnsi" w:cstheme="minorHAnsi"/>
                <w:sz w:val="22"/>
                <w:szCs w:val="22"/>
              </w:rPr>
            </w:pPr>
            <w:r w:rsidRPr="00B94B4A">
              <w:rPr>
                <w:rFonts w:asciiTheme="minorHAnsi" w:hAnsiTheme="minorHAnsi" w:cstheme="minorHAnsi"/>
                <w:bCs/>
                <w:sz w:val="22"/>
                <w:szCs w:val="22"/>
              </w:rPr>
              <w:t>nr telefonu</w:t>
            </w:r>
            <w:r w:rsidRPr="00B94B4A">
              <w:rPr>
                <w:rFonts w:asciiTheme="minorHAnsi" w:hAnsiTheme="minorHAnsi" w:cstheme="minorHAnsi"/>
                <w:sz w:val="22"/>
                <w:szCs w:val="22"/>
              </w:rPr>
              <w:t xml:space="preserve"> ................................................................. </w:t>
            </w:r>
            <w:r w:rsidRPr="00B94B4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nr faksu </w:t>
            </w:r>
            <w:r w:rsidRPr="00B94B4A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</w:t>
            </w:r>
          </w:p>
          <w:p w14:paraId="4C10E6D3" w14:textId="77777777" w:rsidR="00E668B5" w:rsidRPr="004F5490" w:rsidRDefault="00E668B5" w:rsidP="00B953AF">
            <w:pPr>
              <w:spacing w:before="60" w:line="360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B94B4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e-mail </w:t>
            </w:r>
            <w:r w:rsidRPr="00B94B4A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...............................................................................................................................................................</w:t>
            </w:r>
          </w:p>
        </w:tc>
      </w:tr>
      <w:tr w:rsidR="00E668B5" w:rsidRPr="004F5490" w14:paraId="758717FA" w14:textId="77777777" w:rsidTr="00B953AF">
        <w:trPr>
          <w:trHeight w:val="1126"/>
        </w:trPr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3A88" w14:textId="77777777" w:rsidR="00E668B5" w:rsidRPr="004F5490" w:rsidRDefault="00E668B5" w:rsidP="00B953A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5490">
              <w:rPr>
                <w:rFonts w:asciiTheme="minorHAnsi" w:hAnsiTheme="minorHAnsi" w:cstheme="minorHAnsi"/>
                <w:bCs/>
                <w:sz w:val="22"/>
                <w:szCs w:val="22"/>
              </w:rPr>
              <w:t>Adres do korespondencji</w:t>
            </w:r>
            <w:r w:rsidRPr="004F5490">
              <w:rPr>
                <w:rFonts w:asciiTheme="minorHAnsi" w:hAnsiTheme="minorHAnsi" w:cstheme="minorHAnsi"/>
              </w:rPr>
              <w:t xml:space="preserve"> </w:t>
            </w:r>
            <w:r w:rsidRPr="004F5490">
              <w:rPr>
                <w:rFonts w:asciiTheme="minorHAnsi" w:hAnsiTheme="minorHAnsi" w:cstheme="minorHAnsi"/>
                <w:bCs/>
                <w:sz w:val="22"/>
                <w:szCs w:val="22"/>
              </w:rPr>
              <w:t>– wypełnić, jeżeli jest inny niż na pieczęci firmowej:</w:t>
            </w:r>
          </w:p>
          <w:p w14:paraId="0D5E6D05" w14:textId="77777777" w:rsidR="00E668B5" w:rsidRPr="004F5490" w:rsidRDefault="00E668B5" w:rsidP="00B953AF">
            <w:pPr>
              <w:spacing w:before="6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F5490">
              <w:rPr>
                <w:rFonts w:asciiTheme="minorHAnsi" w:hAnsiTheme="minorHAnsi" w:cstheme="minorHAnsi"/>
                <w:bCs/>
                <w:sz w:val="22"/>
                <w:szCs w:val="22"/>
              </w:rPr>
              <w:t>kod</w:t>
            </w:r>
            <w:r w:rsidRPr="004F5490">
              <w:rPr>
                <w:rFonts w:asciiTheme="minorHAnsi" w:hAnsiTheme="minorHAnsi" w:cstheme="minorHAnsi"/>
                <w:sz w:val="22"/>
                <w:szCs w:val="22"/>
              </w:rPr>
              <w:t xml:space="preserve"> ........................................................................... </w:t>
            </w:r>
            <w:r w:rsidRPr="004F54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miasto </w:t>
            </w:r>
            <w:r w:rsidRPr="004F5490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</w:t>
            </w:r>
          </w:p>
          <w:p w14:paraId="7A8904B9" w14:textId="77777777" w:rsidR="00E668B5" w:rsidRPr="004F5490" w:rsidRDefault="00E668B5" w:rsidP="00B953AF">
            <w:pPr>
              <w:spacing w:before="6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F54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ulica nr </w:t>
            </w:r>
            <w:r w:rsidRPr="004F5490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14:paraId="5AAFCBE1" w14:textId="77777777" w:rsidR="00E668B5" w:rsidRPr="004F5490" w:rsidRDefault="00E668B5" w:rsidP="00E668B5">
      <w:pPr>
        <w:spacing w:before="60"/>
        <w:ind w:left="714"/>
        <w:rPr>
          <w:rFonts w:asciiTheme="minorHAnsi" w:hAnsiTheme="minorHAnsi" w:cstheme="minorHAnsi"/>
          <w:i/>
          <w:sz w:val="4"/>
          <w:szCs w:val="4"/>
          <w:lang w:eastAsia="ar-SA"/>
        </w:rPr>
      </w:pPr>
    </w:p>
    <w:p w14:paraId="252D4C88" w14:textId="77777777" w:rsidR="00E668B5" w:rsidRPr="004F5490" w:rsidRDefault="00E668B5" w:rsidP="00E668B5">
      <w:pPr>
        <w:ind w:right="282"/>
        <w:jc w:val="both"/>
        <w:rPr>
          <w:rFonts w:asciiTheme="minorHAnsi" w:hAnsiTheme="minorHAnsi" w:cstheme="minorHAnsi"/>
        </w:rPr>
      </w:pPr>
      <w:r w:rsidRPr="004F5490">
        <w:rPr>
          <w:rFonts w:asciiTheme="minorHAnsi" w:hAnsiTheme="minorHAnsi" w:cstheme="minorHAnsi"/>
        </w:rPr>
        <w:t>Podane wyżej dane kontaktowe (nr faksu/adres poczty elektronicznej) posłużą do przekazywania informacji w niniejszym rozpoznaniu rynku oraz wszelkich informacji związanych z realizacją umowy, będącej wynikiem tego rozpoznania. Dotyczy to również przekazywania informacji w zakresie naliczania kar umownych w przypadku niewykonania lub nienależytego wykonania umowy. Dokumenty przesłane na ww. nr faksu/adres poczty elektronicznej uważa się za doręczone Wykonawcy. Wykonawca zobowiązany jest do niezwłocznego potwierdzenia ich otrzymania.</w:t>
      </w:r>
    </w:p>
    <w:p w14:paraId="55DDD66C" w14:textId="77777777" w:rsidR="00E668B5" w:rsidRDefault="00E668B5" w:rsidP="00E668B5">
      <w:pPr>
        <w:spacing w:after="120"/>
        <w:ind w:right="284"/>
        <w:jc w:val="both"/>
        <w:rPr>
          <w:rFonts w:asciiTheme="minorHAnsi" w:hAnsiTheme="minorHAnsi" w:cstheme="minorHAnsi"/>
        </w:rPr>
      </w:pPr>
      <w:r w:rsidRPr="004F5490">
        <w:rPr>
          <w:rFonts w:asciiTheme="minorHAnsi" w:hAnsiTheme="minorHAnsi" w:cstheme="minorHAnsi"/>
        </w:rPr>
        <w:t>Za prawidłowe podanie danych teleadresowych odpowiada Wykonawca. W związku z powyższym, Wykonawca ponosi pełną odpowiedzialność za odbieranie na bieżąco poczty przekazywanej drogą elektroniczną na wyżej podany nr fak</w:t>
      </w:r>
      <w:r>
        <w:rPr>
          <w:rFonts w:asciiTheme="minorHAnsi" w:hAnsiTheme="minorHAnsi" w:cstheme="minorHAnsi"/>
        </w:rPr>
        <w:t>su/adres poczty elektronicznej.</w:t>
      </w:r>
    </w:p>
    <w:p w14:paraId="3A77BEFB" w14:textId="77777777" w:rsidR="00E668B5" w:rsidRDefault="00E668B5" w:rsidP="00E668B5">
      <w:pPr>
        <w:spacing w:after="120"/>
        <w:ind w:right="284"/>
        <w:jc w:val="both"/>
        <w:rPr>
          <w:rFonts w:asciiTheme="minorHAnsi" w:hAnsiTheme="minorHAnsi" w:cstheme="minorHAnsi"/>
        </w:rPr>
      </w:pPr>
    </w:p>
    <w:p w14:paraId="1EE6838B" w14:textId="77777777" w:rsidR="00E668B5" w:rsidRPr="00F55E41" w:rsidRDefault="00E668B5" w:rsidP="00E668B5">
      <w:pPr>
        <w:pStyle w:val="Akapitzlist"/>
        <w:numPr>
          <w:ilvl w:val="0"/>
          <w:numId w:val="2"/>
        </w:numPr>
        <w:suppressAutoHyphens w:val="0"/>
        <w:spacing w:after="120"/>
        <w:ind w:righ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55E41">
        <w:rPr>
          <w:rFonts w:asciiTheme="minorHAnsi" w:hAnsiTheme="minorHAnsi" w:cstheme="minorHAnsi"/>
          <w:b/>
          <w:sz w:val="22"/>
          <w:szCs w:val="22"/>
        </w:rPr>
        <w:t>PODPISANIE UMOWY</w:t>
      </w:r>
    </w:p>
    <w:p w14:paraId="0C51359B" w14:textId="77777777" w:rsidR="00E668B5" w:rsidRPr="00DB348E" w:rsidRDefault="00E668B5" w:rsidP="00E668B5">
      <w:pPr>
        <w:pStyle w:val="NormalnyWeb"/>
        <w:spacing w:before="120"/>
        <w:ind w:left="142"/>
        <w:rPr>
          <w:rFonts w:asciiTheme="minorHAnsi" w:hAnsiTheme="minorHAnsi" w:cstheme="minorHAnsi"/>
          <w:color w:val="000000"/>
          <w:sz w:val="22"/>
          <w:szCs w:val="22"/>
        </w:rPr>
      </w:pPr>
      <w:r w:rsidRPr="00DB348E">
        <w:rPr>
          <w:rFonts w:asciiTheme="minorHAnsi" w:hAnsiTheme="minorHAnsi" w:cstheme="minorHAnsi"/>
          <w:color w:val="000000"/>
          <w:sz w:val="22"/>
          <w:szCs w:val="22"/>
        </w:rPr>
        <w:t>Oświadczamy, że w przypadku wyboru naszej oferty jako najkorzystniejszej, umowa zostanie przez nas zawarta:</w:t>
      </w:r>
    </w:p>
    <w:p w14:paraId="22822113" w14:textId="77777777" w:rsidR="00E668B5" w:rsidRPr="00DB348E" w:rsidRDefault="00E668B5" w:rsidP="00E668B5">
      <w:pPr>
        <w:pStyle w:val="NormalnyWeb"/>
        <w:spacing w:before="120"/>
        <w:ind w:left="142"/>
        <w:rPr>
          <w:rFonts w:asciiTheme="minorHAnsi" w:hAnsiTheme="minorHAnsi" w:cstheme="minorHAnsi"/>
          <w:color w:val="000000"/>
          <w:sz w:val="22"/>
          <w:szCs w:val="22"/>
        </w:rPr>
      </w:pPr>
      <w:r w:rsidRPr="00DB348E">
        <w:rPr>
          <w:rFonts w:asciiTheme="minorHAnsi" w:hAnsiTheme="minorHAnsi" w:cstheme="minorHAnsi"/>
          <w:color w:val="000000"/>
          <w:sz w:val="22"/>
          <w:szCs w:val="22"/>
        </w:rPr>
        <w:sym w:font="Wingdings" w:char="F0A8"/>
      </w:r>
      <w:r w:rsidRPr="00DB348E">
        <w:rPr>
          <w:rFonts w:asciiTheme="minorHAnsi" w:hAnsiTheme="minorHAnsi" w:cstheme="minorHAnsi"/>
          <w:color w:val="000000"/>
          <w:sz w:val="22"/>
          <w:szCs w:val="22"/>
        </w:rPr>
        <w:t>*)  w postaci elektronicznej (kwalifikowany podpis elektroniczny)</w:t>
      </w:r>
    </w:p>
    <w:p w14:paraId="57CC8CF0" w14:textId="73EA16F4" w:rsidR="001D3C30" w:rsidRDefault="00E668B5" w:rsidP="001D3C30">
      <w:pPr>
        <w:pStyle w:val="NormalnyWeb"/>
        <w:spacing w:before="120"/>
        <w:ind w:left="142"/>
        <w:rPr>
          <w:rFonts w:asciiTheme="minorHAnsi" w:hAnsiTheme="minorHAnsi" w:cstheme="minorHAnsi"/>
          <w:color w:val="000000"/>
          <w:sz w:val="22"/>
          <w:szCs w:val="22"/>
        </w:rPr>
      </w:pPr>
      <w:r w:rsidRPr="00DB348E">
        <w:rPr>
          <w:rFonts w:asciiTheme="minorHAnsi" w:hAnsiTheme="minorHAnsi" w:cstheme="minorHAnsi"/>
          <w:color w:val="000000"/>
          <w:sz w:val="22"/>
          <w:szCs w:val="22"/>
        </w:rPr>
        <w:sym w:font="Wingdings" w:char="F0A8"/>
      </w:r>
      <w:r w:rsidRPr="00DB348E">
        <w:rPr>
          <w:rFonts w:asciiTheme="minorHAnsi" w:hAnsiTheme="minorHAnsi" w:cstheme="minorHAnsi"/>
          <w:color w:val="000000"/>
          <w:sz w:val="22"/>
          <w:szCs w:val="22"/>
        </w:rPr>
        <w:t>*)  w formie papierowej.</w:t>
      </w:r>
    </w:p>
    <w:p w14:paraId="767F8420" w14:textId="18E08ADB" w:rsidR="001D3C30" w:rsidRDefault="001D3C30" w:rsidP="001D3C30">
      <w:pPr>
        <w:pStyle w:val="NormalnyWeb"/>
        <w:spacing w:before="120"/>
        <w:ind w:left="142"/>
        <w:rPr>
          <w:rFonts w:asciiTheme="minorHAnsi" w:hAnsiTheme="minorHAnsi" w:cstheme="minorHAnsi"/>
          <w:color w:val="000000"/>
          <w:sz w:val="22"/>
          <w:szCs w:val="22"/>
        </w:rPr>
      </w:pPr>
    </w:p>
    <w:p w14:paraId="793BBDF6" w14:textId="629D5A9D" w:rsidR="001D3C30" w:rsidRDefault="001D3C30" w:rsidP="001D3C30">
      <w:pPr>
        <w:pStyle w:val="NormalnyWeb"/>
        <w:spacing w:before="120"/>
        <w:ind w:left="142"/>
        <w:rPr>
          <w:rFonts w:asciiTheme="minorHAnsi" w:hAnsiTheme="minorHAnsi" w:cstheme="minorHAnsi"/>
          <w:color w:val="000000"/>
          <w:sz w:val="22"/>
          <w:szCs w:val="22"/>
        </w:rPr>
      </w:pPr>
    </w:p>
    <w:p w14:paraId="49AA1738" w14:textId="77777777" w:rsidR="001D3C30" w:rsidRPr="00F55E41" w:rsidRDefault="001D3C30" w:rsidP="001D3C30">
      <w:pPr>
        <w:pStyle w:val="NormalnyWeb"/>
        <w:spacing w:before="120"/>
        <w:ind w:left="142"/>
        <w:rPr>
          <w:rFonts w:asciiTheme="minorHAnsi" w:hAnsiTheme="minorHAnsi" w:cstheme="minorHAnsi"/>
          <w:color w:val="000000"/>
          <w:sz w:val="22"/>
          <w:szCs w:val="22"/>
        </w:rPr>
      </w:pPr>
    </w:p>
    <w:p w14:paraId="0B36FBB4" w14:textId="77777777" w:rsidR="00E668B5" w:rsidRPr="00327516" w:rsidRDefault="00E668B5" w:rsidP="00E668B5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uppressAutoHyphens w:val="0"/>
        <w:ind w:left="0" w:firstLine="28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 xml:space="preserve"> </w:t>
      </w:r>
      <w:r w:rsidRPr="00327516">
        <w:rPr>
          <w:rFonts w:asciiTheme="minorHAnsi" w:hAnsiTheme="minorHAnsi" w:cstheme="minorHAnsi"/>
          <w:b/>
        </w:rPr>
        <w:t>Oświadczenie Wykonawcy w zakresie wypełnienia obowiązków informacyjnych przewidzianych w art. 13 RODO</w:t>
      </w:r>
      <w:r w:rsidRPr="00327516">
        <w:rPr>
          <w:rFonts w:asciiTheme="minorHAnsi" w:hAnsiTheme="minorHAnsi" w:cstheme="minorHAnsi"/>
          <w:b/>
          <w:vertAlign w:val="superscript"/>
        </w:rPr>
        <w:footnoteReference w:id="1"/>
      </w:r>
      <w:r w:rsidRPr="00327516">
        <w:rPr>
          <w:rFonts w:asciiTheme="minorHAnsi" w:hAnsiTheme="minorHAnsi" w:cstheme="minorHAnsi"/>
          <w:b/>
        </w:rPr>
        <w:t>.</w:t>
      </w:r>
    </w:p>
    <w:p w14:paraId="5762D892" w14:textId="77777777" w:rsidR="00E668B5" w:rsidRPr="00327516" w:rsidRDefault="00E668B5" w:rsidP="00E668B5">
      <w:pPr>
        <w:spacing w:before="120"/>
        <w:ind w:right="284"/>
        <w:jc w:val="both"/>
        <w:rPr>
          <w:rFonts w:asciiTheme="minorHAnsi" w:hAnsiTheme="minorHAnsi" w:cstheme="minorHAnsi"/>
        </w:rPr>
      </w:pPr>
      <w:r w:rsidRPr="004F5490">
        <w:rPr>
          <w:rFonts w:asciiTheme="minorHAnsi" w:hAnsiTheme="minorHAnsi" w:cs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Theme="minorHAnsi" w:hAnsiTheme="minorHAnsi" w:cstheme="minorHAnsi"/>
        </w:rPr>
        <w:footnoteReference w:id="2"/>
      </w:r>
      <w:r w:rsidRPr="004F5490">
        <w:rPr>
          <w:rFonts w:asciiTheme="minorHAnsi" w:hAnsiTheme="minorHAnsi" w:cstheme="minorHAnsi"/>
        </w:rPr>
        <w:t>.</w:t>
      </w:r>
    </w:p>
    <w:p w14:paraId="7D38B84A" w14:textId="4F319BB9" w:rsidR="00E668B5" w:rsidRDefault="00446985" w:rsidP="00E668B5">
      <w:pPr>
        <w:spacing w:before="720"/>
        <w:rPr>
          <w:rFonts w:asciiTheme="minorHAnsi" w:hAnsiTheme="minorHAnsi" w:cstheme="minorHAnsi"/>
          <w:szCs w:val="24"/>
        </w:rPr>
      </w:pPr>
      <w:r w:rsidRPr="00771C02">
        <w:rPr>
          <w:rFonts w:asciiTheme="minorHAnsi" w:hAnsiTheme="minorHAnsi" w:cstheme="minorHAnsi"/>
          <w:szCs w:val="24"/>
        </w:rPr>
        <w:t>………..</w:t>
      </w:r>
      <w:r w:rsidR="00E668B5">
        <w:rPr>
          <w:rFonts w:asciiTheme="minorHAnsi" w:hAnsiTheme="minorHAnsi" w:cstheme="minorHAnsi"/>
          <w:szCs w:val="24"/>
        </w:rPr>
        <w:t>………………., dnia …………………….</w:t>
      </w:r>
    </w:p>
    <w:p w14:paraId="1A64B574" w14:textId="77777777" w:rsidR="00E668B5" w:rsidRDefault="00E668B5" w:rsidP="00E668B5">
      <w:pPr>
        <w:pStyle w:val="CM12"/>
        <w:ind w:left="3969"/>
        <w:jc w:val="right"/>
        <w:rPr>
          <w:rFonts w:asciiTheme="minorHAnsi" w:hAnsiTheme="minorHAnsi" w:cstheme="minorHAnsi"/>
        </w:rPr>
      </w:pPr>
      <w:r w:rsidRPr="00327516">
        <w:rPr>
          <w:rFonts w:asciiTheme="minorHAnsi" w:hAnsiTheme="minorHAnsi" w:cstheme="minorHAnsi"/>
        </w:rPr>
        <w:t>…………………….................................</w:t>
      </w:r>
      <w:r>
        <w:rPr>
          <w:rFonts w:asciiTheme="minorHAnsi" w:hAnsiTheme="minorHAnsi" w:cstheme="minorHAnsi"/>
        </w:rPr>
        <w:t>...............................</w:t>
      </w:r>
    </w:p>
    <w:p w14:paraId="2491D9D7" w14:textId="77777777" w:rsidR="00E668B5" w:rsidRPr="00327516" w:rsidRDefault="00E668B5" w:rsidP="00E668B5">
      <w:pPr>
        <w:pStyle w:val="CM12"/>
        <w:ind w:left="3969"/>
        <w:jc w:val="center"/>
        <w:rPr>
          <w:rFonts w:asciiTheme="minorHAnsi" w:hAnsiTheme="minorHAnsi" w:cstheme="minorHAnsi"/>
          <w:b/>
          <w:bCs/>
          <w:sz w:val="32"/>
          <w:szCs w:val="32"/>
          <w:vertAlign w:val="superscript"/>
        </w:rPr>
      </w:pPr>
      <w:r>
        <w:rPr>
          <w:rFonts w:asciiTheme="minorHAnsi" w:hAnsiTheme="minorHAnsi" w:cstheme="minorHAnsi"/>
        </w:rPr>
        <w:t xml:space="preserve">      </w:t>
      </w:r>
      <w:r w:rsidRPr="00327516">
        <w:rPr>
          <w:rFonts w:asciiTheme="minorHAnsi" w:hAnsiTheme="minorHAnsi" w:cstheme="minorHAnsi"/>
          <w:sz w:val="20"/>
          <w:szCs w:val="20"/>
        </w:rPr>
        <w:t>(podpis osoby</w:t>
      </w:r>
      <w:r>
        <w:rPr>
          <w:rFonts w:asciiTheme="minorHAnsi" w:hAnsiTheme="minorHAnsi" w:cstheme="minorHAnsi"/>
          <w:sz w:val="20"/>
          <w:szCs w:val="20"/>
        </w:rPr>
        <w:t>/osób</w:t>
      </w:r>
      <w:r w:rsidRPr="00327516">
        <w:rPr>
          <w:rFonts w:asciiTheme="minorHAnsi" w:hAnsiTheme="minorHAnsi" w:cstheme="minorHAnsi"/>
          <w:sz w:val="20"/>
          <w:szCs w:val="20"/>
        </w:rPr>
        <w:t xml:space="preserve"> upoważnionej do złożenia oferty)</w:t>
      </w:r>
    </w:p>
    <w:p w14:paraId="66F7EAA6" w14:textId="20B3152B" w:rsidR="003722A6" w:rsidRPr="00E668B5" w:rsidRDefault="003722A6" w:rsidP="00F5506A">
      <w:pPr>
        <w:spacing w:before="120"/>
        <w:jc w:val="both"/>
        <w:rPr>
          <w:rFonts w:asciiTheme="minorHAnsi" w:hAnsiTheme="minorHAnsi" w:cstheme="minorHAnsi"/>
          <w:sz w:val="18"/>
          <w:szCs w:val="24"/>
        </w:rPr>
      </w:pPr>
    </w:p>
    <w:sectPr w:rsidR="003722A6" w:rsidRPr="00E668B5" w:rsidSect="00AC25E2">
      <w:footerReference w:type="default" r:id="rId8"/>
      <w:pgSz w:w="11906" w:h="16838"/>
      <w:pgMar w:top="1134" w:right="1134" w:bottom="1134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B00268" w14:textId="77777777" w:rsidR="000D5B20" w:rsidRDefault="000D5B20" w:rsidP="00843C89">
      <w:r>
        <w:separator/>
      </w:r>
    </w:p>
  </w:endnote>
  <w:endnote w:type="continuationSeparator" w:id="0">
    <w:p w14:paraId="1ED378AE" w14:textId="77777777" w:rsidR="000D5B20" w:rsidRDefault="000D5B20" w:rsidP="00843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4E872" w14:textId="0787F18C" w:rsidR="00631533" w:rsidRPr="00631533" w:rsidRDefault="00631533">
    <w:pPr>
      <w:pStyle w:val="Stopka"/>
      <w:jc w:val="right"/>
      <w:rPr>
        <w:sz w:val="20"/>
      </w:rPr>
    </w:pPr>
    <w:r w:rsidRPr="00631533">
      <w:rPr>
        <w:sz w:val="20"/>
      </w:rPr>
      <w:fldChar w:fldCharType="begin"/>
    </w:r>
    <w:r w:rsidRPr="00631533">
      <w:rPr>
        <w:sz w:val="20"/>
      </w:rPr>
      <w:instrText>PAGE   \* MERGEFORMAT</w:instrText>
    </w:r>
    <w:r w:rsidRPr="00631533">
      <w:rPr>
        <w:sz w:val="20"/>
      </w:rPr>
      <w:fldChar w:fldCharType="separate"/>
    </w:r>
    <w:r w:rsidR="00F03881">
      <w:rPr>
        <w:noProof/>
        <w:sz w:val="20"/>
      </w:rPr>
      <w:t>2</w:t>
    </w:r>
    <w:r w:rsidRPr="00631533">
      <w:rPr>
        <w:sz w:val="20"/>
      </w:rPr>
      <w:fldChar w:fldCharType="end"/>
    </w:r>
  </w:p>
  <w:p w14:paraId="68A6123D" w14:textId="77777777" w:rsidR="00631533" w:rsidRDefault="006315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3F20B" w14:textId="77777777" w:rsidR="000D5B20" w:rsidRDefault="000D5B20" w:rsidP="00843C89">
      <w:r>
        <w:separator/>
      </w:r>
    </w:p>
  </w:footnote>
  <w:footnote w:type="continuationSeparator" w:id="0">
    <w:p w14:paraId="29E54372" w14:textId="77777777" w:rsidR="000D5B20" w:rsidRDefault="000D5B20" w:rsidP="00843C89">
      <w:r>
        <w:continuationSeparator/>
      </w:r>
    </w:p>
  </w:footnote>
  <w:footnote w:id="1">
    <w:p w14:paraId="061B2B04" w14:textId="77777777" w:rsidR="00E668B5" w:rsidRDefault="00E668B5" w:rsidP="00E668B5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rozporządzenie Parlamentu Europejskiego i Rady (UE) 2016/679 z dnia 27 kwietnia 2016 r. w sprawie ochrony osób fizycznych w związku  z przetwarzaniem danych osobowych i w sprawie swobodnego przepływu takich danych oraz uchylenia dyrektywy 95/46/WE (ogólne rozporządzenie o ochronie danych) </w:t>
      </w:r>
    </w:p>
  </w:footnote>
  <w:footnote w:id="2">
    <w:p w14:paraId="5B4DE0FD" w14:textId="77777777" w:rsidR="00E668B5" w:rsidRDefault="00E668B5" w:rsidP="00E668B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B6C6D">
        <w:rPr>
          <w:rFonts w:cstheme="minorHAnsi"/>
          <w:color w:val="000000"/>
          <w:sz w:val="16"/>
          <w:szCs w:val="16"/>
        </w:rPr>
        <w:t xml:space="preserve">W przypadku gdy wykonawca </w:t>
      </w:r>
      <w:r w:rsidRPr="007B6C6D">
        <w:rPr>
          <w:rFonts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F"/>
    <w:multiLevelType w:val="multi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Times New Roman" w:hint="default"/>
        <w:sz w:val="36"/>
        <w:szCs w:val="36"/>
      </w:rPr>
    </w:lvl>
  </w:abstractNum>
  <w:abstractNum w:abstractNumId="3" w15:restartNumberingAfterBreak="0">
    <w:nsid w:val="0000001F"/>
    <w:multiLevelType w:val="singleLevel"/>
    <w:tmpl w:val="0000001F"/>
    <w:name w:val="WW8Num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4"/>
      </w:rPr>
    </w:lvl>
  </w:abstractNum>
  <w:abstractNum w:abstractNumId="4" w15:restartNumberingAfterBreak="0">
    <w:nsid w:val="00000033"/>
    <w:multiLevelType w:val="multilevel"/>
    <w:tmpl w:val="A94C7AF2"/>
    <w:name w:val="WW8Num59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5" w15:restartNumberingAfterBreak="0">
    <w:nsid w:val="00000035"/>
    <w:multiLevelType w:val="multilevel"/>
    <w:tmpl w:val="0ADE407E"/>
    <w:name w:val="WW8Num61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3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6" w15:restartNumberingAfterBreak="0">
    <w:nsid w:val="003F11BA"/>
    <w:multiLevelType w:val="multilevel"/>
    <w:tmpl w:val="6736F892"/>
    <w:lvl w:ilvl="0">
      <w:start w:val="1"/>
      <w:numFmt w:val="upperRoman"/>
      <w:lvlText w:val="%1."/>
      <w:lvlJc w:val="right"/>
      <w:pPr>
        <w:ind w:left="502" w:hanging="360"/>
      </w:pPr>
      <w:rPr>
        <w:rFonts w:hint="default"/>
        <w:b/>
      </w:rPr>
    </w:lvl>
    <w:lvl w:ilvl="1">
      <w:start w:val="1"/>
      <w:numFmt w:val="upperRoman"/>
      <w:lvlText w:val="%2."/>
      <w:lvlJc w:val="righ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14D279CC"/>
    <w:multiLevelType w:val="hybridMultilevel"/>
    <w:tmpl w:val="050E3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47994"/>
    <w:multiLevelType w:val="hybridMultilevel"/>
    <w:tmpl w:val="3EC0C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F10EE"/>
    <w:multiLevelType w:val="hybridMultilevel"/>
    <w:tmpl w:val="D36EC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F3B42"/>
    <w:multiLevelType w:val="hybridMultilevel"/>
    <w:tmpl w:val="FF20FD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42BCF"/>
    <w:multiLevelType w:val="hybridMultilevel"/>
    <w:tmpl w:val="8C5AC7C8"/>
    <w:lvl w:ilvl="0" w:tplc="054A227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2020FB"/>
    <w:multiLevelType w:val="hybridMultilevel"/>
    <w:tmpl w:val="C67E4186"/>
    <w:name w:val="WW8Num612"/>
    <w:lvl w:ilvl="0" w:tplc="ECBA194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D1F82"/>
    <w:multiLevelType w:val="hybridMultilevel"/>
    <w:tmpl w:val="9C025FEE"/>
    <w:lvl w:ilvl="0" w:tplc="4566E92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6280F"/>
    <w:multiLevelType w:val="hybridMultilevel"/>
    <w:tmpl w:val="9FA64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8200A"/>
    <w:multiLevelType w:val="hybridMultilevel"/>
    <w:tmpl w:val="9FA64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0F2FFD"/>
    <w:multiLevelType w:val="hybridMultilevel"/>
    <w:tmpl w:val="5306A588"/>
    <w:lvl w:ilvl="0" w:tplc="F07C6A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B194B03"/>
    <w:multiLevelType w:val="hybridMultilevel"/>
    <w:tmpl w:val="DD0EF43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C0B13EF"/>
    <w:multiLevelType w:val="hybridMultilevel"/>
    <w:tmpl w:val="E648D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17"/>
  </w:num>
  <w:num w:numId="5">
    <w:abstractNumId w:val="16"/>
  </w:num>
  <w:num w:numId="6">
    <w:abstractNumId w:val="15"/>
  </w:num>
  <w:num w:numId="7">
    <w:abstractNumId w:val="13"/>
  </w:num>
  <w:num w:numId="8">
    <w:abstractNumId w:val="9"/>
  </w:num>
  <w:num w:numId="9">
    <w:abstractNumId w:val="18"/>
  </w:num>
  <w:num w:numId="10">
    <w:abstractNumId w:val="8"/>
  </w:num>
  <w:num w:numId="11">
    <w:abstractNumId w:val="14"/>
  </w:num>
  <w:num w:numId="12">
    <w:abstractNumId w:val="10"/>
  </w:num>
  <w:num w:numId="1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89"/>
    <w:rsid w:val="00003331"/>
    <w:rsid w:val="00003B53"/>
    <w:rsid w:val="000121BD"/>
    <w:rsid w:val="00012235"/>
    <w:rsid w:val="0001423C"/>
    <w:rsid w:val="0001486E"/>
    <w:rsid w:val="00017BB9"/>
    <w:rsid w:val="000352A3"/>
    <w:rsid w:val="0003769C"/>
    <w:rsid w:val="00040F13"/>
    <w:rsid w:val="0004503F"/>
    <w:rsid w:val="00060E73"/>
    <w:rsid w:val="00061156"/>
    <w:rsid w:val="00064021"/>
    <w:rsid w:val="00064CB8"/>
    <w:rsid w:val="00065072"/>
    <w:rsid w:val="000655EB"/>
    <w:rsid w:val="00066033"/>
    <w:rsid w:val="00066F21"/>
    <w:rsid w:val="00070634"/>
    <w:rsid w:val="000737DD"/>
    <w:rsid w:val="00074458"/>
    <w:rsid w:val="00077784"/>
    <w:rsid w:val="000778B9"/>
    <w:rsid w:val="00077AE5"/>
    <w:rsid w:val="00082A33"/>
    <w:rsid w:val="000900F0"/>
    <w:rsid w:val="00090854"/>
    <w:rsid w:val="00096E46"/>
    <w:rsid w:val="00097ED8"/>
    <w:rsid w:val="000A2327"/>
    <w:rsid w:val="000B007F"/>
    <w:rsid w:val="000B0998"/>
    <w:rsid w:val="000B22F7"/>
    <w:rsid w:val="000B24E5"/>
    <w:rsid w:val="000B4DDC"/>
    <w:rsid w:val="000B6A9C"/>
    <w:rsid w:val="000B7481"/>
    <w:rsid w:val="000C1064"/>
    <w:rsid w:val="000C4961"/>
    <w:rsid w:val="000C7EDD"/>
    <w:rsid w:val="000D0229"/>
    <w:rsid w:val="000D1724"/>
    <w:rsid w:val="000D25D2"/>
    <w:rsid w:val="000D4E40"/>
    <w:rsid w:val="000D5B20"/>
    <w:rsid w:val="000E1A89"/>
    <w:rsid w:val="000E3BA9"/>
    <w:rsid w:val="000E515F"/>
    <w:rsid w:val="000E71DA"/>
    <w:rsid w:val="000E7904"/>
    <w:rsid w:val="000F148B"/>
    <w:rsid w:val="000F5698"/>
    <w:rsid w:val="000F6759"/>
    <w:rsid w:val="000F6BBB"/>
    <w:rsid w:val="00101FF8"/>
    <w:rsid w:val="00102C35"/>
    <w:rsid w:val="001048CA"/>
    <w:rsid w:val="001129EA"/>
    <w:rsid w:val="0011374E"/>
    <w:rsid w:val="00115581"/>
    <w:rsid w:val="001177CC"/>
    <w:rsid w:val="001217B0"/>
    <w:rsid w:val="00123178"/>
    <w:rsid w:val="00124603"/>
    <w:rsid w:val="00124CFD"/>
    <w:rsid w:val="0012691F"/>
    <w:rsid w:val="00126AFB"/>
    <w:rsid w:val="0012735B"/>
    <w:rsid w:val="00127E97"/>
    <w:rsid w:val="00130271"/>
    <w:rsid w:val="00137168"/>
    <w:rsid w:val="001412AA"/>
    <w:rsid w:val="001467AE"/>
    <w:rsid w:val="00146E4F"/>
    <w:rsid w:val="00151559"/>
    <w:rsid w:val="0017585C"/>
    <w:rsid w:val="00180D23"/>
    <w:rsid w:val="001820EF"/>
    <w:rsid w:val="001874E4"/>
    <w:rsid w:val="001908DB"/>
    <w:rsid w:val="00191459"/>
    <w:rsid w:val="00191979"/>
    <w:rsid w:val="00192B6F"/>
    <w:rsid w:val="00194401"/>
    <w:rsid w:val="001944A8"/>
    <w:rsid w:val="00194A58"/>
    <w:rsid w:val="00195E2E"/>
    <w:rsid w:val="0019723A"/>
    <w:rsid w:val="001A004F"/>
    <w:rsid w:val="001A45F0"/>
    <w:rsid w:val="001B5407"/>
    <w:rsid w:val="001B5521"/>
    <w:rsid w:val="001C4AAF"/>
    <w:rsid w:val="001D09C2"/>
    <w:rsid w:val="001D106A"/>
    <w:rsid w:val="001D3C30"/>
    <w:rsid w:val="001D3D1F"/>
    <w:rsid w:val="001D40E3"/>
    <w:rsid w:val="001D7B0D"/>
    <w:rsid w:val="001F559E"/>
    <w:rsid w:val="001F769D"/>
    <w:rsid w:val="0020260E"/>
    <w:rsid w:val="00204507"/>
    <w:rsid w:val="00204B4E"/>
    <w:rsid w:val="0020593B"/>
    <w:rsid w:val="00207BD7"/>
    <w:rsid w:val="00210823"/>
    <w:rsid w:val="00214323"/>
    <w:rsid w:val="00217FA2"/>
    <w:rsid w:val="00221BB6"/>
    <w:rsid w:val="00221C7B"/>
    <w:rsid w:val="00222AFB"/>
    <w:rsid w:val="0022472E"/>
    <w:rsid w:val="00227B41"/>
    <w:rsid w:val="00231A9D"/>
    <w:rsid w:val="002321BE"/>
    <w:rsid w:val="002329A7"/>
    <w:rsid w:val="0023437E"/>
    <w:rsid w:val="00235178"/>
    <w:rsid w:val="00246A4B"/>
    <w:rsid w:val="00247873"/>
    <w:rsid w:val="002528AA"/>
    <w:rsid w:val="00253454"/>
    <w:rsid w:val="00253573"/>
    <w:rsid w:val="00253967"/>
    <w:rsid w:val="00257CFC"/>
    <w:rsid w:val="002633F3"/>
    <w:rsid w:val="00265008"/>
    <w:rsid w:val="002821F9"/>
    <w:rsid w:val="00283C99"/>
    <w:rsid w:val="00284CDD"/>
    <w:rsid w:val="00287BB1"/>
    <w:rsid w:val="00290732"/>
    <w:rsid w:val="00292CBE"/>
    <w:rsid w:val="00293257"/>
    <w:rsid w:val="00293775"/>
    <w:rsid w:val="002937A7"/>
    <w:rsid w:val="00293882"/>
    <w:rsid w:val="00293AC5"/>
    <w:rsid w:val="00297C90"/>
    <w:rsid w:val="002A0D4F"/>
    <w:rsid w:val="002A3F6D"/>
    <w:rsid w:val="002A5026"/>
    <w:rsid w:val="002A518D"/>
    <w:rsid w:val="002A644F"/>
    <w:rsid w:val="002A7F4C"/>
    <w:rsid w:val="002B0945"/>
    <w:rsid w:val="002B3964"/>
    <w:rsid w:val="002B5190"/>
    <w:rsid w:val="002C2AF7"/>
    <w:rsid w:val="002D27E3"/>
    <w:rsid w:val="002D3139"/>
    <w:rsid w:val="002D37FC"/>
    <w:rsid w:val="002D7120"/>
    <w:rsid w:val="002D71D8"/>
    <w:rsid w:val="002D755F"/>
    <w:rsid w:val="002E6D48"/>
    <w:rsid w:val="002F1098"/>
    <w:rsid w:val="002F26A8"/>
    <w:rsid w:val="002F3625"/>
    <w:rsid w:val="002F3BE9"/>
    <w:rsid w:val="003001C1"/>
    <w:rsid w:val="003011D0"/>
    <w:rsid w:val="0030132D"/>
    <w:rsid w:val="00301873"/>
    <w:rsid w:val="00320E01"/>
    <w:rsid w:val="00321044"/>
    <w:rsid w:val="00322818"/>
    <w:rsid w:val="003268A4"/>
    <w:rsid w:val="00327F65"/>
    <w:rsid w:val="0033704E"/>
    <w:rsid w:val="0034090D"/>
    <w:rsid w:val="003409E7"/>
    <w:rsid w:val="00341062"/>
    <w:rsid w:val="003433FB"/>
    <w:rsid w:val="00343D73"/>
    <w:rsid w:val="003446DC"/>
    <w:rsid w:val="00352535"/>
    <w:rsid w:val="00356389"/>
    <w:rsid w:val="0036479C"/>
    <w:rsid w:val="00366549"/>
    <w:rsid w:val="00370943"/>
    <w:rsid w:val="00370DE8"/>
    <w:rsid w:val="003722A6"/>
    <w:rsid w:val="00372C45"/>
    <w:rsid w:val="00372DAA"/>
    <w:rsid w:val="00373DC9"/>
    <w:rsid w:val="003745CB"/>
    <w:rsid w:val="00376D17"/>
    <w:rsid w:val="00380A5D"/>
    <w:rsid w:val="00383294"/>
    <w:rsid w:val="003975B0"/>
    <w:rsid w:val="003A3B80"/>
    <w:rsid w:val="003A60E0"/>
    <w:rsid w:val="003B4AB8"/>
    <w:rsid w:val="003C1508"/>
    <w:rsid w:val="003C2D8B"/>
    <w:rsid w:val="003C4DAD"/>
    <w:rsid w:val="003C704C"/>
    <w:rsid w:val="003E0B85"/>
    <w:rsid w:val="003E1C4F"/>
    <w:rsid w:val="003E6F53"/>
    <w:rsid w:val="003F0C13"/>
    <w:rsid w:val="003F3F5A"/>
    <w:rsid w:val="004012CF"/>
    <w:rsid w:val="00404247"/>
    <w:rsid w:val="00405295"/>
    <w:rsid w:val="004052EC"/>
    <w:rsid w:val="004058FF"/>
    <w:rsid w:val="00412327"/>
    <w:rsid w:val="004131E7"/>
    <w:rsid w:val="0041442C"/>
    <w:rsid w:val="004158E9"/>
    <w:rsid w:val="00420E20"/>
    <w:rsid w:val="00423779"/>
    <w:rsid w:val="0042585A"/>
    <w:rsid w:val="004258B7"/>
    <w:rsid w:val="00427BB6"/>
    <w:rsid w:val="004312AC"/>
    <w:rsid w:val="00432FCF"/>
    <w:rsid w:val="00437DCD"/>
    <w:rsid w:val="00442729"/>
    <w:rsid w:val="00446985"/>
    <w:rsid w:val="00446AC7"/>
    <w:rsid w:val="0045120C"/>
    <w:rsid w:val="004552BA"/>
    <w:rsid w:val="00455E50"/>
    <w:rsid w:val="00464A8D"/>
    <w:rsid w:val="00465638"/>
    <w:rsid w:val="0046567E"/>
    <w:rsid w:val="00466178"/>
    <w:rsid w:val="00466429"/>
    <w:rsid w:val="00473824"/>
    <w:rsid w:val="00473F10"/>
    <w:rsid w:val="00474645"/>
    <w:rsid w:val="00482250"/>
    <w:rsid w:val="0048761B"/>
    <w:rsid w:val="00490C58"/>
    <w:rsid w:val="00490FB2"/>
    <w:rsid w:val="004944D2"/>
    <w:rsid w:val="004A0043"/>
    <w:rsid w:val="004A34E0"/>
    <w:rsid w:val="004A353C"/>
    <w:rsid w:val="004B04CC"/>
    <w:rsid w:val="004B0BE4"/>
    <w:rsid w:val="004B2C1A"/>
    <w:rsid w:val="004C2F5E"/>
    <w:rsid w:val="004C5881"/>
    <w:rsid w:val="004C64C3"/>
    <w:rsid w:val="004C7643"/>
    <w:rsid w:val="004C77AC"/>
    <w:rsid w:val="004C7B63"/>
    <w:rsid w:val="004C7D57"/>
    <w:rsid w:val="004D32EA"/>
    <w:rsid w:val="004D6AC1"/>
    <w:rsid w:val="004E0963"/>
    <w:rsid w:val="004E20BC"/>
    <w:rsid w:val="004E43EB"/>
    <w:rsid w:val="004E4BAA"/>
    <w:rsid w:val="004E4C42"/>
    <w:rsid w:val="004E5DA2"/>
    <w:rsid w:val="004F0FCF"/>
    <w:rsid w:val="004F2B57"/>
    <w:rsid w:val="004F3A97"/>
    <w:rsid w:val="004F4A9B"/>
    <w:rsid w:val="004F4F89"/>
    <w:rsid w:val="004F5A5F"/>
    <w:rsid w:val="004F76D1"/>
    <w:rsid w:val="00504003"/>
    <w:rsid w:val="0051371F"/>
    <w:rsid w:val="00517D56"/>
    <w:rsid w:val="00523159"/>
    <w:rsid w:val="005258C3"/>
    <w:rsid w:val="00526D7B"/>
    <w:rsid w:val="005279B3"/>
    <w:rsid w:val="00533D7C"/>
    <w:rsid w:val="00536196"/>
    <w:rsid w:val="005363E9"/>
    <w:rsid w:val="00542639"/>
    <w:rsid w:val="00543585"/>
    <w:rsid w:val="00543AB4"/>
    <w:rsid w:val="00552C4A"/>
    <w:rsid w:val="00554C03"/>
    <w:rsid w:val="00556067"/>
    <w:rsid w:val="00556E0A"/>
    <w:rsid w:val="00557158"/>
    <w:rsid w:val="005577B6"/>
    <w:rsid w:val="00560B91"/>
    <w:rsid w:val="00562E0F"/>
    <w:rsid w:val="00563714"/>
    <w:rsid w:val="00565306"/>
    <w:rsid w:val="00565CFC"/>
    <w:rsid w:val="0056687B"/>
    <w:rsid w:val="005708B3"/>
    <w:rsid w:val="0057195B"/>
    <w:rsid w:val="00575723"/>
    <w:rsid w:val="00575762"/>
    <w:rsid w:val="0057578D"/>
    <w:rsid w:val="00575D80"/>
    <w:rsid w:val="00576200"/>
    <w:rsid w:val="0057736D"/>
    <w:rsid w:val="00580372"/>
    <w:rsid w:val="00586B92"/>
    <w:rsid w:val="00587D2B"/>
    <w:rsid w:val="00592913"/>
    <w:rsid w:val="00593340"/>
    <w:rsid w:val="00593865"/>
    <w:rsid w:val="0059511F"/>
    <w:rsid w:val="005A2733"/>
    <w:rsid w:val="005A365D"/>
    <w:rsid w:val="005A75BC"/>
    <w:rsid w:val="005B0779"/>
    <w:rsid w:val="005B519D"/>
    <w:rsid w:val="005B640B"/>
    <w:rsid w:val="005C022A"/>
    <w:rsid w:val="005C5C56"/>
    <w:rsid w:val="005D16EF"/>
    <w:rsid w:val="005D4333"/>
    <w:rsid w:val="005E1C32"/>
    <w:rsid w:val="005E23E7"/>
    <w:rsid w:val="005F1363"/>
    <w:rsid w:val="005F1E55"/>
    <w:rsid w:val="005F580A"/>
    <w:rsid w:val="005F61BD"/>
    <w:rsid w:val="00600F46"/>
    <w:rsid w:val="006019C3"/>
    <w:rsid w:val="00601CB7"/>
    <w:rsid w:val="00603C0C"/>
    <w:rsid w:val="006057C6"/>
    <w:rsid w:val="006124C9"/>
    <w:rsid w:val="006174EA"/>
    <w:rsid w:val="006230BB"/>
    <w:rsid w:val="00631533"/>
    <w:rsid w:val="00640A02"/>
    <w:rsid w:val="006501C9"/>
    <w:rsid w:val="00651329"/>
    <w:rsid w:val="00652179"/>
    <w:rsid w:val="00652210"/>
    <w:rsid w:val="00655CF2"/>
    <w:rsid w:val="00657A9A"/>
    <w:rsid w:val="00661585"/>
    <w:rsid w:val="006628EB"/>
    <w:rsid w:val="00662F46"/>
    <w:rsid w:val="00663F85"/>
    <w:rsid w:val="00670523"/>
    <w:rsid w:val="006725BF"/>
    <w:rsid w:val="00673887"/>
    <w:rsid w:val="00683215"/>
    <w:rsid w:val="00683B18"/>
    <w:rsid w:val="00684C7A"/>
    <w:rsid w:val="00686DC2"/>
    <w:rsid w:val="00686FEE"/>
    <w:rsid w:val="00687928"/>
    <w:rsid w:val="006918E8"/>
    <w:rsid w:val="006948F8"/>
    <w:rsid w:val="006964ED"/>
    <w:rsid w:val="006971AB"/>
    <w:rsid w:val="00697DF9"/>
    <w:rsid w:val="006A218D"/>
    <w:rsid w:val="006B0C73"/>
    <w:rsid w:val="006B0D90"/>
    <w:rsid w:val="006B0DC5"/>
    <w:rsid w:val="006B621B"/>
    <w:rsid w:val="006B6253"/>
    <w:rsid w:val="006C30E3"/>
    <w:rsid w:val="006D0A8C"/>
    <w:rsid w:val="006D0CFC"/>
    <w:rsid w:val="006D4912"/>
    <w:rsid w:val="006D4938"/>
    <w:rsid w:val="006D4CBB"/>
    <w:rsid w:val="006D50F2"/>
    <w:rsid w:val="006E0268"/>
    <w:rsid w:val="006E04A3"/>
    <w:rsid w:val="006E372D"/>
    <w:rsid w:val="006E65F1"/>
    <w:rsid w:val="006F16FB"/>
    <w:rsid w:val="007013B2"/>
    <w:rsid w:val="00701829"/>
    <w:rsid w:val="007032CE"/>
    <w:rsid w:val="0071019F"/>
    <w:rsid w:val="00713E5E"/>
    <w:rsid w:val="00714A9F"/>
    <w:rsid w:val="00715B20"/>
    <w:rsid w:val="00716287"/>
    <w:rsid w:val="007232AA"/>
    <w:rsid w:val="0072594E"/>
    <w:rsid w:val="007267CE"/>
    <w:rsid w:val="00727E53"/>
    <w:rsid w:val="00731FA3"/>
    <w:rsid w:val="00733D1B"/>
    <w:rsid w:val="007342FF"/>
    <w:rsid w:val="007351A6"/>
    <w:rsid w:val="00735F54"/>
    <w:rsid w:val="00736087"/>
    <w:rsid w:val="0074088B"/>
    <w:rsid w:val="0074415E"/>
    <w:rsid w:val="0074653B"/>
    <w:rsid w:val="00750E96"/>
    <w:rsid w:val="00751195"/>
    <w:rsid w:val="007514A6"/>
    <w:rsid w:val="00751D28"/>
    <w:rsid w:val="00755238"/>
    <w:rsid w:val="00755E43"/>
    <w:rsid w:val="007569D9"/>
    <w:rsid w:val="00764E4C"/>
    <w:rsid w:val="007660DB"/>
    <w:rsid w:val="00766ED4"/>
    <w:rsid w:val="0077044A"/>
    <w:rsid w:val="00770A00"/>
    <w:rsid w:val="00771C02"/>
    <w:rsid w:val="007735F7"/>
    <w:rsid w:val="00773F54"/>
    <w:rsid w:val="00777732"/>
    <w:rsid w:val="007807C2"/>
    <w:rsid w:val="00781DDC"/>
    <w:rsid w:val="007825DF"/>
    <w:rsid w:val="0078385C"/>
    <w:rsid w:val="007858AE"/>
    <w:rsid w:val="007877F3"/>
    <w:rsid w:val="00790F54"/>
    <w:rsid w:val="00792D0B"/>
    <w:rsid w:val="00793456"/>
    <w:rsid w:val="00793DA2"/>
    <w:rsid w:val="00794F79"/>
    <w:rsid w:val="00795197"/>
    <w:rsid w:val="0079524E"/>
    <w:rsid w:val="007961A9"/>
    <w:rsid w:val="007972DD"/>
    <w:rsid w:val="007A4849"/>
    <w:rsid w:val="007A677F"/>
    <w:rsid w:val="007B0E90"/>
    <w:rsid w:val="007B2693"/>
    <w:rsid w:val="007B3C15"/>
    <w:rsid w:val="007B6307"/>
    <w:rsid w:val="007B7D6D"/>
    <w:rsid w:val="007D0053"/>
    <w:rsid w:val="007D03AD"/>
    <w:rsid w:val="007D26AB"/>
    <w:rsid w:val="007D434C"/>
    <w:rsid w:val="007D522B"/>
    <w:rsid w:val="007D777E"/>
    <w:rsid w:val="007E2334"/>
    <w:rsid w:val="007E2618"/>
    <w:rsid w:val="007E4E54"/>
    <w:rsid w:val="007E641E"/>
    <w:rsid w:val="007E6534"/>
    <w:rsid w:val="007E780A"/>
    <w:rsid w:val="007F1F2C"/>
    <w:rsid w:val="007F1FD6"/>
    <w:rsid w:val="007F3655"/>
    <w:rsid w:val="007F6061"/>
    <w:rsid w:val="007F74E0"/>
    <w:rsid w:val="007F7A01"/>
    <w:rsid w:val="008047B6"/>
    <w:rsid w:val="00805EA0"/>
    <w:rsid w:val="00807B09"/>
    <w:rsid w:val="00810597"/>
    <w:rsid w:val="00810B82"/>
    <w:rsid w:val="0081424A"/>
    <w:rsid w:val="008201CF"/>
    <w:rsid w:val="0082049A"/>
    <w:rsid w:val="00820B0A"/>
    <w:rsid w:val="00830F80"/>
    <w:rsid w:val="00833EEB"/>
    <w:rsid w:val="008375A5"/>
    <w:rsid w:val="00837DEF"/>
    <w:rsid w:val="00840318"/>
    <w:rsid w:val="00840BD2"/>
    <w:rsid w:val="008433E5"/>
    <w:rsid w:val="00843C89"/>
    <w:rsid w:val="00844AFE"/>
    <w:rsid w:val="00852379"/>
    <w:rsid w:val="00852EFD"/>
    <w:rsid w:val="00855E7E"/>
    <w:rsid w:val="00856BCD"/>
    <w:rsid w:val="0086366D"/>
    <w:rsid w:val="008642E6"/>
    <w:rsid w:val="00867293"/>
    <w:rsid w:val="008727DB"/>
    <w:rsid w:val="008749DC"/>
    <w:rsid w:val="00880519"/>
    <w:rsid w:val="0088144E"/>
    <w:rsid w:val="008839B3"/>
    <w:rsid w:val="008877DD"/>
    <w:rsid w:val="0089012E"/>
    <w:rsid w:val="00891492"/>
    <w:rsid w:val="00893096"/>
    <w:rsid w:val="00896A77"/>
    <w:rsid w:val="008A07AB"/>
    <w:rsid w:val="008A1441"/>
    <w:rsid w:val="008A7404"/>
    <w:rsid w:val="008A7F5E"/>
    <w:rsid w:val="008C0CB7"/>
    <w:rsid w:val="008C4199"/>
    <w:rsid w:val="008C5BB6"/>
    <w:rsid w:val="008C7A77"/>
    <w:rsid w:val="008D4478"/>
    <w:rsid w:val="008E58C7"/>
    <w:rsid w:val="008E7DF2"/>
    <w:rsid w:val="008F3381"/>
    <w:rsid w:val="008F5C80"/>
    <w:rsid w:val="009036FD"/>
    <w:rsid w:val="00907C5B"/>
    <w:rsid w:val="0091023E"/>
    <w:rsid w:val="00912580"/>
    <w:rsid w:val="0091446C"/>
    <w:rsid w:val="00917210"/>
    <w:rsid w:val="00923CCC"/>
    <w:rsid w:val="00932BF5"/>
    <w:rsid w:val="00933E29"/>
    <w:rsid w:val="00934275"/>
    <w:rsid w:val="009344E5"/>
    <w:rsid w:val="00935075"/>
    <w:rsid w:val="00935672"/>
    <w:rsid w:val="00940AA3"/>
    <w:rsid w:val="00944CA5"/>
    <w:rsid w:val="00945388"/>
    <w:rsid w:val="00945597"/>
    <w:rsid w:val="009514BF"/>
    <w:rsid w:val="00954D29"/>
    <w:rsid w:val="00955891"/>
    <w:rsid w:val="0096255A"/>
    <w:rsid w:val="0096377D"/>
    <w:rsid w:val="00970576"/>
    <w:rsid w:val="00971FDC"/>
    <w:rsid w:val="009765F2"/>
    <w:rsid w:val="009775EA"/>
    <w:rsid w:val="0098145C"/>
    <w:rsid w:val="0098485E"/>
    <w:rsid w:val="009857E1"/>
    <w:rsid w:val="009857ED"/>
    <w:rsid w:val="009864E1"/>
    <w:rsid w:val="009870D9"/>
    <w:rsid w:val="00991542"/>
    <w:rsid w:val="00991A30"/>
    <w:rsid w:val="00992340"/>
    <w:rsid w:val="00994CE2"/>
    <w:rsid w:val="00995A23"/>
    <w:rsid w:val="009963E1"/>
    <w:rsid w:val="009A075C"/>
    <w:rsid w:val="009A0939"/>
    <w:rsid w:val="009A1156"/>
    <w:rsid w:val="009A1780"/>
    <w:rsid w:val="009A185A"/>
    <w:rsid w:val="009A22FC"/>
    <w:rsid w:val="009A5001"/>
    <w:rsid w:val="009A604C"/>
    <w:rsid w:val="009A75AE"/>
    <w:rsid w:val="009B4048"/>
    <w:rsid w:val="009B51D3"/>
    <w:rsid w:val="009C0C39"/>
    <w:rsid w:val="009C206A"/>
    <w:rsid w:val="009C7030"/>
    <w:rsid w:val="009D5F0C"/>
    <w:rsid w:val="009E0487"/>
    <w:rsid w:val="009E4CE7"/>
    <w:rsid w:val="009F2DC2"/>
    <w:rsid w:val="009F43AC"/>
    <w:rsid w:val="009F5B87"/>
    <w:rsid w:val="00A00B5E"/>
    <w:rsid w:val="00A0101A"/>
    <w:rsid w:val="00A011F7"/>
    <w:rsid w:val="00A01649"/>
    <w:rsid w:val="00A01D93"/>
    <w:rsid w:val="00A027E9"/>
    <w:rsid w:val="00A0321E"/>
    <w:rsid w:val="00A03AFF"/>
    <w:rsid w:val="00A10060"/>
    <w:rsid w:val="00A13C94"/>
    <w:rsid w:val="00A14A7D"/>
    <w:rsid w:val="00A15DBE"/>
    <w:rsid w:val="00A17E94"/>
    <w:rsid w:val="00A20838"/>
    <w:rsid w:val="00A210C4"/>
    <w:rsid w:val="00A211D7"/>
    <w:rsid w:val="00A22CF8"/>
    <w:rsid w:val="00A23A92"/>
    <w:rsid w:val="00A27BC5"/>
    <w:rsid w:val="00A379BA"/>
    <w:rsid w:val="00A40D49"/>
    <w:rsid w:val="00A4546A"/>
    <w:rsid w:val="00A46E78"/>
    <w:rsid w:val="00A4789F"/>
    <w:rsid w:val="00A56D6A"/>
    <w:rsid w:val="00A56DDF"/>
    <w:rsid w:val="00A56FCA"/>
    <w:rsid w:val="00A57841"/>
    <w:rsid w:val="00A64814"/>
    <w:rsid w:val="00A65956"/>
    <w:rsid w:val="00A66B5A"/>
    <w:rsid w:val="00A722EA"/>
    <w:rsid w:val="00A73399"/>
    <w:rsid w:val="00A74D8A"/>
    <w:rsid w:val="00A75EE8"/>
    <w:rsid w:val="00A7647D"/>
    <w:rsid w:val="00A77514"/>
    <w:rsid w:val="00A83E73"/>
    <w:rsid w:val="00A85702"/>
    <w:rsid w:val="00A8642E"/>
    <w:rsid w:val="00A90171"/>
    <w:rsid w:val="00A901D5"/>
    <w:rsid w:val="00A94E46"/>
    <w:rsid w:val="00A9654C"/>
    <w:rsid w:val="00AA0251"/>
    <w:rsid w:val="00AA2476"/>
    <w:rsid w:val="00AA33BB"/>
    <w:rsid w:val="00AA3F2B"/>
    <w:rsid w:val="00AA761B"/>
    <w:rsid w:val="00AA7A71"/>
    <w:rsid w:val="00AB1074"/>
    <w:rsid w:val="00AB443F"/>
    <w:rsid w:val="00AB572C"/>
    <w:rsid w:val="00AC190C"/>
    <w:rsid w:val="00AC25E2"/>
    <w:rsid w:val="00AC26F2"/>
    <w:rsid w:val="00AC53E5"/>
    <w:rsid w:val="00AC5AA7"/>
    <w:rsid w:val="00AC5D36"/>
    <w:rsid w:val="00AC64A9"/>
    <w:rsid w:val="00AC6895"/>
    <w:rsid w:val="00AD10A3"/>
    <w:rsid w:val="00AD1290"/>
    <w:rsid w:val="00AE022F"/>
    <w:rsid w:val="00AE2B95"/>
    <w:rsid w:val="00AE2F20"/>
    <w:rsid w:val="00AE31B7"/>
    <w:rsid w:val="00AE71A5"/>
    <w:rsid w:val="00AF0827"/>
    <w:rsid w:val="00AF14B4"/>
    <w:rsid w:val="00AF3F4E"/>
    <w:rsid w:val="00B019EE"/>
    <w:rsid w:val="00B02810"/>
    <w:rsid w:val="00B12F03"/>
    <w:rsid w:val="00B156BA"/>
    <w:rsid w:val="00B15B7B"/>
    <w:rsid w:val="00B15DB8"/>
    <w:rsid w:val="00B177B7"/>
    <w:rsid w:val="00B23D47"/>
    <w:rsid w:val="00B26057"/>
    <w:rsid w:val="00B27E23"/>
    <w:rsid w:val="00B300DD"/>
    <w:rsid w:val="00B317BC"/>
    <w:rsid w:val="00B3307C"/>
    <w:rsid w:val="00B333F8"/>
    <w:rsid w:val="00B33E8C"/>
    <w:rsid w:val="00B372CB"/>
    <w:rsid w:val="00B46DB8"/>
    <w:rsid w:val="00B51819"/>
    <w:rsid w:val="00B534A3"/>
    <w:rsid w:val="00B57438"/>
    <w:rsid w:val="00B5751C"/>
    <w:rsid w:val="00B67E0F"/>
    <w:rsid w:val="00B72CEF"/>
    <w:rsid w:val="00B74412"/>
    <w:rsid w:val="00B7550A"/>
    <w:rsid w:val="00B75589"/>
    <w:rsid w:val="00B76D4E"/>
    <w:rsid w:val="00B77B28"/>
    <w:rsid w:val="00B819FE"/>
    <w:rsid w:val="00B8282F"/>
    <w:rsid w:val="00B83496"/>
    <w:rsid w:val="00B83747"/>
    <w:rsid w:val="00B878BA"/>
    <w:rsid w:val="00B90ED7"/>
    <w:rsid w:val="00BA2C08"/>
    <w:rsid w:val="00BA510B"/>
    <w:rsid w:val="00BA6105"/>
    <w:rsid w:val="00BC367D"/>
    <w:rsid w:val="00BC3A32"/>
    <w:rsid w:val="00BD15DE"/>
    <w:rsid w:val="00BD5C42"/>
    <w:rsid w:val="00BE1142"/>
    <w:rsid w:val="00BE5A52"/>
    <w:rsid w:val="00BE648A"/>
    <w:rsid w:val="00BE7D86"/>
    <w:rsid w:val="00BF0710"/>
    <w:rsid w:val="00BF0B39"/>
    <w:rsid w:val="00BF1075"/>
    <w:rsid w:val="00BF1B04"/>
    <w:rsid w:val="00BF3985"/>
    <w:rsid w:val="00BF3E75"/>
    <w:rsid w:val="00C00E54"/>
    <w:rsid w:val="00C04136"/>
    <w:rsid w:val="00C04AB5"/>
    <w:rsid w:val="00C129C5"/>
    <w:rsid w:val="00C1375C"/>
    <w:rsid w:val="00C13D16"/>
    <w:rsid w:val="00C14878"/>
    <w:rsid w:val="00C20C72"/>
    <w:rsid w:val="00C21AAA"/>
    <w:rsid w:val="00C24698"/>
    <w:rsid w:val="00C25679"/>
    <w:rsid w:val="00C257F2"/>
    <w:rsid w:val="00C301FF"/>
    <w:rsid w:val="00C346B5"/>
    <w:rsid w:val="00C35917"/>
    <w:rsid w:val="00C3681B"/>
    <w:rsid w:val="00C3782F"/>
    <w:rsid w:val="00C37E31"/>
    <w:rsid w:val="00C41523"/>
    <w:rsid w:val="00C456B6"/>
    <w:rsid w:val="00C4590D"/>
    <w:rsid w:val="00C531F1"/>
    <w:rsid w:val="00C54A65"/>
    <w:rsid w:val="00C55A12"/>
    <w:rsid w:val="00C56BC6"/>
    <w:rsid w:val="00C6077D"/>
    <w:rsid w:val="00C62308"/>
    <w:rsid w:val="00C62AA8"/>
    <w:rsid w:val="00C62AFE"/>
    <w:rsid w:val="00C62C04"/>
    <w:rsid w:val="00C66EAE"/>
    <w:rsid w:val="00C72F82"/>
    <w:rsid w:val="00C7569F"/>
    <w:rsid w:val="00C77A97"/>
    <w:rsid w:val="00C77EF9"/>
    <w:rsid w:val="00C84FD2"/>
    <w:rsid w:val="00C86C5F"/>
    <w:rsid w:val="00C86EE6"/>
    <w:rsid w:val="00C911EA"/>
    <w:rsid w:val="00C91D25"/>
    <w:rsid w:val="00C92C4A"/>
    <w:rsid w:val="00C92F1E"/>
    <w:rsid w:val="00C967BE"/>
    <w:rsid w:val="00C97324"/>
    <w:rsid w:val="00CA02E1"/>
    <w:rsid w:val="00CA0C09"/>
    <w:rsid w:val="00CA2D41"/>
    <w:rsid w:val="00CA5A73"/>
    <w:rsid w:val="00CA5CD0"/>
    <w:rsid w:val="00CA619F"/>
    <w:rsid w:val="00CA66F6"/>
    <w:rsid w:val="00CB06DB"/>
    <w:rsid w:val="00CB1647"/>
    <w:rsid w:val="00CB1737"/>
    <w:rsid w:val="00CB4005"/>
    <w:rsid w:val="00CB7F16"/>
    <w:rsid w:val="00CC5EAA"/>
    <w:rsid w:val="00CD274E"/>
    <w:rsid w:val="00CD2A52"/>
    <w:rsid w:val="00CD4F1C"/>
    <w:rsid w:val="00CD4FC2"/>
    <w:rsid w:val="00CD50A2"/>
    <w:rsid w:val="00CE0EA6"/>
    <w:rsid w:val="00CE152D"/>
    <w:rsid w:val="00CE22B4"/>
    <w:rsid w:val="00CE5272"/>
    <w:rsid w:val="00CE585F"/>
    <w:rsid w:val="00CE6921"/>
    <w:rsid w:val="00CF0BBB"/>
    <w:rsid w:val="00CF0C65"/>
    <w:rsid w:val="00CF313F"/>
    <w:rsid w:val="00CF5E59"/>
    <w:rsid w:val="00CF7CFE"/>
    <w:rsid w:val="00D0105E"/>
    <w:rsid w:val="00D039F8"/>
    <w:rsid w:val="00D123F1"/>
    <w:rsid w:val="00D14772"/>
    <w:rsid w:val="00D16382"/>
    <w:rsid w:val="00D17270"/>
    <w:rsid w:val="00D20C55"/>
    <w:rsid w:val="00D21917"/>
    <w:rsid w:val="00D22F1B"/>
    <w:rsid w:val="00D2382C"/>
    <w:rsid w:val="00D25161"/>
    <w:rsid w:val="00D25F8E"/>
    <w:rsid w:val="00D26DA9"/>
    <w:rsid w:val="00D3232B"/>
    <w:rsid w:val="00D33DD2"/>
    <w:rsid w:val="00D3415C"/>
    <w:rsid w:val="00D37AF4"/>
    <w:rsid w:val="00D37EB3"/>
    <w:rsid w:val="00D41E83"/>
    <w:rsid w:val="00D4295B"/>
    <w:rsid w:val="00D43674"/>
    <w:rsid w:val="00D45138"/>
    <w:rsid w:val="00D46810"/>
    <w:rsid w:val="00D47041"/>
    <w:rsid w:val="00D564D8"/>
    <w:rsid w:val="00D56BC7"/>
    <w:rsid w:val="00D60140"/>
    <w:rsid w:val="00D60AB6"/>
    <w:rsid w:val="00D62998"/>
    <w:rsid w:val="00D6795F"/>
    <w:rsid w:val="00D70B01"/>
    <w:rsid w:val="00D70CCA"/>
    <w:rsid w:val="00D70E38"/>
    <w:rsid w:val="00D72974"/>
    <w:rsid w:val="00D734AD"/>
    <w:rsid w:val="00D7520A"/>
    <w:rsid w:val="00D83AA6"/>
    <w:rsid w:val="00D85A86"/>
    <w:rsid w:val="00D914C4"/>
    <w:rsid w:val="00D916C0"/>
    <w:rsid w:val="00D92F7B"/>
    <w:rsid w:val="00D9544C"/>
    <w:rsid w:val="00D960AD"/>
    <w:rsid w:val="00D976FF"/>
    <w:rsid w:val="00DA069D"/>
    <w:rsid w:val="00DB0A89"/>
    <w:rsid w:val="00DC4F75"/>
    <w:rsid w:val="00DC76E2"/>
    <w:rsid w:val="00DD3627"/>
    <w:rsid w:val="00DD39EC"/>
    <w:rsid w:val="00DD3C47"/>
    <w:rsid w:val="00DD58FB"/>
    <w:rsid w:val="00DE21A7"/>
    <w:rsid w:val="00DE2EE7"/>
    <w:rsid w:val="00DE32D4"/>
    <w:rsid w:val="00DE3BD5"/>
    <w:rsid w:val="00DE411D"/>
    <w:rsid w:val="00DE4D85"/>
    <w:rsid w:val="00DE6714"/>
    <w:rsid w:val="00E0518B"/>
    <w:rsid w:val="00E07ABD"/>
    <w:rsid w:val="00E12158"/>
    <w:rsid w:val="00E219C9"/>
    <w:rsid w:val="00E23BD6"/>
    <w:rsid w:val="00E249C8"/>
    <w:rsid w:val="00E27EFB"/>
    <w:rsid w:val="00E35B03"/>
    <w:rsid w:val="00E462A2"/>
    <w:rsid w:val="00E50833"/>
    <w:rsid w:val="00E53866"/>
    <w:rsid w:val="00E54F9A"/>
    <w:rsid w:val="00E55EC6"/>
    <w:rsid w:val="00E560A7"/>
    <w:rsid w:val="00E60F7A"/>
    <w:rsid w:val="00E61218"/>
    <w:rsid w:val="00E6312B"/>
    <w:rsid w:val="00E6575D"/>
    <w:rsid w:val="00E668B5"/>
    <w:rsid w:val="00E679B1"/>
    <w:rsid w:val="00E70740"/>
    <w:rsid w:val="00E740D0"/>
    <w:rsid w:val="00E7655D"/>
    <w:rsid w:val="00E80F9D"/>
    <w:rsid w:val="00E8425A"/>
    <w:rsid w:val="00E84746"/>
    <w:rsid w:val="00E92A44"/>
    <w:rsid w:val="00E95E65"/>
    <w:rsid w:val="00E97F22"/>
    <w:rsid w:val="00EA6406"/>
    <w:rsid w:val="00EA6F30"/>
    <w:rsid w:val="00EB3C30"/>
    <w:rsid w:val="00EB6D34"/>
    <w:rsid w:val="00EB77F6"/>
    <w:rsid w:val="00EC3343"/>
    <w:rsid w:val="00EC3B23"/>
    <w:rsid w:val="00EC4607"/>
    <w:rsid w:val="00EC5483"/>
    <w:rsid w:val="00ED0194"/>
    <w:rsid w:val="00ED0CE2"/>
    <w:rsid w:val="00ED1DF8"/>
    <w:rsid w:val="00ED31EE"/>
    <w:rsid w:val="00EE2FC4"/>
    <w:rsid w:val="00EE3F05"/>
    <w:rsid w:val="00EE499B"/>
    <w:rsid w:val="00EE7AA8"/>
    <w:rsid w:val="00EF35A6"/>
    <w:rsid w:val="00EF535F"/>
    <w:rsid w:val="00EF7038"/>
    <w:rsid w:val="00EF76FE"/>
    <w:rsid w:val="00F0127D"/>
    <w:rsid w:val="00F031E2"/>
    <w:rsid w:val="00F03881"/>
    <w:rsid w:val="00F07B6A"/>
    <w:rsid w:val="00F16863"/>
    <w:rsid w:val="00F200C6"/>
    <w:rsid w:val="00F21589"/>
    <w:rsid w:val="00F22582"/>
    <w:rsid w:val="00F271A0"/>
    <w:rsid w:val="00F27F76"/>
    <w:rsid w:val="00F30905"/>
    <w:rsid w:val="00F319FF"/>
    <w:rsid w:val="00F36708"/>
    <w:rsid w:val="00F423EB"/>
    <w:rsid w:val="00F43476"/>
    <w:rsid w:val="00F43B45"/>
    <w:rsid w:val="00F46F80"/>
    <w:rsid w:val="00F520D7"/>
    <w:rsid w:val="00F5417F"/>
    <w:rsid w:val="00F54FF3"/>
    <w:rsid w:val="00F5506A"/>
    <w:rsid w:val="00F61670"/>
    <w:rsid w:val="00F6278E"/>
    <w:rsid w:val="00F63CBB"/>
    <w:rsid w:val="00F6537D"/>
    <w:rsid w:val="00F65526"/>
    <w:rsid w:val="00F6795B"/>
    <w:rsid w:val="00F67D6D"/>
    <w:rsid w:val="00F70B2C"/>
    <w:rsid w:val="00F75C84"/>
    <w:rsid w:val="00F77B82"/>
    <w:rsid w:val="00F86649"/>
    <w:rsid w:val="00F8798F"/>
    <w:rsid w:val="00F90C5F"/>
    <w:rsid w:val="00F916BC"/>
    <w:rsid w:val="00F919AF"/>
    <w:rsid w:val="00F948F2"/>
    <w:rsid w:val="00F96402"/>
    <w:rsid w:val="00F970BB"/>
    <w:rsid w:val="00F9730C"/>
    <w:rsid w:val="00F9797E"/>
    <w:rsid w:val="00FA1688"/>
    <w:rsid w:val="00FA69AB"/>
    <w:rsid w:val="00FB7CAB"/>
    <w:rsid w:val="00FC2CBC"/>
    <w:rsid w:val="00FC30A3"/>
    <w:rsid w:val="00FC3670"/>
    <w:rsid w:val="00FC41BB"/>
    <w:rsid w:val="00FD3B39"/>
    <w:rsid w:val="00FD5CE4"/>
    <w:rsid w:val="00FD7F00"/>
    <w:rsid w:val="00FE3484"/>
    <w:rsid w:val="00FF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FB05129"/>
  <w15:docId w15:val="{FEEE478B-1796-4F1D-A4F3-99AC6C34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12E"/>
    <w:pPr>
      <w:suppressAutoHyphens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43C89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</w:rPr>
  </w:style>
  <w:style w:type="paragraph" w:styleId="Nagwek3">
    <w:name w:val="heading 3"/>
    <w:basedOn w:val="Normalny"/>
    <w:next w:val="Normalny"/>
    <w:link w:val="Nagwek3Znak"/>
    <w:qFormat/>
    <w:rsid w:val="00843C8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843C89"/>
    <w:pPr>
      <w:keepNext/>
      <w:tabs>
        <w:tab w:val="num" w:pos="1296"/>
      </w:tabs>
      <w:ind w:left="5600"/>
      <w:outlineLvl w:val="6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43C89"/>
    <w:rPr>
      <w:rFonts w:ascii="Times New Roman" w:eastAsia="Times New Roman" w:hAnsi="Times New Roman"/>
      <w:bCs/>
      <w:sz w:val="24"/>
    </w:rPr>
  </w:style>
  <w:style w:type="character" w:customStyle="1" w:styleId="Nagwek3Znak">
    <w:name w:val="Nagłówek 3 Znak"/>
    <w:link w:val="Nagwek3"/>
    <w:rsid w:val="00843C8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link w:val="Nagwek7"/>
    <w:rsid w:val="00843C8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43C89"/>
    <w:pPr>
      <w:tabs>
        <w:tab w:val="left" w:pos="851"/>
      </w:tabs>
      <w:spacing w:line="360" w:lineRule="auto"/>
      <w:ind w:left="900"/>
      <w:jc w:val="both"/>
    </w:pPr>
    <w:rPr>
      <w:szCs w:val="24"/>
    </w:rPr>
  </w:style>
  <w:style w:type="character" w:customStyle="1" w:styleId="TekstpodstawowywcityZnak">
    <w:name w:val="Tekst podstawowy wcięty Znak"/>
    <w:link w:val="Tekstpodstawowywcity"/>
    <w:rsid w:val="00843C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43C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43C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43C89"/>
  </w:style>
  <w:style w:type="character" w:customStyle="1" w:styleId="TekstprzypisudolnegoZnak">
    <w:name w:val="Tekst przypisu dolnego Znak"/>
    <w:link w:val="Tekstprzypisudolnego"/>
    <w:uiPriority w:val="99"/>
    <w:rsid w:val="00843C89"/>
    <w:rPr>
      <w:rFonts w:ascii="Times New Roman" w:eastAsia="Times New Roman" w:hAnsi="Times New Roman" w:cs="Times New Roman"/>
      <w:sz w:val="24"/>
      <w:szCs w:val="20"/>
    </w:rPr>
  </w:style>
  <w:style w:type="character" w:styleId="Odwoanieprzypisudolnego">
    <w:name w:val="footnote reference"/>
    <w:uiPriority w:val="99"/>
    <w:unhideWhenUsed/>
    <w:rsid w:val="00843C89"/>
    <w:rPr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92F1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92F1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C92F1E"/>
    <w:pPr>
      <w:tabs>
        <w:tab w:val="center" w:pos="4536"/>
        <w:tab w:val="right" w:pos="9072"/>
      </w:tabs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Akapitzlist">
    <w:name w:val="List Paragraph"/>
    <w:aliases w:val="sw tekst,lp1,List Paragraph2,Numerowanie,List Paragraph,Podsis rysunku,maz_wyliczenie,opis dzialania,K-P_odwolanie,A_wyliczenie,Akapit z listą 1,normalny tekst,BulletC,Wyliczanie,Obiekt,Akapit z listą31,Bullets,List Paragraph1,L1,CW_Lista"/>
    <w:basedOn w:val="Normalny"/>
    <w:link w:val="AkapitzlistZnak"/>
    <w:uiPriority w:val="34"/>
    <w:qFormat/>
    <w:rsid w:val="00C041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40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003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qFormat/>
    <w:rsid w:val="00C66EAE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Default">
    <w:name w:val="Default"/>
    <w:rsid w:val="007F1F2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sw tekst Znak,lp1 Znak,List Paragraph2 Znak,Numerowanie Znak,List Paragraph Znak,Podsis rysunku Znak,maz_wyliczenie Znak,opis dzialania Znak,K-P_odwolanie Znak,A_wyliczenie Znak,Akapit z listą 1 Znak,normalny tekst Znak,BulletC Znak"/>
    <w:link w:val="Akapitzlist"/>
    <w:uiPriority w:val="34"/>
    <w:qFormat/>
    <w:rsid w:val="007660DB"/>
    <w:rPr>
      <w:rFonts w:ascii="Times New Roman" w:eastAsia="Times New Roman" w:hAnsi="Times New Roman"/>
      <w:sz w:val="24"/>
    </w:rPr>
  </w:style>
  <w:style w:type="paragraph" w:customStyle="1" w:styleId="Cytaty">
    <w:name w:val="Cytaty"/>
    <w:basedOn w:val="Normalny"/>
    <w:qFormat/>
    <w:rsid w:val="0072594E"/>
    <w:pPr>
      <w:widowControl w:val="0"/>
      <w:spacing w:after="283"/>
      <w:ind w:left="567" w:right="567"/>
    </w:pPr>
    <w:rPr>
      <w:rFonts w:ascii="Liberation Serif" w:eastAsia="SimSun" w:hAnsi="Liberation Serif" w:cs="Mangal"/>
      <w:kern w:val="1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4401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4401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4401"/>
    <w:rPr>
      <w:vertAlign w:val="superscript"/>
    </w:rPr>
  </w:style>
  <w:style w:type="table" w:styleId="Tabela-Siatka">
    <w:name w:val="Table Grid"/>
    <w:basedOn w:val="Standardowy"/>
    <w:uiPriority w:val="59"/>
    <w:rsid w:val="00F65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2F3BE9"/>
    <w:rPr>
      <w:color w:val="808080"/>
    </w:rPr>
  </w:style>
  <w:style w:type="paragraph" w:styleId="Bezodstpw">
    <w:name w:val="No Spacing"/>
    <w:uiPriority w:val="1"/>
    <w:qFormat/>
    <w:rsid w:val="002F3BE9"/>
    <w:pPr>
      <w:suppressAutoHyphens/>
    </w:pPr>
    <w:rPr>
      <w:rFonts w:ascii="Times New Roman" w:eastAsia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1686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16863"/>
    <w:rPr>
      <w:rFonts w:ascii="Times New Roman" w:eastAsia="Times New Roman" w:hAnsi="Times New Roman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10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107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1075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10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1075"/>
    <w:rPr>
      <w:rFonts w:ascii="Times New Roman" w:eastAsia="Times New Roman" w:hAnsi="Times New Roman"/>
      <w:b/>
      <w:bCs/>
    </w:rPr>
  </w:style>
  <w:style w:type="paragraph" w:styleId="Tekstpodstawowy3">
    <w:name w:val="Body Text 3"/>
    <w:basedOn w:val="Normalny"/>
    <w:link w:val="Tekstpodstawowy3Znak"/>
    <w:uiPriority w:val="99"/>
    <w:unhideWhenUsed/>
    <w:rsid w:val="00E668B5"/>
    <w:pPr>
      <w:suppressAutoHyphens w:val="0"/>
      <w:spacing w:after="120"/>
    </w:pPr>
    <w:rPr>
      <w:rFonts w:eastAsia="Courier New" w:cs="Mangal"/>
      <w:kern w:val="1"/>
      <w:sz w:val="16"/>
      <w:szCs w:val="14"/>
      <w:lang w:bidi="hi-I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668B5"/>
    <w:rPr>
      <w:rFonts w:ascii="Times New Roman" w:eastAsia="Courier New" w:hAnsi="Times New Roman" w:cs="Mangal"/>
      <w:kern w:val="1"/>
      <w:sz w:val="16"/>
      <w:szCs w:val="14"/>
      <w:lang w:bidi="hi-IN"/>
    </w:rPr>
  </w:style>
  <w:style w:type="paragraph" w:styleId="NormalnyWeb">
    <w:name w:val="Normal (Web)"/>
    <w:basedOn w:val="Normalny"/>
    <w:uiPriority w:val="99"/>
    <w:unhideWhenUsed/>
    <w:qFormat/>
    <w:rsid w:val="00E668B5"/>
    <w:pPr>
      <w:suppressAutoHyphens w:val="0"/>
      <w:spacing w:before="100" w:beforeAutospacing="1" w:after="142" w:line="288" w:lineRule="auto"/>
    </w:pPr>
    <w:rPr>
      <w:szCs w:val="24"/>
    </w:rPr>
  </w:style>
  <w:style w:type="paragraph" w:customStyle="1" w:styleId="CM12">
    <w:name w:val="CM12"/>
    <w:basedOn w:val="Normalny"/>
    <w:next w:val="Normalny"/>
    <w:uiPriority w:val="99"/>
    <w:rsid w:val="00E668B5"/>
    <w:pPr>
      <w:widowControl w:val="0"/>
      <w:suppressAutoHyphens w:val="0"/>
      <w:autoSpaceDE w:val="0"/>
      <w:autoSpaceDN w:val="0"/>
      <w:adjustRightInd w:val="0"/>
      <w:jc w:val="both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2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3E727-291A-4180-8DED-EB5FA22DA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1145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Stefaniak</dc:creator>
  <cp:keywords/>
  <cp:lastPrinted>2022-05-31T06:26:00Z</cp:lastPrinted>
  <dcterms:created xsi:type="dcterms:W3CDTF">2022-05-31T06:33:00Z</dcterms:created>
  <dcterms:modified xsi:type="dcterms:W3CDTF">2024-07-09T06:09:00Z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UxC4dwLulzfINJ8nQH+xvX5LNGipWa4BRSZhPgxsCvnheUbzUovLGjnQb9GbGkB8Iv1e3zDqYnhmLSRO9ENjIg==</vt:lpwstr>
  </property>
  <property fmtid="{D5CDD505-2E9C-101B-9397-08002B2CF9AE}" pid="4" name="MFClassificationDate">
    <vt:lpwstr>2021-12-06T11:04:15.7143521+01:00</vt:lpwstr>
  </property>
  <property fmtid="{D5CDD505-2E9C-101B-9397-08002B2CF9AE}" pid="5" name="MFClassifiedBySID">
    <vt:lpwstr>UxC4dwLulzfINJ8nQH+xvX5LNGipWa4BRSZhPgxsCvm42mrIC/DSDv0ggS+FjUN/2v1BBotkLlY5aAiEhoi6uU7AOElvBfeItIiT+JXs5vEoGiri+3F5zhRcjKohhFZy</vt:lpwstr>
  </property>
  <property fmtid="{D5CDD505-2E9C-101B-9397-08002B2CF9AE}" pid="6" name="MFGRNItemId">
    <vt:lpwstr>GRN-1efc558f-5878-4a74-9092-0a1dfbd7851d</vt:lpwstr>
  </property>
  <property fmtid="{D5CDD505-2E9C-101B-9397-08002B2CF9AE}" pid="7" name="MFHash">
    <vt:lpwstr>x07zrsoH9vnCH6VLoEwoKgN4auXqNO3R7QEGEFn4WG8=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