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89" w:rsidRPr="00A011F7" w:rsidRDefault="00A011F7" w:rsidP="00A011F7">
      <w:pPr>
        <w:jc w:val="both"/>
        <w:rPr>
          <w:rFonts w:ascii="Arial" w:hAnsi="Arial" w:cs="Arial"/>
          <w:b/>
          <w:sz w:val="22"/>
          <w:szCs w:val="22"/>
        </w:rPr>
      </w:pPr>
      <w:r w:rsidRPr="00A011F7">
        <w:rPr>
          <w:rFonts w:ascii="Arial" w:hAnsi="Arial" w:cs="Arial"/>
          <w:b/>
          <w:i/>
          <w:sz w:val="22"/>
          <w:szCs w:val="22"/>
        </w:rPr>
        <w:t>2401-ILZ_.260.27</w:t>
      </w:r>
      <w:r w:rsidR="00C54A65" w:rsidRPr="00A011F7">
        <w:rPr>
          <w:rFonts w:ascii="Arial" w:hAnsi="Arial" w:cs="Arial"/>
          <w:b/>
          <w:i/>
          <w:sz w:val="22"/>
          <w:szCs w:val="22"/>
        </w:rPr>
        <w:t>.2.2020</w:t>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843C89" w:rsidRPr="00A011F7">
        <w:rPr>
          <w:rFonts w:ascii="Arial" w:hAnsi="Arial" w:cs="Arial"/>
          <w:b/>
          <w:bCs/>
          <w:i/>
          <w:iCs/>
          <w:sz w:val="22"/>
          <w:szCs w:val="22"/>
        </w:rPr>
        <w:tab/>
      </w:r>
      <w:r w:rsidR="006D4912" w:rsidRPr="00A011F7">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EB77F6">
        <w:rPr>
          <w:rFonts w:ascii="Arial" w:hAnsi="Arial" w:cs="Arial"/>
          <w:b/>
          <w:bCs/>
          <w:i/>
          <w:iCs/>
          <w:sz w:val="22"/>
          <w:szCs w:val="22"/>
        </w:rPr>
        <w:tab/>
      </w:r>
      <w:r w:rsidR="00C54A65" w:rsidRPr="00A011F7">
        <w:rPr>
          <w:rFonts w:ascii="Arial" w:hAnsi="Arial" w:cs="Arial"/>
          <w:b/>
          <w:bCs/>
          <w:i/>
          <w:iCs/>
          <w:sz w:val="22"/>
          <w:szCs w:val="22"/>
        </w:rPr>
        <w:t xml:space="preserve">Załącznik nr 1 </w:t>
      </w:r>
      <w:r w:rsidR="00843C89" w:rsidRPr="00A011F7">
        <w:rPr>
          <w:rFonts w:ascii="Arial" w:hAnsi="Arial" w:cs="Arial"/>
          <w:b/>
          <w:bCs/>
          <w:i/>
          <w:iCs/>
          <w:sz w:val="22"/>
          <w:szCs w:val="22"/>
        </w:rPr>
        <w:t>do SIWZ</w:t>
      </w:r>
    </w:p>
    <w:p w:rsidR="00843C89" w:rsidRPr="00A011F7" w:rsidRDefault="00A011F7" w:rsidP="00A011F7">
      <w:pPr>
        <w:jc w:val="both"/>
        <w:rPr>
          <w:rFonts w:ascii="Arial" w:hAnsi="Arial" w:cs="Arial"/>
          <w:b/>
          <w:sz w:val="22"/>
          <w:szCs w:val="22"/>
        </w:rPr>
      </w:pPr>
      <w:r w:rsidRPr="00A011F7">
        <w:rPr>
          <w:rFonts w:ascii="Arial" w:hAnsi="Arial" w:cs="Arial"/>
          <w:b/>
          <w:i/>
          <w:sz w:val="22"/>
          <w:szCs w:val="22"/>
        </w:rPr>
        <w:t>ZKP-13</w:t>
      </w:r>
      <w:r w:rsidR="00C54A65" w:rsidRPr="00A011F7">
        <w:rPr>
          <w:rFonts w:ascii="Arial" w:hAnsi="Arial" w:cs="Arial"/>
          <w:b/>
          <w:i/>
          <w:sz w:val="22"/>
          <w:szCs w:val="22"/>
        </w:rPr>
        <w:t>/2020</w:t>
      </w:r>
    </w:p>
    <w:p w:rsidR="00AD10A3" w:rsidRPr="00A011F7" w:rsidRDefault="00735F54" w:rsidP="00EB77F6">
      <w:pPr>
        <w:ind w:left="4254"/>
        <w:jc w:val="both"/>
        <w:rPr>
          <w:rFonts w:ascii="Arial" w:hAnsi="Arial" w:cs="Arial"/>
          <w:sz w:val="22"/>
          <w:szCs w:val="22"/>
        </w:rPr>
      </w:pPr>
      <w:r w:rsidRPr="00A011F7">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154940</wp:posOffset>
                </wp:positionV>
                <wp:extent cx="2012315" cy="929640"/>
                <wp:effectExtent l="0" t="0" r="2603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296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5pt;margin-top:12.2pt;width:158.45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" filled="f" strokeweight=".25pt">
                <v:textbox inset="1pt,1pt,1pt,1pt">
                  <w:txbxContent>
                    <w:p w:rsidR="00843C89" w:rsidRDefault="00843C89" w:rsidP="00843C89"/>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rPr>
                          <w:sz w:val="12"/>
                        </w:rPr>
                      </w:pPr>
                    </w:p>
                    <w:p w:rsidR="00843C89" w:rsidRDefault="00843C89" w:rsidP="00843C89">
                      <w:pPr>
                        <w:jc w:val="center"/>
                        <w:rPr>
                          <w:rFonts w:cs="Tahoma"/>
                          <w:i/>
                          <w:sz w:val="16"/>
                        </w:rPr>
                      </w:pPr>
                      <w:r>
                        <w:rPr>
                          <w:rFonts w:cs="Tahoma"/>
                          <w:i/>
                          <w:sz w:val="16"/>
                        </w:rPr>
                        <w:t>pieczęć firmowa Wykonawcy</w:t>
                      </w:r>
                    </w:p>
                    <w:p w:rsidR="00843C89" w:rsidRDefault="00843C89" w:rsidP="00843C89">
                      <w:pPr>
                        <w:jc w:val="center"/>
                        <w:rPr>
                          <w:rFonts w:cs="Tahoma"/>
                          <w:sz w:val="16"/>
                        </w:rPr>
                      </w:pPr>
                    </w:p>
                    <w:p w:rsidR="00843C89" w:rsidRDefault="00843C89" w:rsidP="00843C89"/>
                  </w:txbxContent>
                </v:textbox>
              </v:roundrect>
            </w:pict>
          </mc:Fallback>
        </mc:AlternateContent>
      </w:r>
      <w:r w:rsidR="00EB77F6">
        <w:rPr>
          <w:rFonts w:ascii="Arial" w:hAnsi="Arial" w:cs="Arial"/>
          <w:sz w:val="22"/>
          <w:szCs w:val="22"/>
        </w:rPr>
        <w:t xml:space="preserve">    </w:t>
      </w:r>
      <w:r w:rsidRPr="00A011F7">
        <w:rPr>
          <w:rFonts w:ascii="Arial" w:hAnsi="Arial" w:cs="Arial"/>
          <w:sz w:val="22"/>
          <w:szCs w:val="22"/>
        </w:rPr>
        <w:t>…………………………, dnia …..… - ……… - 2020 r.</w:t>
      </w:r>
    </w:p>
    <w:p w:rsidR="00843C89" w:rsidRPr="00A011F7" w:rsidRDefault="00843C89" w:rsidP="00A011F7">
      <w:pPr>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
        <w:tabs>
          <w:tab w:val="clear" w:pos="4536"/>
          <w:tab w:val="clear" w:pos="9072"/>
        </w:tabs>
        <w:jc w:val="both"/>
        <w:rPr>
          <w:rFonts w:ascii="Arial" w:hAnsi="Arial" w:cs="Arial"/>
          <w:sz w:val="22"/>
          <w:szCs w:val="22"/>
        </w:rPr>
      </w:pPr>
    </w:p>
    <w:p w:rsidR="00843C89" w:rsidRPr="00A011F7" w:rsidRDefault="00843C89" w:rsidP="00A011F7">
      <w:pPr>
        <w:pStyle w:val="Nagwek3"/>
        <w:jc w:val="both"/>
        <w:rPr>
          <w:sz w:val="22"/>
          <w:szCs w:val="22"/>
        </w:rPr>
      </w:pPr>
    </w:p>
    <w:p w:rsidR="00843C89" w:rsidRPr="00A011F7" w:rsidRDefault="00843C89" w:rsidP="00A011F7">
      <w:pPr>
        <w:jc w:val="both"/>
        <w:rPr>
          <w:rFonts w:ascii="Arial" w:hAnsi="Arial" w:cs="Arial"/>
          <w:sz w:val="22"/>
          <w:szCs w:val="22"/>
        </w:rPr>
      </w:pPr>
    </w:p>
    <w:p w:rsidR="00A011F7" w:rsidRDefault="00A011F7" w:rsidP="00A011F7">
      <w:pPr>
        <w:jc w:val="both"/>
        <w:rPr>
          <w:rFonts w:ascii="Arial" w:hAnsi="Arial" w:cs="Arial"/>
          <w:b/>
          <w:bCs/>
          <w:sz w:val="22"/>
          <w:szCs w:val="22"/>
        </w:rPr>
      </w:pPr>
    </w:p>
    <w:p w:rsidR="00BF0B39" w:rsidRDefault="00BF0B39" w:rsidP="00BF0B39">
      <w:pPr>
        <w:spacing w:line="271" w:lineRule="auto"/>
        <w:rPr>
          <w:rFonts w:ascii="Arial" w:hAnsi="Arial" w:cs="Arial"/>
          <w:b/>
          <w:bCs/>
          <w:sz w:val="22"/>
          <w:szCs w:val="22"/>
        </w:rPr>
      </w:pPr>
    </w:p>
    <w:p w:rsidR="00843C89" w:rsidRPr="00A011F7" w:rsidRDefault="00843C89" w:rsidP="00BF0B39">
      <w:pPr>
        <w:spacing w:line="271" w:lineRule="auto"/>
        <w:jc w:val="center"/>
        <w:rPr>
          <w:rFonts w:ascii="Arial" w:hAnsi="Arial" w:cs="Arial"/>
          <w:sz w:val="22"/>
          <w:szCs w:val="22"/>
        </w:rPr>
      </w:pPr>
      <w:r w:rsidRPr="00A011F7">
        <w:rPr>
          <w:rFonts w:ascii="Arial" w:hAnsi="Arial" w:cs="Arial"/>
          <w:b/>
          <w:bCs/>
          <w:sz w:val="22"/>
          <w:szCs w:val="22"/>
        </w:rPr>
        <w:t>FORMULARZ OFERTY</w:t>
      </w:r>
    </w:p>
    <w:p w:rsidR="00A011F7" w:rsidRDefault="00A011F7" w:rsidP="00A011F7">
      <w:pPr>
        <w:spacing w:line="271" w:lineRule="auto"/>
        <w:jc w:val="both"/>
        <w:rPr>
          <w:rFonts w:ascii="Arial" w:hAnsi="Arial" w:cs="Arial"/>
          <w:sz w:val="22"/>
          <w:szCs w:val="22"/>
        </w:rPr>
      </w:pPr>
    </w:p>
    <w:p w:rsidR="00843C89"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Wykonawca:</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Nazwa: ………………………………………………………………………………………………………</w:t>
      </w:r>
      <w:r w:rsid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Siedziba: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NIP: ……………………………………………………………………………………………………</w:t>
      </w:r>
      <w:r w:rsidR="00A011F7">
        <w:rPr>
          <w:rFonts w:ascii="Arial" w:hAnsi="Arial" w:cs="Arial"/>
          <w:sz w:val="22"/>
          <w:szCs w:val="22"/>
        </w:rPr>
        <w:t>…...</w:t>
      </w:r>
      <w:r w:rsidRPr="00A011F7">
        <w:rPr>
          <w:rFonts w:ascii="Arial" w:hAnsi="Arial" w:cs="Arial"/>
          <w:sz w:val="22"/>
          <w:szCs w:val="22"/>
        </w:rPr>
        <w:t>…</w:t>
      </w:r>
      <w:r w:rsidR="007569D9">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line="271" w:lineRule="auto"/>
        <w:jc w:val="both"/>
        <w:rPr>
          <w:rFonts w:ascii="Arial" w:hAnsi="Arial" w:cs="Arial"/>
          <w:sz w:val="22"/>
          <w:szCs w:val="22"/>
        </w:rPr>
      </w:pPr>
      <w:r w:rsidRPr="00A011F7">
        <w:rPr>
          <w:rFonts w:ascii="Arial" w:hAnsi="Arial" w:cs="Arial"/>
          <w:sz w:val="22"/>
          <w:szCs w:val="22"/>
        </w:rPr>
        <w:t>REGON: ……………………………………………………………………………………………………</w:t>
      </w:r>
      <w:r w:rsidR="00A011F7">
        <w:rPr>
          <w:rFonts w:ascii="Arial" w:hAnsi="Arial" w:cs="Arial"/>
          <w:sz w:val="22"/>
          <w:szCs w:val="22"/>
        </w:rPr>
        <w:t>….</w:t>
      </w:r>
      <w:r w:rsidRPr="00A011F7">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137168" w:rsidP="00A011F7">
      <w:pPr>
        <w:spacing w:line="271" w:lineRule="auto"/>
        <w:jc w:val="both"/>
        <w:rPr>
          <w:rFonts w:ascii="Arial" w:hAnsi="Arial" w:cs="Arial"/>
          <w:sz w:val="22"/>
          <w:szCs w:val="22"/>
        </w:rPr>
      </w:pPr>
      <w:r w:rsidRPr="00A011F7">
        <w:rPr>
          <w:rFonts w:ascii="Arial" w:hAnsi="Arial" w:cs="Arial"/>
          <w:sz w:val="22"/>
          <w:szCs w:val="22"/>
        </w:rPr>
        <w:t>Nr telefonu</w:t>
      </w:r>
      <w:r w:rsidR="00A74D8A" w:rsidRPr="00A011F7">
        <w:rPr>
          <w:rFonts w:ascii="Arial" w:hAnsi="Arial" w:cs="Arial"/>
          <w:sz w:val="22"/>
          <w:szCs w:val="22"/>
        </w:rPr>
        <w:t>: …………………………………………………………………………………………</w:t>
      </w:r>
      <w:r w:rsidRPr="00A011F7">
        <w:rPr>
          <w:rFonts w:ascii="Arial" w:hAnsi="Arial" w:cs="Arial"/>
          <w:sz w:val="22"/>
          <w:szCs w:val="22"/>
        </w:rPr>
        <w:t>……</w:t>
      </w:r>
      <w:r w:rsidR="00A011F7">
        <w:rPr>
          <w:rFonts w:ascii="Arial" w:hAnsi="Arial" w:cs="Arial"/>
          <w:sz w:val="22"/>
          <w:szCs w:val="22"/>
        </w:rPr>
        <w:t>…</w:t>
      </w:r>
      <w:r w:rsidR="007569D9">
        <w:rPr>
          <w:rFonts w:ascii="Arial" w:hAnsi="Arial" w:cs="Arial"/>
          <w:sz w:val="22"/>
          <w:szCs w:val="22"/>
        </w:rPr>
        <w:t>….</w:t>
      </w:r>
    </w:p>
    <w:p w:rsidR="00A74D8A" w:rsidRPr="00A011F7" w:rsidRDefault="00A74D8A" w:rsidP="00A011F7">
      <w:pPr>
        <w:spacing w:line="271" w:lineRule="auto"/>
        <w:jc w:val="both"/>
        <w:rPr>
          <w:rFonts w:ascii="Arial" w:hAnsi="Arial" w:cs="Arial"/>
          <w:sz w:val="22"/>
          <w:szCs w:val="22"/>
        </w:rPr>
      </w:pPr>
    </w:p>
    <w:p w:rsidR="00A74D8A" w:rsidRPr="00A011F7" w:rsidRDefault="00A74D8A" w:rsidP="00A011F7">
      <w:pPr>
        <w:spacing w:after="120" w:line="271" w:lineRule="auto"/>
        <w:jc w:val="both"/>
        <w:rPr>
          <w:rFonts w:ascii="Arial" w:hAnsi="Arial" w:cs="Arial"/>
          <w:sz w:val="22"/>
          <w:szCs w:val="22"/>
        </w:rPr>
      </w:pPr>
      <w:r w:rsidRPr="00A011F7">
        <w:rPr>
          <w:rFonts w:ascii="Arial" w:hAnsi="Arial" w:cs="Arial"/>
          <w:sz w:val="22"/>
          <w:szCs w:val="22"/>
        </w:rPr>
        <w:t>Adres e-mail: ……………………………………………………………………………………………</w:t>
      </w:r>
      <w:r w:rsidR="00A011F7">
        <w:rPr>
          <w:rFonts w:ascii="Arial" w:hAnsi="Arial" w:cs="Arial"/>
          <w:sz w:val="22"/>
          <w:szCs w:val="22"/>
        </w:rPr>
        <w:t>….</w:t>
      </w:r>
      <w:r w:rsidRPr="00A011F7">
        <w:rPr>
          <w:rFonts w:ascii="Arial" w:hAnsi="Arial" w:cs="Arial"/>
          <w:sz w:val="22"/>
          <w:szCs w:val="22"/>
        </w:rPr>
        <w:t>….</w:t>
      </w:r>
    </w:p>
    <w:p w:rsidR="00735F54" w:rsidRPr="00A011F7" w:rsidRDefault="00735F54" w:rsidP="00A011F7">
      <w:pPr>
        <w:spacing w:after="120" w:line="271" w:lineRule="auto"/>
        <w:jc w:val="both"/>
        <w:rPr>
          <w:rFonts w:ascii="Arial" w:hAnsi="Arial" w:cs="Arial"/>
          <w:sz w:val="22"/>
          <w:szCs w:val="22"/>
        </w:rPr>
      </w:pPr>
    </w:p>
    <w:p w:rsidR="00843C89" w:rsidRPr="00A011F7" w:rsidRDefault="00843C89" w:rsidP="00A011F7">
      <w:pPr>
        <w:spacing w:after="120" w:line="271" w:lineRule="auto"/>
        <w:ind w:firstLine="709"/>
        <w:jc w:val="both"/>
        <w:rPr>
          <w:rFonts w:ascii="Arial" w:hAnsi="Arial" w:cs="Arial"/>
          <w:color w:val="000000"/>
          <w:sz w:val="22"/>
          <w:szCs w:val="22"/>
        </w:rPr>
      </w:pPr>
      <w:r w:rsidRPr="00A011F7">
        <w:rPr>
          <w:rFonts w:ascii="Arial" w:hAnsi="Arial" w:cs="Arial"/>
          <w:color w:val="000000"/>
          <w:sz w:val="22"/>
          <w:szCs w:val="22"/>
        </w:rPr>
        <w:t xml:space="preserve">W odpowiedzi na ogłoszenie o przetargu nieograniczonym na </w:t>
      </w:r>
      <w:r w:rsidRPr="00A011F7">
        <w:rPr>
          <w:rFonts w:ascii="Arial" w:hAnsi="Arial" w:cs="Arial"/>
          <w:b/>
          <w:color w:val="000000"/>
          <w:sz w:val="22"/>
          <w:szCs w:val="22"/>
        </w:rPr>
        <w:t>„</w:t>
      </w:r>
      <w:r w:rsidR="00A011F7" w:rsidRPr="00A011F7">
        <w:rPr>
          <w:rFonts w:ascii="Arial" w:hAnsi="Arial" w:cs="Arial"/>
          <w:b/>
          <w:color w:val="000000"/>
          <w:sz w:val="22"/>
          <w:szCs w:val="22"/>
        </w:rPr>
        <w:t>przebudowę w zakresie zabezpieczeń przeciwpożarowych budynku Urzędu Skarbowego w Dąbrowie Górni</w:t>
      </w:r>
      <w:r w:rsidR="00A011F7">
        <w:rPr>
          <w:rFonts w:ascii="Arial" w:hAnsi="Arial" w:cs="Arial"/>
          <w:b/>
          <w:color w:val="000000"/>
          <w:sz w:val="22"/>
          <w:szCs w:val="22"/>
        </w:rPr>
        <w:t>czej przy ulicy Krasińskiego 33</w:t>
      </w:r>
      <w:r w:rsidR="00A011F7" w:rsidRPr="00A011F7">
        <w:rPr>
          <w:rFonts w:ascii="Arial" w:hAnsi="Arial" w:cs="Arial"/>
          <w:b/>
          <w:color w:val="000000"/>
          <w:sz w:val="22"/>
          <w:szCs w:val="22"/>
        </w:rPr>
        <w:t>a</w:t>
      </w:r>
      <w:r w:rsidRPr="00A011F7">
        <w:rPr>
          <w:rFonts w:ascii="Arial" w:hAnsi="Arial" w:cs="Arial"/>
          <w:b/>
          <w:bCs/>
          <w:sz w:val="22"/>
          <w:szCs w:val="22"/>
        </w:rPr>
        <w:t>”</w:t>
      </w:r>
      <w:r w:rsidR="0030132D" w:rsidRPr="00A011F7">
        <w:rPr>
          <w:rFonts w:ascii="Arial" w:hAnsi="Arial" w:cs="Arial"/>
          <w:bCs/>
          <w:sz w:val="22"/>
          <w:szCs w:val="22"/>
        </w:rPr>
        <w:t>,</w:t>
      </w:r>
      <w:r w:rsidRPr="00A011F7">
        <w:rPr>
          <w:rFonts w:ascii="Arial" w:hAnsi="Arial" w:cs="Arial"/>
          <w:b/>
          <w:bCs/>
          <w:sz w:val="22"/>
          <w:szCs w:val="22"/>
        </w:rPr>
        <w:t xml:space="preserve"> </w:t>
      </w:r>
      <w:r w:rsidRPr="00A011F7">
        <w:rPr>
          <w:rFonts w:ascii="Arial" w:hAnsi="Arial" w:cs="Arial"/>
          <w:color w:val="000000"/>
          <w:sz w:val="22"/>
          <w:szCs w:val="22"/>
        </w:rPr>
        <w:t>zgodnie z wymaganiami określonymi w Specyfikacji Istotnych Warunków Zamówienia</w:t>
      </w:r>
      <w:r w:rsidR="00EC4607" w:rsidRPr="00A011F7">
        <w:rPr>
          <w:rFonts w:ascii="Arial" w:hAnsi="Arial" w:cs="Arial"/>
          <w:color w:val="000000"/>
          <w:sz w:val="22"/>
          <w:szCs w:val="22"/>
        </w:rPr>
        <w:t xml:space="preserve"> </w:t>
      </w:r>
      <w:r w:rsidRPr="00A011F7">
        <w:rPr>
          <w:rFonts w:ascii="Arial" w:hAnsi="Arial" w:cs="Arial"/>
          <w:color w:val="000000"/>
          <w:sz w:val="22"/>
          <w:szCs w:val="22"/>
        </w:rPr>
        <w:t xml:space="preserve">nr </w:t>
      </w:r>
      <w:r w:rsidR="00A011F7" w:rsidRPr="00A011F7">
        <w:rPr>
          <w:rFonts w:ascii="Arial" w:hAnsi="Arial" w:cs="Arial"/>
          <w:color w:val="000000"/>
          <w:sz w:val="22"/>
          <w:szCs w:val="22"/>
        </w:rPr>
        <w:t>2401-ILZ_.260.27</w:t>
      </w:r>
      <w:r w:rsidR="00096E46" w:rsidRPr="00A011F7">
        <w:rPr>
          <w:rFonts w:ascii="Arial" w:hAnsi="Arial" w:cs="Arial"/>
          <w:color w:val="000000"/>
          <w:sz w:val="22"/>
          <w:szCs w:val="22"/>
        </w:rPr>
        <w:t>.2.2020, ZKP-</w:t>
      </w:r>
      <w:r w:rsidR="00A011F7" w:rsidRPr="00A011F7">
        <w:rPr>
          <w:rFonts w:ascii="Arial" w:hAnsi="Arial" w:cs="Arial"/>
          <w:color w:val="000000"/>
          <w:sz w:val="22"/>
          <w:szCs w:val="22"/>
        </w:rPr>
        <w:t>13</w:t>
      </w:r>
      <w:r w:rsidR="00096E46" w:rsidRPr="00A011F7">
        <w:rPr>
          <w:rFonts w:ascii="Arial" w:hAnsi="Arial" w:cs="Arial"/>
          <w:color w:val="000000"/>
          <w:sz w:val="22"/>
          <w:szCs w:val="22"/>
        </w:rPr>
        <w:t>/2020</w:t>
      </w:r>
      <w:r w:rsidR="0030132D" w:rsidRPr="00A011F7">
        <w:rPr>
          <w:rFonts w:ascii="Arial" w:hAnsi="Arial" w:cs="Arial"/>
          <w:color w:val="000000"/>
          <w:sz w:val="22"/>
          <w:szCs w:val="22"/>
        </w:rPr>
        <w:t>,</w:t>
      </w:r>
      <w:r w:rsidRPr="00A011F7">
        <w:rPr>
          <w:rFonts w:ascii="Arial" w:hAnsi="Arial" w:cs="Arial"/>
          <w:color w:val="000000"/>
          <w:sz w:val="22"/>
          <w:szCs w:val="22"/>
        </w:rPr>
        <w:t xml:space="preserve"> składamy ofertę na realizację</w:t>
      </w:r>
      <w:r w:rsidR="00A011F7" w:rsidRPr="00A011F7">
        <w:rPr>
          <w:rFonts w:ascii="Arial" w:hAnsi="Arial" w:cs="Arial"/>
          <w:color w:val="000000"/>
          <w:sz w:val="22"/>
          <w:szCs w:val="22"/>
        </w:rPr>
        <w:t xml:space="preserve"> ww.</w:t>
      </w:r>
      <w:r w:rsidRPr="00A011F7">
        <w:rPr>
          <w:rFonts w:ascii="Arial" w:hAnsi="Arial" w:cs="Arial"/>
          <w:color w:val="000000"/>
          <w:sz w:val="22"/>
          <w:szCs w:val="22"/>
        </w:rPr>
        <w:t xml:space="preserve"> </w:t>
      </w:r>
      <w:r w:rsidR="00D26DA9" w:rsidRPr="00A011F7">
        <w:rPr>
          <w:rFonts w:ascii="Arial" w:hAnsi="Arial" w:cs="Arial"/>
          <w:color w:val="000000"/>
          <w:sz w:val="22"/>
          <w:szCs w:val="22"/>
        </w:rPr>
        <w:t>przedmiotu</w:t>
      </w:r>
      <w:r w:rsidRPr="00A011F7">
        <w:rPr>
          <w:rFonts w:ascii="Arial" w:hAnsi="Arial" w:cs="Arial"/>
          <w:color w:val="000000"/>
          <w:sz w:val="22"/>
          <w:szCs w:val="22"/>
        </w:rPr>
        <w:t xml:space="preserve"> zamówienia:</w:t>
      </w:r>
    </w:p>
    <w:p w:rsidR="00B317BC" w:rsidRPr="00A011F7" w:rsidRDefault="00B317BC" w:rsidP="00A011F7">
      <w:pPr>
        <w:pStyle w:val="Akapitzlist"/>
        <w:numPr>
          <w:ilvl w:val="0"/>
          <w:numId w:val="20"/>
        </w:numPr>
        <w:suppressAutoHyphens w:val="0"/>
        <w:spacing w:before="120" w:after="120" w:line="271" w:lineRule="auto"/>
        <w:ind w:left="284" w:hanging="284"/>
        <w:jc w:val="both"/>
        <w:rPr>
          <w:rFonts w:ascii="Arial" w:hAnsi="Arial" w:cs="Arial"/>
          <w:b/>
          <w:color w:val="000000"/>
          <w:sz w:val="22"/>
          <w:szCs w:val="22"/>
        </w:rPr>
      </w:pPr>
      <w:r w:rsidRPr="00A011F7">
        <w:rPr>
          <w:rFonts w:ascii="Arial" w:hAnsi="Arial" w:cs="Arial"/>
          <w:b/>
          <w:color w:val="000000"/>
          <w:sz w:val="22"/>
          <w:szCs w:val="22"/>
        </w:rPr>
        <w:t>Oferujemy wykonanie przedmiotu zamówienia za niżej określoną cenę: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6235"/>
      </w:tblGrid>
      <w:tr w:rsidR="00770A00" w:rsidRPr="00770A00" w:rsidTr="00BF0B39">
        <w:trPr>
          <w:trHeight w:val="635"/>
        </w:trPr>
        <w:tc>
          <w:tcPr>
            <w:tcW w:w="9747" w:type="dxa"/>
            <w:gridSpan w:val="2"/>
            <w:shd w:val="clear" w:color="auto" w:fill="auto"/>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TABELA CEN ELEMENTÓW</w:t>
            </w:r>
            <w:r w:rsidR="008642E6" w:rsidRPr="00770A00">
              <w:rPr>
                <w:rFonts w:ascii="Arial" w:hAnsi="Arial" w:cs="Arial"/>
                <w:b/>
                <w:color w:val="000000" w:themeColor="text1"/>
                <w:sz w:val="22"/>
                <w:szCs w:val="22"/>
              </w:rPr>
              <w:t xml:space="preserve"> SCALONYCH</w:t>
            </w:r>
          </w:p>
        </w:tc>
      </w:tr>
      <w:tr w:rsidR="00770A00" w:rsidRPr="00770A00" w:rsidTr="00A011F7">
        <w:trPr>
          <w:trHeight w:val="787"/>
        </w:trPr>
        <w:tc>
          <w:tcPr>
            <w:tcW w:w="3512" w:type="dxa"/>
            <w:shd w:val="clear" w:color="auto" w:fill="auto"/>
            <w:vAlign w:val="center"/>
          </w:tcPr>
          <w:p w:rsidR="00A011F7" w:rsidRPr="00770A00" w:rsidRDefault="00A011F7" w:rsidP="00A011F7">
            <w:pPr>
              <w:suppressAutoHyphens w:val="0"/>
              <w:spacing w:before="120" w:after="120" w:line="276" w:lineRule="auto"/>
              <w:jc w:val="center"/>
              <w:rPr>
                <w:rFonts w:ascii="Arial" w:hAnsi="Arial" w:cs="Arial"/>
                <w:b/>
                <w:color w:val="000000" w:themeColor="text1"/>
                <w:sz w:val="22"/>
                <w:szCs w:val="22"/>
              </w:rPr>
            </w:pPr>
            <w:r w:rsidRPr="00770A00">
              <w:rPr>
                <w:rFonts w:ascii="Arial" w:hAnsi="Arial" w:cs="Arial"/>
                <w:b/>
                <w:color w:val="000000" w:themeColor="text1"/>
                <w:sz w:val="22"/>
                <w:szCs w:val="22"/>
              </w:rPr>
              <w:t>NAZWA ELEMENTU</w:t>
            </w:r>
          </w:p>
        </w:tc>
        <w:tc>
          <w:tcPr>
            <w:tcW w:w="6235" w:type="dxa"/>
            <w:shd w:val="clear" w:color="auto" w:fill="auto"/>
            <w:vAlign w:val="center"/>
          </w:tcPr>
          <w:p w:rsidR="00A011F7" w:rsidRPr="00770A00" w:rsidRDefault="00A011F7" w:rsidP="00A011F7">
            <w:pPr>
              <w:spacing w:line="288" w:lineRule="auto"/>
              <w:jc w:val="center"/>
              <w:rPr>
                <w:rFonts w:ascii="Arial" w:hAnsi="Arial" w:cs="Arial"/>
                <w:b/>
                <w:bCs/>
                <w:color w:val="000000" w:themeColor="text1"/>
                <w:sz w:val="22"/>
                <w:szCs w:val="22"/>
              </w:rPr>
            </w:pPr>
            <w:r w:rsidRPr="00770A00">
              <w:rPr>
                <w:rFonts w:ascii="Arial" w:hAnsi="Arial" w:cs="Arial"/>
                <w:b/>
                <w:bCs/>
                <w:color w:val="000000" w:themeColor="text1"/>
                <w:sz w:val="22"/>
                <w:szCs w:val="22"/>
              </w:rPr>
              <w:t>WARTOŚĆ OFERTY NETTO</w:t>
            </w:r>
          </w:p>
        </w:tc>
      </w:tr>
      <w:tr w:rsidR="00770A00" w:rsidRPr="00770A00" w:rsidTr="002663B2">
        <w:tc>
          <w:tcPr>
            <w:tcW w:w="9747" w:type="dxa"/>
            <w:gridSpan w:val="2"/>
            <w:shd w:val="clear" w:color="auto" w:fill="auto"/>
          </w:tcPr>
          <w:p w:rsidR="00A011F7" w:rsidRPr="00770A00" w:rsidRDefault="00A011F7" w:rsidP="00A011F7">
            <w:pPr>
              <w:spacing w:line="288" w:lineRule="auto"/>
              <w:jc w:val="both"/>
              <w:rPr>
                <w:rFonts w:ascii="Arial" w:hAnsi="Arial" w:cs="Arial"/>
                <w:b/>
                <w:color w:val="000000" w:themeColor="text1"/>
                <w:sz w:val="22"/>
                <w:szCs w:val="22"/>
              </w:rPr>
            </w:pPr>
            <w:r w:rsidRPr="00770A00">
              <w:rPr>
                <w:rFonts w:ascii="Arial" w:hAnsi="Arial" w:cs="Arial"/>
                <w:b/>
                <w:color w:val="000000" w:themeColor="text1"/>
                <w:sz w:val="22"/>
                <w:szCs w:val="22"/>
              </w:rPr>
              <w:t>1.Roboty budowlane ( bez pierwszego wyposażenia)</w:t>
            </w:r>
          </w:p>
        </w:tc>
      </w:tr>
      <w:tr w:rsidR="00770A00" w:rsidRPr="00770A00" w:rsidTr="00A011F7">
        <w:trPr>
          <w:trHeight w:val="1115"/>
        </w:trPr>
        <w:tc>
          <w:tcPr>
            <w:tcW w:w="3512" w:type="dxa"/>
            <w:shd w:val="clear" w:color="auto" w:fill="auto"/>
          </w:tcPr>
          <w:p w:rsidR="00A011F7" w:rsidRPr="00770A00" w:rsidRDefault="00A011F7" w:rsidP="00A011F7">
            <w:pPr>
              <w:keepNext/>
              <w:tabs>
                <w:tab w:val="left" w:pos="851"/>
              </w:tabs>
              <w:jc w:val="both"/>
              <w:outlineLvl w:val="0"/>
              <w:rPr>
                <w:rFonts w:ascii="Arial" w:hAnsi="Arial" w:cs="Arial"/>
                <w:bCs/>
                <w:color w:val="000000" w:themeColor="text1"/>
                <w:sz w:val="22"/>
                <w:szCs w:val="22"/>
              </w:rPr>
            </w:pPr>
            <w:r w:rsidRPr="00770A00">
              <w:rPr>
                <w:rFonts w:ascii="Arial" w:hAnsi="Arial" w:cs="Arial"/>
                <w:bCs/>
                <w:color w:val="000000" w:themeColor="text1"/>
                <w:sz w:val="22"/>
                <w:szCs w:val="22"/>
              </w:rPr>
              <w:t>1.1. roboty rozbiórkowe</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A011F7">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BF0B39">
        <w:trPr>
          <w:trHeight w:val="875"/>
        </w:trPr>
        <w:tc>
          <w:tcPr>
            <w:tcW w:w="3512" w:type="dxa"/>
            <w:shd w:val="clear" w:color="auto" w:fill="auto"/>
          </w:tcPr>
          <w:p w:rsidR="00A011F7" w:rsidRPr="00770A00" w:rsidRDefault="00A011F7" w:rsidP="00BF0B39">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t>1.2 roboty budowlane projektowane ( zgodnie z uwagą do SIWZ bez pierwszego wyposażenia)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9747" w:type="dxa"/>
            <w:gridSpan w:val="2"/>
            <w:shd w:val="clear" w:color="auto" w:fill="auto"/>
          </w:tcPr>
          <w:p w:rsidR="00A011F7" w:rsidRPr="00770A00" w:rsidRDefault="00A011F7" w:rsidP="00A011F7">
            <w:pPr>
              <w:spacing w:line="288" w:lineRule="auto"/>
              <w:jc w:val="both"/>
              <w:rPr>
                <w:rFonts w:ascii="Arial" w:hAnsi="Arial" w:cs="Arial"/>
                <w:b/>
                <w:i/>
                <w:iCs/>
                <w:color w:val="000000" w:themeColor="text1"/>
                <w:sz w:val="22"/>
                <w:szCs w:val="22"/>
              </w:rPr>
            </w:pPr>
            <w:r w:rsidRPr="00770A00">
              <w:rPr>
                <w:rFonts w:ascii="Arial" w:hAnsi="Arial" w:cs="Arial"/>
                <w:b/>
                <w:color w:val="000000" w:themeColor="text1"/>
                <w:sz w:val="22"/>
                <w:szCs w:val="22"/>
              </w:rPr>
              <w:t>2.Instalacje sanitarne</w:t>
            </w:r>
          </w:p>
        </w:tc>
      </w:tr>
      <w:tr w:rsidR="00770A00" w:rsidRPr="00770A00" w:rsidTr="002663B2">
        <w:tc>
          <w:tcPr>
            <w:tcW w:w="3512" w:type="dxa"/>
            <w:shd w:val="clear" w:color="auto" w:fill="auto"/>
          </w:tcPr>
          <w:p w:rsidR="00A011F7" w:rsidRPr="00770A00" w:rsidRDefault="00A011F7" w:rsidP="00BF0B39">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lastRenderedPageBreak/>
              <w:t>2.1 instalacja wentylacji pożarowej ( oddymiania i wentylacji ciśnieniowej)</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keepNext/>
              <w:tabs>
                <w:tab w:val="left" w:pos="851"/>
              </w:tabs>
              <w:outlineLvl w:val="0"/>
              <w:rPr>
                <w:rFonts w:ascii="Arial" w:hAnsi="Arial" w:cs="Arial"/>
                <w:bCs/>
                <w:color w:val="000000" w:themeColor="text1"/>
                <w:sz w:val="22"/>
                <w:szCs w:val="22"/>
              </w:rPr>
            </w:pPr>
            <w:r w:rsidRPr="00770A00">
              <w:rPr>
                <w:rFonts w:ascii="Arial" w:hAnsi="Arial" w:cs="Arial"/>
                <w:bCs/>
                <w:color w:val="000000" w:themeColor="text1"/>
                <w:sz w:val="22"/>
                <w:szCs w:val="22"/>
              </w:rPr>
              <w:t>2.2.instalacja hydrantowa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2.3 instalacja wentylacji mechanicznej</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2.4. instalacja klimatyzacji</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9747" w:type="dxa"/>
            <w:gridSpan w:val="2"/>
            <w:shd w:val="clear" w:color="auto" w:fill="auto"/>
          </w:tcPr>
          <w:p w:rsidR="00A011F7" w:rsidRPr="00770A00" w:rsidRDefault="00A011F7" w:rsidP="00A011F7">
            <w:pPr>
              <w:spacing w:line="288" w:lineRule="auto"/>
              <w:rPr>
                <w:rFonts w:ascii="Arial" w:hAnsi="Arial" w:cs="Arial"/>
                <w:b/>
                <w:bCs/>
                <w:i/>
                <w:iCs/>
                <w:color w:val="000000" w:themeColor="text1"/>
                <w:sz w:val="22"/>
                <w:szCs w:val="22"/>
              </w:rPr>
            </w:pPr>
            <w:r w:rsidRPr="00770A00">
              <w:rPr>
                <w:rFonts w:ascii="Arial" w:hAnsi="Arial" w:cs="Arial"/>
                <w:b/>
                <w:color w:val="000000" w:themeColor="text1"/>
                <w:sz w:val="22"/>
                <w:szCs w:val="22"/>
              </w:rPr>
              <w:t>3.Instalacje elektryczne</w:t>
            </w:r>
          </w:p>
        </w:tc>
      </w:tr>
      <w:tr w:rsidR="00770A00" w:rsidRPr="00770A00" w:rsidTr="002663B2">
        <w:trPr>
          <w:trHeight w:val="940"/>
        </w:trPr>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3.1. instalacja zasilania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 xml:space="preserve">3.2.Instalacja oświetlenia </w:t>
            </w:r>
            <w:proofErr w:type="spellStart"/>
            <w:r w:rsidRPr="00770A00">
              <w:rPr>
                <w:rFonts w:ascii="Arial" w:hAnsi="Arial" w:cs="Arial"/>
                <w:color w:val="000000" w:themeColor="text1"/>
                <w:sz w:val="22"/>
                <w:szCs w:val="22"/>
              </w:rPr>
              <w:t>awaryjno</w:t>
            </w:r>
            <w:proofErr w:type="spellEnd"/>
            <w:r w:rsidRPr="00770A00">
              <w:rPr>
                <w:rFonts w:ascii="Arial" w:hAnsi="Arial" w:cs="Arial"/>
                <w:color w:val="000000" w:themeColor="text1"/>
                <w:sz w:val="22"/>
                <w:szCs w:val="22"/>
              </w:rPr>
              <w:t xml:space="preserve"> ewakuacyjnego</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A011F7">
            <w:pPr>
              <w:spacing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p w:rsidR="00A011F7" w:rsidRPr="00770A00" w:rsidRDefault="00A011F7" w:rsidP="00A011F7">
            <w:pPr>
              <w:spacing w:line="288" w:lineRule="auto"/>
              <w:jc w:val="both"/>
              <w:rPr>
                <w:rFonts w:ascii="Arial" w:hAnsi="Arial" w:cs="Arial"/>
                <w:bCs/>
                <w:i/>
                <w:iCs/>
                <w:color w:val="000000" w:themeColor="text1"/>
                <w:sz w:val="22"/>
                <w:szCs w:val="22"/>
              </w:rPr>
            </w:pPr>
          </w:p>
        </w:tc>
      </w:tr>
      <w:tr w:rsidR="00770A00" w:rsidRPr="00770A00" w:rsidTr="002663B2">
        <w:trPr>
          <w:trHeight w:val="952"/>
        </w:trPr>
        <w:tc>
          <w:tcPr>
            <w:tcW w:w="3512" w:type="dxa"/>
            <w:shd w:val="clear" w:color="auto" w:fill="auto"/>
          </w:tcPr>
          <w:p w:rsidR="00A011F7" w:rsidRPr="00770A00" w:rsidRDefault="00A011F7" w:rsidP="00A011F7">
            <w:pPr>
              <w:suppressAutoHyphens w:val="0"/>
              <w:spacing w:before="120" w:after="120" w:line="276" w:lineRule="auto"/>
              <w:jc w:val="both"/>
              <w:rPr>
                <w:rFonts w:ascii="Arial" w:hAnsi="Arial" w:cs="Arial"/>
                <w:color w:val="000000" w:themeColor="text1"/>
                <w:sz w:val="22"/>
                <w:szCs w:val="22"/>
              </w:rPr>
            </w:pPr>
            <w:r w:rsidRPr="00770A00">
              <w:rPr>
                <w:rFonts w:ascii="Arial" w:hAnsi="Arial" w:cs="Arial"/>
                <w:color w:val="000000" w:themeColor="text1"/>
                <w:sz w:val="22"/>
                <w:szCs w:val="22"/>
              </w:rPr>
              <w:t>3.2 instalacja DSO</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c>
          <w:tcPr>
            <w:tcW w:w="3512" w:type="dxa"/>
            <w:shd w:val="clear" w:color="auto" w:fill="auto"/>
          </w:tcPr>
          <w:p w:rsidR="00A011F7" w:rsidRPr="00770A00" w:rsidRDefault="00A011F7" w:rsidP="00A011F7">
            <w:pPr>
              <w:suppressAutoHyphens w:val="0"/>
              <w:spacing w:before="120" w:after="120" w:line="276" w:lineRule="auto"/>
              <w:jc w:val="both"/>
              <w:rPr>
                <w:rFonts w:ascii="Arial" w:hAnsi="Arial" w:cs="Arial"/>
                <w:color w:val="000000" w:themeColor="text1"/>
                <w:sz w:val="22"/>
                <w:szCs w:val="22"/>
              </w:rPr>
            </w:pPr>
            <w:r w:rsidRPr="00770A00">
              <w:rPr>
                <w:rFonts w:ascii="Arial" w:hAnsi="Arial" w:cs="Arial"/>
                <w:color w:val="000000" w:themeColor="text1"/>
                <w:sz w:val="22"/>
                <w:szCs w:val="22"/>
              </w:rPr>
              <w:t>3.3.instalacja zasilania systemu oddymiania</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rPr>
          <w:trHeight w:val="808"/>
        </w:trPr>
        <w:tc>
          <w:tcPr>
            <w:tcW w:w="3512" w:type="dxa"/>
            <w:shd w:val="clear" w:color="auto" w:fill="auto"/>
          </w:tcPr>
          <w:p w:rsidR="00A011F7" w:rsidRPr="00770A00" w:rsidRDefault="00A011F7" w:rsidP="00BF0B39">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3.4.instalacja  SSP  z demontażem i utylizacją ok 250 szt. czujek jonizacyjnych (zgodnie z uwagą do SIWZ )</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r w:rsidR="00770A00" w:rsidRPr="00770A00" w:rsidTr="002663B2">
        <w:trPr>
          <w:trHeight w:val="976"/>
        </w:trPr>
        <w:tc>
          <w:tcPr>
            <w:tcW w:w="3512" w:type="dxa"/>
            <w:shd w:val="clear" w:color="auto" w:fill="auto"/>
          </w:tcPr>
          <w:p w:rsidR="00A011F7" w:rsidRPr="00770A00" w:rsidRDefault="00A011F7" w:rsidP="00BF0B39">
            <w:pPr>
              <w:suppressAutoHyphens w:val="0"/>
              <w:spacing w:before="120" w:after="120" w:line="276" w:lineRule="auto"/>
              <w:rPr>
                <w:rFonts w:ascii="Arial" w:hAnsi="Arial" w:cs="Arial"/>
                <w:color w:val="000000" w:themeColor="text1"/>
                <w:sz w:val="22"/>
                <w:szCs w:val="22"/>
              </w:rPr>
            </w:pPr>
            <w:r w:rsidRPr="00770A00">
              <w:rPr>
                <w:rFonts w:ascii="Arial" w:hAnsi="Arial" w:cs="Arial"/>
                <w:color w:val="000000" w:themeColor="text1"/>
                <w:sz w:val="22"/>
                <w:szCs w:val="22"/>
              </w:rPr>
              <w:t>3.5.instalacja KD</w:t>
            </w:r>
          </w:p>
        </w:tc>
        <w:tc>
          <w:tcPr>
            <w:tcW w:w="6235" w:type="dxa"/>
            <w:shd w:val="clear" w:color="auto" w:fill="auto"/>
          </w:tcPr>
          <w:p w:rsidR="00A011F7" w:rsidRPr="00770A00" w:rsidRDefault="00A011F7" w:rsidP="00A011F7">
            <w:pPr>
              <w:spacing w:line="288" w:lineRule="auto"/>
              <w:jc w:val="both"/>
              <w:rPr>
                <w:rFonts w:ascii="Arial" w:hAnsi="Arial" w:cs="Arial"/>
                <w:i/>
                <w:iCs/>
                <w:color w:val="000000" w:themeColor="text1"/>
                <w:sz w:val="22"/>
                <w:szCs w:val="22"/>
              </w:rPr>
            </w:pPr>
          </w:p>
          <w:p w:rsidR="00A011F7" w:rsidRPr="00770A00" w:rsidRDefault="00A011F7" w:rsidP="00A011F7">
            <w:pPr>
              <w:spacing w:line="288" w:lineRule="auto"/>
              <w:jc w:val="both"/>
              <w:rPr>
                <w:rFonts w:ascii="Arial" w:hAnsi="Arial" w:cs="Arial"/>
                <w:bCs/>
                <w:i/>
                <w:iCs/>
                <w:color w:val="000000" w:themeColor="text1"/>
                <w:sz w:val="22"/>
                <w:szCs w:val="22"/>
              </w:rPr>
            </w:pPr>
            <w:r w:rsidRPr="00770A00">
              <w:rPr>
                <w:rFonts w:ascii="Arial" w:hAnsi="Arial" w:cs="Arial"/>
                <w:i/>
                <w:iCs/>
                <w:color w:val="000000" w:themeColor="text1"/>
                <w:sz w:val="22"/>
                <w:szCs w:val="22"/>
              </w:rPr>
              <w:t xml:space="preserve">.............................................................................. </w:t>
            </w:r>
            <w:r w:rsidRPr="00770A00">
              <w:rPr>
                <w:rFonts w:ascii="Arial" w:hAnsi="Arial" w:cs="Arial"/>
                <w:bCs/>
                <w:i/>
                <w:iCs/>
                <w:color w:val="000000" w:themeColor="text1"/>
                <w:sz w:val="22"/>
                <w:szCs w:val="22"/>
              </w:rPr>
              <w:t>złotych</w:t>
            </w:r>
          </w:p>
          <w:p w:rsidR="00A011F7" w:rsidRPr="00770A00" w:rsidRDefault="00A011F7" w:rsidP="00BF0B39">
            <w:pPr>
              <w:spacing w:after="240" w:line="288" w:lineRule="auto"/>
              <w:jc w:val="both"/>
              <w:rPr>
                <w:rFonts w:ascii="Arial" w:hAnsi="Arial" w:cs="Arial"/>
                <w:bCs/>
                <w:color w:val="000000" w:themeColor="text1"/>
                <w:sz w:val="22"/>
                <w:szCs w:val="22"/>
              </w:rPr>
            </w:pPr>
            <w:r w:rsidRPr="00770A00">
              <w:rPr>
                <w:rFonts w:ascii="Arial" w:hAnsi="Arial" w:cs="Arial"/>
                <w:i/>
                <w:iCs/>
                <w:color w:val="000000" w:themeColor="text1"/>
                <w:sz w:val="22"/>
                <w:szCs w:val="22"/>
              </w:rPr>
              <w:t>(słownie: ...................................................................... zł)</w:t>
            </w:r>
          </w:p>
        </w:tc>
      </w:tr>
    </w:tbl>
    <w:p w:rsidR="001F559E" w:rsidRPr="00770A00" w:rsidRDefault="001F559E"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p w:rsidR="00BF0B39" w:rsidRPr="00770A00" w:rsidRDefault="00BF0B39" w:rsidP="00A011F7">
      <w:pPr>
        <w:pStyle w:val="Tekstpodstawowywcity"/>
        <w:tabs>
          <w:tab w:val="clear" w:pos="851"/>
        </w:tabs>
        <w:suppressAutoHyphens w:val="0"/>
        <w:spacing w:before="120" w:after="120" w:line="276" w:lineRule="auto"/>
        <w:ind w:left="0"/>
        <w:rPr>
          <w:rFonts w:ascii="Arial" w:hAnsi="Arial" w:cs="Arial"/>
          <w:b/>
          <w:color w:val="000000" w:themeColor="text1"/>
          <w:sz w:val="22"/>
          <w:szCs w:val="22"/>
        </w:rPr>
      </w:pPr>
    </w:p>
    <w:tbl>
      <w:tblPr>
        <w:tblW w:w="9821" w:type="dxa"/>
        <w:tblInd w:w="-45" w:type="dxa"/>
        <w:tblLayout w:type="fixed"/>
        <w:tblCellMar>
          <w:left w:w="0" w:type="dxa"/>
          <w:right w:w="0" w:type="dxa"/>
        </w:tblCellMar>
        <w:tblLook w:val="04A0" w:firstRow="1" w:lastRow="0" w:firstColumn="1" w:lastColumn="0" w:noHBand="0" w:noVBand="1"/>
      </w:tblPr>
      <w:tblGrid>
        <w:gridCol w:w="3550"/>
        <w:gridCol w:w="6271"/>
      </w:tblGrid>
      <w:tr w:rsidR="00096E46" w:rsidRPr="00A011F7" w:rsidTr="00EB77F6">
        <w:trPr>
          <w:trHeight w:val="974"/>
        </w:trPr>
        <w:tc>
          <w:tcPr>
            <w:tcW w:w="3550" w:type="dxa"/>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lastRenderedPageBreak/>
              <w:t>WARTOŚĆ OFERTY NETTO</w:t>
            </w:r>
          </w:p>
          <w:p w:rsidR="00096E46" w:rsidRPr="00A011F7" w:rsidRDefault="00096E46" w:rsidP="00A011F7">
            <w:pPr>
              <w:spacing w:line="288" w:lineRule="auto"/>
              <w:jc w:val="both"/>
              <w:rPr>
                <w:rFonts w:ascii="Arial" w:hAnsi="Arial" w:cs="Arial"/>
                <w:bCs/>
                <w:sz w:val="22"/>
                <w:szCs w:val="22"/>
              </w:rPr>
            </w:pPr>
          </w:p>
        </w:tc>
        <w:tc>
          <w:tcPr>
            <w:tcW w:w="6271" w:type="dxa"/>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w:t>
            </w:r>
            <w:r w:rsidR="00EB77F6">
              <w:rPr>
                <w:rFonts w:ascii="Arial" w:hAnsi="Arial" w:cs="Arial"/>
                <w:i/>
                <w:iCs/>
                <w:color w:val="000000"/>
                <w:sz w:val="22"/>
                <w:szCs w:val="22"/>
              </w:rPr>
              <w:t>.</w:t>
            </w:r>
            <w:r w:rsidRPr="00A011F7">
              <w:rPr>
                <w:rFonts w:ascii="Arial" w:hAnsi="Arial" w:cs="Arial"/>
                <w:i/>
                <w:iCs/>
                <w:color w:val="000000"/>
                <w:sz w:val="22"/>
                <w:szCs w:val="22"/>
              </w:rPr>
              <w:t>.. zł)</w:t>
            </w:r>
          </w:p>
        </w:tc>
      </w:tr>
      <w:tr w:rsidR="00096E46" w:rsidRPr="00A011F7" w:rsidTr="00BF0B39">
        <w:trPr>
          <w:trHeight w:val="850"/>
        </w:trPr>
        <w:tc>
          <w:tcPr>
            <w:tcW w:w="3550" w:type="dxa"/>
            <w:tcBorders>
              <w:top w:val="single" w:sz="4" w:space="0" w:color="auto"/>
              <w:left w:val="single" w:sz="4" w:space="0" w:color="auto"/>
              <w:bottom w:val="single" w:sz="4" w:space="0" w:color="auto"/>
              <w:right w:val="single" w:sz="4" w:space="0" w:color="000000"/>
            </w:tcBorders>
            <w:vAlign w:val="center"/>
          </w:tcPr>
          <w:p w:rsidR="00096E46" w:rsidRPr="00A011F7" w:rsidRDefault="00096E46" w:rsidP="00A011F7">
            <w:pPr>
              <w:spacing w:line="288" w:lineRule="auto"/>
              <w:jc w:val="both"/>
              <w:rPr>
                <w:rFonts w:ascii="Arial" w:hAnsi="Arial" w:cs="Arial"/>
                <w:bCs/>
                <w:color w:val="000000"/>
                <w:sz w:val="22"/>
                <w:szCs w:val="22"/>
              </w:rPr>
            </w:pPr>
            <w:r w:rsidRPr="00A011F7">
              <w:rPr>
                <w:rFonts w:ascii="Arial" w:hAnsi="Arial" w:cs="Arial"/>
                <w:bCs/>
                <w:color w:val="000000"/>
                <w:sz w:val="22"/>
                <w:szCs w:val="22"/>
              </w:rPr>
              <w:t>KWOTA VAT</w:t>
            </w:r>
          </w:p>
          <w:p w:rsidR="00096E46" w:rsidRPr="00A011F7" w:rsidRDefault="00096E46" w:rsidP="00A011F7">
            <w:pPr>
              <w:spacing w:line="288" w:lineRule="auto"/>
              <w:jc w:val="both"/>
              <w:rPr>
                <w:rFonts w:ascii="Arial" w:hAnsi="Arial" w:cs="Arial"/>
                <w:bCs/>
                <w:sz w:val="22"/>
                <w:szCs w:val="22"/>
              </w:rPr>
            </w:pPr>
          </w:p>
        </w:tc>
        <w:tc>
          <w:tcPr>
            <w:tcW w:w="6271" w:type="dxa"/>
            <w:tcBorders>
              <w:top w:val="single" w:sz="4" w:space="0" w:color="auto"/>
              <w:left w:val="nil"/>
              <w:bottom w:val="single" w:sz="4" w:space="0" w:color="auto"/>
              <w:right w:val="single" w:sz="4" w:space="0" w:color="000000"/>
            </w:tcBorders>
            <w:vAlign w:val="center"/>
            <w:hideMark/>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 zł)</w:t>
            </w:r>
          </w:p>
        </w:tc>
      </w:tr>
      <w:tr w:rsidR="00096E46" w:rsidRPr="00A011F7" w:rsidTr="00EB77F6">
        <w:trPr>
          <w:trHeight w:val="1112"/>
        </w:trPr>
        <w:tc>
          <w:tcPr>
            <w:tcW w:w="3550" w:type="dxa"/>
            <w:tcBorders>
              <w:top w:val="single" w:sz="4" w:space="0" w:color="auto"/>
              <w:left w:val="single" w:sz="4" w:space="0" w:color="auto"/>
              <w:bottom w:val="single" w:sz="4" w:space="0" w:color="auto"/>
              <w:right w:val="single" w:sz="4" w:space="0" w:color="000000"/>
            </w:tcBorders>
            <w:vAlign w:val="center"/>
            <w:hideMark/>
          </w:tcPr>
          <w:p w:rsidR="00096E46" w:rsidRPr="00A011F7" w:rsidRDefault="00096E46" w:rsidP="00A011F7">
            <w:pPr>
              <w:jc w:val="both"/>
              <w:rPr>
                <w:rFonts w:ascii="Arial" w:hAnsi="Arial" w:cs="Arial"/>
                <w:b/>
                <w:bCs/>
                <w:color w:val="000000"/>
                <w:sz w:val="22"/>
                <w:szCs w:val="22"/>
              </w:rPr>
            </w:pPr>
            <w:r w:rsidRPr="00A011F7">
              <w:rPr>
                <w:rFonts w:ascii="Arial" w:hAnsi="Arial" w:cs="Arial"/>
                <w:b/>
                <w:bCs/>
                <w:color w:val="000000"/>
                <w:sz w:val="22"/>
                <w:szCs w:val="22"/>
              </w:rPr>
              <w:t>WARTOŚĆ OFERTY BRUTTO</w:t>
            </w:r>
          </w:p>
          <w:p w:rsidR="00096E46" w:rsidRPr="00A011F7" w:rsidRDefault="00096E46" w:rsidP="00A011F7">
            <w:pPr>
              <w:jc w:val="both"/>
              <w:rPr>
                <w:rFonts w:ascii="Arial" w:hAnsi="Arial" w:cs="Arial"/>
                <w:bCs/>
                <w:color w:val="000000"/>
                <w:sz w:val="22"/>
                <w:szCs w:val="22"/>
              </w:rPr>
            </w:pPr>
            <w:r w:rsidRPr="00A011F7">
              <w:rPr>
                <w:rFonts w:ascii="Arial" w:hAnsi="Arial" w:cs="Arial"/>
                <w:b/>
                <w:bCs/>
                <w:color w:val="000000"/>
                <w:sz w:val="22"/>
                <w:szCs w:val="22"/>
              </w:rPr>
              <w:t>(Wartość oferty netto + Kwota VAT)</w:t>
            </w:r>
          </w:p>
        </w:tc>
        <w:tc>
          <w:tcPr>
            <w:tcW w:w="6271" w:type="dxa"/>
            <w:tcBorders>
              <w:top w:val="single" w:sz="4" w:space="0" w:color="auto"/>
              <w:left w:val="nil"/>
              <w:bottom w:val="single" w:sz="4" w:space="0" w:color="auto"/>
              <w:right w:val="single" w:sz="4" w:space="0" w:color="000000"/>
            </w:tcBorders>
            <w:vAlign w:val="center"/>
          </w:tcPr>
          <w:p w:rsidR="00096E46" w:rsidRPr="00A011F7" w:rsidRDefault="00096E46" w:rsidP="00EB77F6">
            <w:pPr>
              <w:spacing w:line="360" w:lineRule="auto"/>
              <w:jc w:val="both"/>
              <w:rPr>
                <w:rFonts w:ascii="Arial" w:hAnsi="Arial" w:cs="Arial"/>
                <w:bCs/>
                <w:i/>
                <w:iCs/>
                <w:color w:val="000000"/>
                <w:sz w:val="22"/>
                <w:szCs w:val="22"/>
              </w:rPr>
            </w:pPr>
            <w:r w:rsidRPr="00A011F7">
              <w:rPr>
                <w:rFonts w:ascii="Arial" w:hAnsi="Arial" w:cs="Arial"/>
                <w:i/>
                <w:iCs/>
                <w:color w:val="000000"/>
                <w:sz w:val="22"/>
                <w:szCs w:val="22"/>
              </w:rPr>
              <w:t xml:space="preserve"> ......................................................................................... </w:t>
            </w:r>
            <w:r w:rsidRPr="00A011F7">
              <w:rPr>
                <w:rFonts w:ascii="Arial" w:hAnsi="Arial" w:cs="Arial"/>
                <w:bCs/>
                <w:i/>
                <w:iCs/>
                <w:color w:val="000000"/>
                <w:sz w:val="22"/>
                <w:szCs w:val="22"/>
              </w:rPr>
              <w:t>złotych</w:t>
            </w:r>
          </w:p>
          <w:p w:rsidR="00096E46" w:rsidRPr="00A011F7" w:rsidRDefault="00096E46" w:rsidP="00EB77F6">
            <w:pPr>
              <w:spacing w:line="360" w:lineRule="auto"/>
              <w:jc w:val="both"/>
              <w:rPr>
                <w:rFonts w:ascii="Arial" w:hAnsi="Arial" w:cs="Arial"/>
                <w:i/>
                <w:iCs/>
                <w:color w:val="000000"/>
                <w:sz w:val="22"/>
                <w:szCs w:val="22"/>
              </w:rPr>
            </w:pPr>
            <w:r w:rsidRPr="00A011F7">
              <w:rPr>
                <w:rFonts w:ascii="Arial" w:hAnsi="Arial" w:cs="Arial"/>
                <w:i/>
                <w:iCs/>
                <w:color w:val="000000"/>
                <w:sz w:val="22"/>
                <w:szCs w:val="22"/>
              </w:rPr>
              <w:t>(słownie: ...................................................................................zł)</w:t>
            </w:r>
          </w:p>
        </w:tc>
      </w:tr>
    </w:tbl>
    <w:p w:rsidR="007569D9" w:rsidRPr="00C35917" w:rsidRDefault="00EA6F30" w:rsidP="00C35917">
      <w:pPr>
        <w:pStyle w:val="Tekstpodstawowywcity"/>
        <w:spacing w:before="120" w:line="271" w:lineRule="auto"/>
        <w:ind w:left="0"/>
        <w:rPr>
          <w:rFonts w:ascii="Arial" w:hAnsi="Arial" w:cs="Arial"/>
          <w:bCs/>
          <w:color w:val="000000"/>
          <w:sz w:val="22"/>
          <w:szCs w:val="22"/>
        </w:rPr>
      </w:pPr>
      <w:r w:rsidRPr="00C35917">
        <w:rPr>
          <w:rFonts w:ascii="Arial" w:hAnsi="Arial" w:cs="Arial"/>
          <w:b/>
          <w:color w:val="000000"/>
          <w:sz w:val="22"/>
          <w:szCs w:val="22"/>
        </w:rPr>
        <w:t>Na przedmiot zamówienia udzielamy</w:t>
      </w:r>
      <w:r w:rsidRPr="00C35917">
        <w:rPr>
          <w:rFonts w:ascii="Arial" w:hAnsi="Arial" w:cs="Arial"/>
          <w:b/>
          <w:bCs/>
          <w:color w:val="000000"/>
          <w:sz w:val="22"/>
          <w:szCs w:val="22"/>
        </w:rPr>
        <w:t xml:space="preserve">…….…………………..………. miesięcznej gwarancji </w:t>
      </w:r>
      <w:r w:rsidR="007569D9" w:rsidRPr="00C35917">
        <w:rPr>
          <w:rFonts w:ascii="Arial" w:hAnsi="Arial" w:cs="Arial"/>
          <w:b/>
          <w:bCs/>
          <w:color w:val="000000"/>
          <w:sz w:val="22"/>
          <w:szCs w:val="22"/>
        </w:rPr>
        <w:br/>
      </w:r>
      <w:r w:rsidR="007569D9" w:rsidRPr="00C35917">
        <w:rPr>
          <w:rFonts w:ascii="Arial" w:hAnsi="Arial" w:cs="Arial"/>
          <w:bCs/>
          <w:color w:val="000000"/>
          <w:sz w:val="22"/>
          <w:szCs w:val="22"/>
          <w:vertAlign w:val="superscript"/>
        </w:rPr>
        <w:t xml:space="preserve">                                                                                                               (podać ilość miesięcy – min. 36 miesięcy)</w:t>
      </w:r>
    </w:p>
    <w:p w:rsidR="00EA6F30" w:rsidRPr="00C35917" w:rsidRDefault="007569D9" w:rsidP="00C35917">
      <w:pPr>
        <w:pStyle w:val="Tekstpodstawowywcity"/>
        <w:suppressAutoHyphens w:val="0"/>
        <w:spacing w:before="120"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rPr>
        <w:t>i</w:t>
      </w:r>
      <w:r w:rsidR="00EA6F30" w:rsidRPr="00C35917">
        <w:rPr>
          <w:rFonts w:ascii="Arial" w:hAnsi="Arial" w:cs="Arial"/>
          <w:b/>
          <w:bCs/>
          <w:color w:val="000000"/>
          <w:sz w:val="22"/>
          <w:szCs w:val="22"/>
        </w:rPr>
        <w:t xml:space="preserve"> rękojmi</w:t>
      </w:r>
      <w:r w:rsidRPr="00C35917">
        <w:rPr>
          <w:rFonts w:ascii="Arial" w:hAnsi="Arial" w:cs="Arial"/>
          <w:b/>
          <w:bCs/>
          <w:color w:val="000000"/>
          <w:sz w:val="22"/>
          <w:szCs w:val="22"/>
        </w:rPr>
        <w:t xml:space="preserve"> na urządzenia i wykonane prace. </w:t>
      </w:r>
    </w:p>
    <w:p w:rsidR="007569D9" w:rsidRPr="00C35917" w:rsidRDefault="00040F13" w:rsidP="00C35917">
      <w:pPr>
        <w:pStyle w:val="Tekstpodstawowywcity"/>
        <w:spacing w:line="271" w:lineRule="auto"/>
        <w:ind w:left="0"/>
        <w:rPr>
          <w:rFonts w:ascii="Arial" w:hAnsi="Arial" w:cs="Arial"/>
          <w:b/>
          <w:bCs/>
          <w:color w:val="000000"/>
          <w:sz w:val="22"/>
          <w:szCs w:val="22"/>
          <w:vertAlign w:val="superscript"/>
        </w:rPr>
      </w:pP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r w:rsidRPr="00C35917">
        <w:rPr>
          <w:rFonts w:ascii="Arial" w:hAnsi="Arial" w:cs="Arial"/>
          <w:b/>
          <w:bCs/>
          <w:color w:val="000000"/>
          <w:sz w:val="22"/>
          <w:szCs w:val="22"/>
          <w:vertAlign w:val="superscript"/>
        </w:rPr>
        <w:tab/>
      </w:r>
    </w:p>
    <w:p w:rsidR="004C7B63" w:rsidRPr="00C35917" w:rsidRDefault="00293775" w:rsidP="00C35917">
      <w:pPr>
        <w:pStyle w:val="Tekstpodstawowywcity"/>
        <w:numPr>
          <w:ilvl w:val="0"/>
          <w:numId w:val="20"/>
        </w:numPr>
        <w:tabs>
          <w:tab w:val="clear" w:pos="851"/>
          <w:tab w:val="left" w:pos="567"/>
        </w:tabs>
        <w:spacing w:line="271" w:lineRule="auto"/>
        <w:ind w:left="567" w:hanging="283"/>
        <w:rPr>
          <w:rFonts w:ascii="Arial" w:hAnsi="Arial" w:cs="Arial"/>
          <w:b/>
          <w:color w:val="000000"/>
          <w:sz w:val="22"/>
          <w:szCs w:val="22"/>
        </w:rPr>
      </w:pPr>
      <w:r w:rsidRPr="00C35917">
        <w:rPr>
          <w:rFonts w:ascii="Arial" w:hAnsi="Arial" w:cs="Arial"/>
          <w:b/>
          <w:bCs/>
          <w:color w:val="000000"/>
          <w:sz w:val="22"/>
          <w:szCs w:val="22"/>
        </w:rPr>
        <w:t xml:space="preserve">Warunki </w:t>
      </w:r>
      <w:r w:rsidR="004C77AC" w:rsidRPr="00C35917">
        <w:rPr>
          <w:rFonts w:ascii="Arial" w:hAnsi="Arial" w:cs="Arial"/>
          <w:b/>
          <w:bCs/>
          <w:color w:val="000000"/>
          <w:sz w:val="22"/>
          <w:szCs w:val="22"/>
        </w:rPr>
        <w:t>wykonania zamówienia</w:t>
      </w:r>
    </w:p>
    <w:p w:rsidR="00EE2FC4" w:rsidRPr="00C35917" w:rsidRDefault="00FC30A3" w:rsidP="00C35917">
      <w:pPr>
        <w:tabs>
          <w:tab w:val="left" w:pos="567"/>
        </w:tabs>
        <w:suppressAutoHyphens w:val="0"/>
        <w:spacing w:line="271" w:lineRule="auto"/>
        <w:ind w:left="567"/>
        <w:jc w:val="both"/>
        <w:rPr>
          <w:rFonts w:ascii="Arial" w:hAnsi="Arial" w:cs="Arial"/>
          <w:color w:val="000000"/>
          <w:sz w:val="22"/>
          <w:szCs w:val="22"/>
        </w:rPr>
      </w:pPr>
      <w:r w:rsidRPr="00C35917">
        <w:rPr>
          <w:rFonts w:ascii="Arial" w:hAnsi="Arial" w:cs="Arial"/>
          <w:color w:val="000000"/>
          <w:sz w:val="22"/>
          <w:szCs w:val="22"/>
        </w:rPr>
        <w:t xml:space="preserve">Termin wykonania przedmiotu zamówienia </w:t>
      </w:r>
      <w:r w:rsidR="007F7A01" w:rsidRPr="00C35917">
        <w:rPr>
          <w:rFonts w:ascii="Arial" w:hAnsi="Arial" w:cs="Arial"/>
          <w:b/>
          <w:color w:val="000000"/>
          <w:sz w:val="22"/>
          <w:szCs w:val="22"/>
        </w:rPr>
        <w:t>od daty podpisania umowy</w:t>
      </w:r>
      <w:r w:rsidR="007F7A01" w:rsidRPr="00C35917">
        <w:rPr>
          <w:rFonts w:ascii="Arial" w:hAnsi="Arial" w:cs="Arial"/>
          <w:color w:val="000000"/>
          <w:sz w:val="22"/>
          <w:szCs w:val="22"/>
        </w:rPr>
        <w:t xml:space="preserve"> </w:t>
      </w:r>
      <w:r w:rsidR="007F7A01" w:rsidRPr="00C35917">
        <w:rPr>
          <w:rFonts w:ascii="Arial" w:hAnsi="Arial" w:cs="Arial"/>
          <w:b/>
          <w:color w:val="000000"/>
          <w:sz w:val="22"/>
          <w:szCs w:val="22"/>
        </w:rPr>
        <w:t xml:space="preserve">do dnia </w:t>
      </w:r>
      <w:r w:rsidR="00C72F82" w:rsidRPr="00C35917">
        <w:rPr>
          <w:rFonts w:ascii="Arial" w:hAnsi="Arial" w:cs="Arial"/>
          <w:b/>
          <w:color w:val="000000"/>
          <w:sz w:val="22"/>
          <w:szCs w:val="22"/>
        </w:rPr>
        <w:t>3</w:t>
      </w:r>
      <w:r w:rsidR="007B3960">
        <w:rPr>
          <w:rFonts w:ascii="Arial" w:hAnsi="Arial" w:cs="Arial"/>
          <w:b/>
          <w:color w:val="000000"/>
          <w:sz w:val="22"/>
          <w:szCs w:val="22"/>
        </w:rPr>
        <w:t>1</w:t>
      </w:r>
      <w:bookmarkStart w:id="0" w:name="_GoBack"/>
      <w:bookmarkEnd w:id="0"/>
      <w:r w:rsidR="00C72F82" w:rsidRPr="00C35917">
        <w:rPr>
          <w:rFonts w:ascii="Arial" w:hAnsi="Arial" w:cs="Arial"/>
          <w:b/>
          <w:color w:val="000000"/>
          <w:sz w:val="22"/>
          <w:szCs w:val="22"/>
        </w:rPr>
        <w:t xml:space="preserve"> maja 202</w:t>
      </w:r>
      <w:r w:rsidRPr="00C35917">
        <w:rPr>
          <w:rFonts w:ascii="Arial" w:hAnsi="Arial" w:cs="Arial"/>
          <w:b/>
          <w:color w:val="000000"/>
          <w:sz w:val="22"/>
          <w:szCs w:val="22"/>
        </w:rPr>
        <w:t xml:space="preserve">2 r. </w:t>
      </w:r>
      <w:r w:rsidRPr="00C35917">
        <w:rPr>
          <w:rFonts w:ascii="Arial" w:hAnsi="Arial" w:cs="Arial"/>
          <w:color w:val="000000"/>
          <w:sz w:val="22"/>
          <w:szCs w:val="22"/>
        </w:rPr>
        <w:t>Za termin wykonania przedmiotu umowy Stron uznają dzień odbioru końcowego wykonanych prac przez Zamawiającego w drodze protokołu podpisanego przez obie Strony.</w:t>
      </w:r>
    </w:p>
    <w:p w:rsidR="00FC30A3" w:rsidRPr="00C35917" w:rsidRDefault="00EE2FC4" w:rsidP="00C35917">
      <w:pPr>
        <w:tabs>
          <w:tab w:val="left" w:pos="567"/>
        </w:tabs>
        <w:suppressAutoHyphens w:val="0"/>
        <w:spacing w:line="271" w:lineRule="auto"/>
        <w:ind w:left="567"/>
        <w:jc w:val="both"/>
        <w:rPr>
          <w:rFonts w:ascii="Arial" w:hAnsi="Arial" w:cs="Arial"/>
          <w:color w:val="000000" w:themeColor="text1"/>
          <w:sz w:val="22"/>
          <w:szCs w:val="22"/>
        </w:rPr>
      </w:pPr>
      <w:r w:rsidRPr="00C35917">
        <w:rPr>
          <w:rFonts w:ascii="Arial" w:hAnsi="Arial" w:cs="Arial"/>
          <w:color w:val="000000" w:themeColor="text1"/>
          <w:sz w:val="22"/>
          <w:szCs w:val="22"/>
        </w:rPr>
        <w:t>Oświadczamy, że wyrażamy zgodę na wykonanie przedmiotu zamówienia do dnia 31 października 2021 r. w sytuacji, o której mowa w punkcie 5.2.3 SIWZ.</w:t>
      </w:r>
      <w:r w:rsidR="00FC30A3" w:rsidRPr="00C35917">
        <w:rPr>
          <w:rFonts w:ascii="Arial" w:hAnsi="Arial" w:cs="Arial"/>
          <w:color w:val="000000" w:themeColor="text1"/>
          <w:sz w:val="22"/>
          <w:szCs w:val="22"/>
        </w:rPr>
        <w:t xml:space="preserve"> </w:t>
      </w:r>
    </w:p>
    <w:p w:rsidR="002F26A8" w:rsidRPr="00C35917" w:rsidRDefault="002F26A8" w:rsidP="00C35917">
      <w:pPr>
        <w:tabs>
          <w:tab w:val="left" w:pos="567"/>
        </w:tabs>
        <w:suppressAutoHyphens w:val="0"/>
        <w:spacing w:line="271" w:lineRule="auto"/>
        <w:ind w:left="567"/>
        <w:jc w:val="both"/>
        <w:rPr>
          <w:rFonts w:ascii="Arial" w:hAnsi="Arial" w:cs="Arial"/>
          <w:b/>
          <w:color w:val="FF0000"/>
          <w:sz w:val="22"/>
          <w:szCs w:val="22"/>
        </w:rPr>
      </w:pPr>
    </w:p>
    <w:p w:rsidR="002F26A8" w:rsidRPr="00C35917" w:rsidRDefault="002F26A8"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Warunki płatności</w:t>
      </w:r>
    </w:p>
    <w:p w:rsidR="002F26A8" w:rsidRPr="00C35917" w:rsidRDefault="002F26A8"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 xml:space="preserve">Należność za przedmiot umowy płatna będzie przelewem na rachunek bankowy Wykonawcy wskazany na fakturze, w ciągu 21 dni </w:t>
      </w:r>
      <w:r w:rsidR="004B2C1A" w:rsidRPr="00C35917">
        <w:rPr>
          <w:rFonts w:ascii="Arial" w:hAnsi="Arial" w:cs="Arial"/>
          <w:color w:val="000000"/>
          <w:sz w:val="22"/>
          <w:szCs w:val="22"/>
        </w:rPr>
        <w:t xml:space="preserve">od doręczenia </w:t>
      </w:r>
      <w:r w:rsidRPr="00C35917">
        <w:rPr>
          <w:rFonts w:ascii="Arial" w:hAnsi="Arial" w:cs="Arial"/>
          <w:color w:val="000000"/>
          <w:sz w:val="22"/>
          <w:szCs w:val="22"/>
        </w:rPr>
        <w:t>prawi</w:t>
      </w:r>
      <w:r w:rsidR="004B2C1A" w:rsidRPr="00C35917">
        <w:rPr>
          <w:rFonts w:ascii="Arial" w:hAnsi="Arial" w:cs="Arial"/>
          <w:color w:val="000000"/>
          <w:sz w:val="22"/>
          <w:szCs w:val="22"/>
        </w:rPr>
        <w:t>dłowo wystawionej faktury. W </w:t>
      </w:r>
      <w:r w:rsidRPr="00C35917">
        <w:rPr>
          <w:rFonts w:ascii="Arial" w:hAnsi="Arial" w:cs="Arial"/>
          <w:color w:val="000000"/>
          <w:sz w:val="22"/>
          <w:szCs w:val="22"/>
        </w:rPr>
        <w:t>przypadku wystawienia nieprawidłowej faktury przez Wykonawcę, termin zapłaty będzie liczony od dnia doręczenia prawidłowej faktury.</w:t>
      </w:r>
    </w:p>
    <w:p w:rsidR="004B2C1A" w:rsidRPr="00C35917" w:rsidRDefault="004B2C1A" w:rsidP="00C35917">
      <w:pPr>
        <w:pStyle w:val="Akapitzlist"/>
        <w:numPr>
          <w:ilvl w:val="0"/>
          <w:numId w:val="43"/>
        </w:numPr>
        <w:spacing w:line="271" w:lineRule="auto"/>
        <w:ind w:left="993" w:hanging="426"/>
        <w:jc w:val="both"/>
        <w:rPr>
          <w:rFonts w:ascii="Arial" w:hAnsi="Arial" w:cs="Arial"/>
          <w:color w:val="000000"/>
          <w:sz w:val="22"/>
          <w:szCs w:val="22"/>
        </w:rPr>
      </w:pPr>
      <w:r w:rsidRPr="00C35917">
        <w:rPr>
          <w:rFonts w:ascii="Arial" w:hAnsi="Arial" w:cs="Arial"/>
          <w:color w:val="000000"/>
          <w:sz w:val="22"/>
          <w:szCs w:val="22"/>
        </w:rPr>
        <w:t>Za dzień zapłaty uznaje się dzień obciążenia rachunku bankowego Zamawiającego.</w:t>
      </w:r>
    </w:p>
    <w:p w:rsidR="004B2C1A" w:rsidRPr="00C35917" w:rsidRDefault="004B2C1A" w:rsidP="00C35917">
      <w:pPr>
        <w:pStyle w:val="Akapitzlist"/>
        <w:spacing w:line="271" w:lineRule="auto"/>
        <w:ind w:left="567"/>
        <w:jc w:val="both"/>
        <w:rPr>
          <w:rFonts w:ascii="Arial" w:hAnsi="Arial" w:cs="Arial"/>
          <w:color w:val="000000"/>
          <w:sz w:val="22"/>
          <w:szCs w:val="22"/>
        </w:rPr>
      </w:pPr>
    </w:p>
    <w:p w:rsidR="00CD274E" w:rsidRPr="00C35917" w:rsidRDefault="004C7B63" w:rsidP="00C35917">
      <w:pPr>
        <w:pStyle w:val="Akapitzlist"/>
        <w:numPr>
          <w:ilvl w:val="0"/>
          <w:numId w:val="20"/>
        </w:numPr>
        <w:spacing w:line="271" w:lineRule="auto"/>
        <w:ind w:left="567" w:hanging="283"/>
        <w:jc w:val="both"/>
        <w:rPr>
          <w:rFonts w:ascii="Arial" w:hAnsi="Arial" w:cs="Arial"/>
          <w:b/>
          <w:color w:val="000000"/>
          <w:sz w:val="22"/>
          <w:szCs w:val="22"/>
        </w:rPr>
      </w:pPr>
      <w:r w:rsidRPr="00C35917">
        <w:rPr>
          <w:rFonts w:ascii="Arial" w:hAnsi="Arial" w:cs="Arial"/>
          <w:b/>
          <w:color w:val="000000"/>
          <w:sz w:val="22"/>
          <w:szCs w:val="22"/>
        </w:rPr>
        <w:t>Oświadczamy, że</w:t>
      </w:r>
      <w:r w:rsidR="00CD274E" w:rsidRPr="00C35917">
        <w:rPr>
          <w:rFonts w:ascii="Arial" w:hAnsi="Arial" w:cs="Arial"/>
          <w:b/>
          <w:color w:val="000000"/>
          <w:sz w:val="22"/>
          <w:szCs w:val="22"/>
        </w:rPr>
        <w:t>:</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zapoznaliśmy się z SIWZ wraz z załącznikami i nie wnosimy do nich żadnych zastrzeżeń. </w:t>
      </w:r>
      <w:r w:rsidR="00D6795F" w:rsidRPr="00C35917">
        <w:rPr>
          <w:rFonts w:ascii="Arial" w:hAnsi="Arial" w:cs="Arial"/>
          <w:sz w:val="22"/>
          <w:szCs w:val="22"/>
        </w:rPr>
        <w:t>Nie </w:t>
      </w:r>
      <w:r w:rsidRPr="00C35917">
        <w:rPr>
          <w:rFonts w:ascii="Arial" w:hAnsi="Arial" w:cs="Arial"/>
          <w:sz w:val="22"/>
          <w:szCs w:val="22"/>
        </w:rPr>
        <w:t>stwierdziliśmy również żadnych błędów, sprzeczności lu</w:t>
      </w:r>
      <w:r w:rsidR="00D6795F" w:rsidRPr="00C35917">
        <w:rPr>
          <w:rFonts w:ascii="Arial" w:hAnsi="Arial" w:cs="Arial"/>
          <w:sz w:val="22"/>
          <w:szCs w:val="22"/>
        </w:rPr>
        <w:t>b braków, które mogą wpłynąć na </w:t>
      </w:r>
      <w:r w:rsidRPr="00C35917">
        <w:rPr>
          <w:rFonts w:ascii="Arial" w:hAnsi="Arial" w:cs="Arial"/>
          <w:sz w:val="22"/>
          <w:szCs w:val="22"/>
        </w:rPr>
        <w:t>należyte wykonanie umowy oraz zdobyliśmy konieczne informacje do przygotowania oferty,</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sz w:val="22"/>
          <w:szCs w:val="22"/>
        </w:rPr>
        <w:t>uważamy się za związanych niniejszą ofertą na czas wskazany w SIWZ,</w:t>
      </w:r>
    </w:p>
    <w:p w:rsidR="00D734AD" w:rsidRPr="00C35917" w:rsidRDefault="00E95E65"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bCs/>
          <w:sz w:val="22"/>
          <w:szCs w:val="22"/>
        </w:rPr>
        <w:t xml:space="preserve">oferta cenowa została opracowana zgodnie z </w:t>
      </w:r>
      <w:r w:rsidR="00EE2FC4" w:rsidRPr="00C35917">
        <w:rPr>
          <w:rFonts w:ascii="Arial" w:hAnsi="Arial" w:cs="Arial"/>
          <w:bCs/>
          <w:sz w:val="22"/>
          <w:szCs w:val="22"/>
        </w:rPr>
        <w:t>treścią punktu 17.1 SIWZ</w:t>
      </w:r>
      <w:r w:rsidRPr="00C35917">
        <w:rPr>
          <w:rFonts w:ascii="Arial" w:hAnsi="Arial" w:cs="Arial"/>
          <w:bCs/>
          <w:sz w:val="22"/>
          <w:szCs w:val="22"/>
        </w:rPr>
        <w:t xml:space="preserve">, </w:t>
      </w:r>
    </w:p>
    <w:p w:rsidR="00E740D0" w:rsidRPr="00C35917" w:rsidRDefault="00E740D0" w:rsidP="00C35917">
      <w:pPr>
        <w:pStyle w:val="Akapitzlist"/>
        <w:numPr>
          <w:ilvl w:val="0"/>
          <w:numId w:val="34"/>
        </w:numPr>
        <w:suppressAutoHyphens w:val="0"/>
        <w:spacing w:line="271" w:lineRule="auto"/>
        <w:ind w:left="851" w:hanging="425"/>
        <w:jc w:val="both"/>
        <w:rPr>
          <w:rFonts w:ascii="Arial" w:hAnsi="Arial" w:cs="Arial"/>
          <w:sz w:val="22"/>
          <w:szCs w:val="22"/>
        </w:rPr>
      </w:pPr>
      <w:r w:rsidRPr="00C35917">
        <w:rPr>
          <w:rFonts w:ascii="Arial" w:hAnsi="Arial" w:cs="Arial"/>
          <w:iCs/>
          <w:sz w:val="22"/>
          <w:szCs w:val="22"/>
        </w:rPr>
        <w:t xml:space="preserve">zawarty w SIWZ </w:t>
      </w:r>
      <w:r w:rsidR="00E95E65" w:rsidRPr="00C35917">
        <w:rPr>
          <w:rFonts w:ascii="Arial" w:hAnsi="Arial" w:cs="Arial"/>
          <w:iCs/>
          <w:sz w:val="22"/>
          <w:szCs w:val="22"/>
        </w:rPr>
        <w:t>projekt umowy</w:t>
      </w:r>
      <w:r w:rsidR="00EE2FC4" w:rsidRPr="00C35917">
        <w:rPr>
          <w:rFonts w:ascii="Arial" w:hAnsi="Arial" w:cs="Arial"/>
          <w:iCs/>
          <w:sz w:val="22"/>
          <w:szCs w:val="22"/>
        </w:rPr>
        <w:t xml:space="preserve"> </w:t>
      </w:r>
      <w:r w:rsidR="00E95E65" w:rsidRPr="00C35917">
        <w:rPr>
          <w:rFonts w:ascii="Arial" w:hAnsi="Arial" w:cs="Arial"/>
          <w:iCs/>
          <w:sz w:val="22"/>
          <w:szCs w:val="22"/>
        </w:rPr>
        <w:t>został przez nas zaakceptowany i zobowiązujemy się w pr</w:t>
      </w:r>
      <w:r w:rsidR="00194401" w:rsidRPr="00C35917">
        <w:rPr>
          <w:rFonts w:ascii="Arial" w:hAnsi="Arial" w:cs="Arial"/>
          <w:iCs/>
          <w:sz w:val="22"/>
          <w:szCs w:val="22"/>
        </w:rPr>
        <w:t>zypadku wyboru naszej oferty do </w:t>
      </w:r>
      <w:r w:rsidR="00E95E65" w:rsidRPr="00C35917">
        <w:rPr>
          <w:rFonts w:ascii="Arial" w:hAnsi="Arial" w:cs="Arial"/>
          <w:iCs/>
          <w:sz w:val="22"/>
          <w:szCs w:val="22"/>
        </w:rPr>
        <w:t>zawarcia umowy na podanych warunkach</w:t>
      </w:r>
      <w:r w:rsidR="00FB7CAB" w:rsidRPr="00C35917">
        <w:rPr>
          <w:rFonts w:ascii="Arial" w:hAnsi="Arial" w:cs="Arial"/>
          <w:iCs/>
          <w:sz w:val="22"/>
          <w:szCs w:val="22"/>
        </w:rPr>
        <w:t>.</w:t>
      </w:r>
    </w:p>
    <w:p w:rsidR="00194401" w:rsidRPr="00C35917" w:rsidRDefault="00194401" w:rsidP="00C35917">
      <w:pPr>
        <w:pStyle w:val="Akapitzlist"/>
        <w:suppressAutoHyphens w:val="0"/>
        <w:spacing w:after="120" w:line="271" w:lineRule="auto"/>
        <w:ind w:left="1276"/>
        <w:jc w:val="both"/>
        <w:rPr>
          <w:rFonts w:ascii="Arial" w:hAnsi="Arial" w:cs="Arial"/>
          <w:sz w:val="22"/>
          <w:szCs w:val="22"/>
        </w:rPr>
      </w:pPr>
    </w:p>
    <w:p w:rsidR="004C7B63" w:rsidRPr="00C35917" w:rsidRDefault="00E70740" w:rsidP="00C35917">
      <w:pPr>
        <w:pStyle w:val="Akapitzlist"/>
        <w:numPr>
          <w:ilvl w:val="0"/>
          <w:numId w:val="42"/>
        </w:numPr>
        <w:suppressAutoHyphens w:val="0"/>
        <w:spacing w:before="240" w:line="271" w:lineRule="auto"/>
        <w:ind w:left="567" w:hanging="283"/>
        <w:jc w:val="both"/>
        <w:rPr>
          <w:rFonts w:ascii="Arial" w:hAnsi="Arial" w:cs="Arial"/>
          <w:sz w:val="22"/>
          <w:szCs w:val="22"/>
        </w:rPr>
      </w:pPr>
      <w:r w:rsidRPr="00C35917">
        <w:rPr>
          <w:rFonts w:ascii="Arial" w:hAnsi="Arial" w:cs="Arial"/>
          <w:b/>
          <w:color w:val="000000"/>
          <w:sz w:val="22"/>
          <w:szCs w:val="22"/>
        </w:rPr>
        <w:t>Ponadto o</w:t>
      </w:r>
      <w:r w:rsidR="004C7B63" w:rsidRPr="00C35917">
        <w:rPr>
          <w:rFonts w:ascii="Arial" w:hAnsi="Arial" w:cs="Arial"/>
          <w:b/>
          <w:color w:val="000000"/>
          <w:sz w:val="22"/>
          <w:szCs w:val="22"/>
        </w:rPr>
        <w:t>świadczamy, że:</w:t>
      </w:r>
    </w:p>
    <w:p w:rsidR="00E95E65" w:rsidRPr="00C35917" w:rsidRDefault="00E95E65" w:rsidP="00C35917">
      <w:pPr>
        <w:tabs>
          <w:tab w:val="left" w:pos="1134"/>
        </w:tabs>
        <w:spacing w:before="120" w:line="271" w:lineRule="auto"/>
        <w:ind w:right="-34" w:firstLine="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 xml:space="preserve">przedmiot zamówienia zrealizujemy sami w całości  </w:t>
      </w:r>
    </w:p>
    <w:p w:rsidR="00E740D0" w:rsidRPr="00C35917" w:rsidRDefault="00E95E65"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w:t>
      </w:r>
      <w:r w:rsidRPr="00C35917">
        <w:rPr>
          <w:rFonts w:ascii="Arial" w:hAnsi="Arial" w:cs="Arial"/>
          <w:b/>
          <w:bCs/>
          <w:color w:val="000000"/>
          <w:sz w:val="22"/>
          <w:szCs w:val="22"/>
          <w:vertAlign w:val="superscript"/>
        </w:rPr>
        <w:t>*)</w:t>
      </w:r>
      <w:r w:rsidRPr="00C35917">
        <w:rPr>
          <w:rFonts w:ascii="Arial" w:hAnsi="Arial" w:cs="Arial"/>
          <w:b/>
          <w:bCs/>
          <w:color w:val="000000"/>
          <w:sz w:val="22"/>
          <w:szCs w:val="22"/>
        </w:rPr>
        <w:tab/>
      </w:r>
      <w:r w:rsidRPr="00C35917">
        <w:rPr>
          <w:rFonts w:ascii="Arial" w:hAnsi="Arial" w:cs="Arial"/>
          <w:sz w:val="22"/>
          <w:szCs w:val="22"/>
        </w:rPr>
        <w:t>realizację przedmiotu zamówienia zamierzamy powierzyć podwykonawcom w wymienionym poniżej zakresie:……………</w:t>
      </w:r>
      <w:r w:rsidR="00E740D0" w:rsidRPr="00C35917">
        <w:rPr>
          <w:rFonts w:ascii="Arial" w:hAnsi="Arial" w:cs="Arial"/>
          <w:sz w:val="22"/>
          <w:szCs w:val="22"/>
        </w:rPr>
        <w:t>…………………………………………………………………...</w:t>
      </w:r>
    </w:p>
    <w:p w:rsidR="00E95E65" w:rsidRPr="00C35917" w:rsidRDefault="00E740D0" w:rsidP="00C35917">
      <w:pPr>
        <w:tabs>
          <w:tab w:val="left" w:pos="1134"/>
        </w:tabs>
        <w:spacing w:line="271" w:lineRule="auto"/>
        <w:ind w:left="1134" w:right="-34" w:hanging="567"/>
        <w:jc w:val="both"/>
        <w:rPr>
          <w:rFonts w:ascii="Arial" w:hAnsi="Arial" w:cs="Arial"/>
          <w:sz w:val="22"/>
          <w:szCs w:val="22"/>
        </w:rPr>
      </w:pPr>
      <w:r w:rsidRPr="00C35917">
        <w:rPr>
          <w:rFonts w:ascii="Arial" w:hAnsi="Arial" w:cs="Arial"/>
          <w:b/>
          <w:bCs/>
          <w:color w:val="000000"/>
          <w:sz w:val="22"/>
          <w:szCs w:val="22"/>
        </w:rPr>
        <w:tab/>
      </w:r>
      <w:r w:rsidRPr="00C35917">
        <w:rPr>
          <w:rFonts w:ascii="Arial" w:hAnsi="Arial" w:cs="Arial"/>
          <w:bCs/>
          <w:color w:val="000000"/>
          <w:sz w:val="22"/>
          <w:szCs w:val="22"/>
        </w:rPr>
        <w:t>……………………………………….……….</w:t>
      </w:r>
      <w:r w:rsidRPr="00C35917">
        <w:rPr>
          <w:rFonts w:ascii="Arial" w:hAnsi="Arial" w:cs="Arial"/>
          <w:sz w:val="22"/>
          <w:szCs w:val="22"/>
        </w:rPr>
        <w:t xml:space="preserve"> o wartości ……………………………………</w:t>
      </w:r>
      <w:r w:rsidR="00E95E65" w:rsidRPr="00C35917">
        <w:rPr>
          <w:rFonts w:ascii="Arial" w:hAnsi="Arial" w:cs="Arial"/>
          <w:sz w:val="22"/>
          <w:szCs w:val="22"/>
          <w:vertAlign w:val="superscript"/>
        </w:rPr>
        <w:t>**)</w:t>
      </w:r>
    </w:p>
    <w:p w:rsidR="00EE2FC4" w:rsidRPr="00C35917" w:rsidRDefault="00663F85" w:rsidP="00C35917">
      <w:pPr>
        <w:pStyle w:val="Akapitzlist"/>
        <w:numPr>
          <w:ilvl w:val="0"/>
          <w:numId w:val="42"/>
        </w:numPr>
        <w:spacing w:line="271" w:lineRule="auto"/>
        <w:ind w:left="567" w:hanging="283"/>
        <w:jc w:val="both"/>
        <w:rPr>
          <w:rFonts w:ascii="Arial" w:hAnsi="Arial" w:cs="Arial"/>
          <w:bCs/>
          <w:sz w:val="22"/>
          <w:szCs w:val="22"/>
        </w:rPr>
      </w:pPr>
      <w:r w:rsidRPr="00C35917">
        <w:rPr>
          <w:rFonts w:ascii="Arial" w:hAnsi="Arial" w:cs="Arial"/>
          <w:sz w:val="22"/>
          <w:szCs w:val="22"/>
        </w:rPr>
        <w:t xml:space="preserve">Zobowiązujemy się </w:t>
      </w:r>
      <w:r w:rsidRPr="00C35917">
        <w:rPr>
          <w:rFonts w:ascii="Arial" w:hAnsi="Arial" w:cs="Arial"/>
          <w:bCs/>
          <w:sz w:val="22"/>
          <w:szCs w:val="22"/>
        </w:rPr>
        <w:t>w przypadku wyboru naszej oferty przy pracach objętych przedmiotem zamówienia</w:t>
      </w:r>
      <w:r w:rsidR="00EE2FC4" w:rsidRPr="00C35917">
        <w:rPr>
          <w:rFonts w:ascii="Arial" w:hAnsi="Arial" w:cs="Arial"/>
          <w:bCs/>
          <w:sz w:val="22"/>
          <w:szCs w:val="22"/>
        </w:rPr>
        <w:t>,</w:t>
      </w:r>
      <w:r w:rsidRPr="00C35917">
        <w:rPr>
          <w:rFonts w:ascii="Arial" w:hAnsi="Arial" w:cs="Arial"/>
          <w:bCs/>
          <w:sz w:val="22"/>
          <w:szCs w:val="22"/>
        </w:rPr>
        <w:t xml:space="preserve"> </w:t>
      </w:r>
      <w:r w:rsidR="00EE2FC4" w:rsidRPr="00C35917">
        <w:rPr>
          <w:rFonts w:ascii="Arial" w:hAnsi="Arial" w:cs="Arial"/>
          <w:bCs/>
          <w:sz w:val="22"/>
          <w:szCs w:val="22"/>
        </w:rPr>
        <w:t>aby wszystkie osoby których czynności polegają na wykonywaniu pracy w</w:t>
      </w:r>
      <w:r w:rsidR="00423779" w:rsidRPr="00C35917">
        <w:rPr>
          <w:rFonts w:ascii="Arial" w:hAnsi="Arial" w:cs="Arial"/>
          <w:bCs/>
          <w:sz w:val="22"/>
          <w:szCs w:val="22"/>
        </w:rPr>
        <w:t> </w:t>
      </w:r>
      <w:r w:rsidR="00EE2FC4" w:rsidRPr="00C35917">
        <w:rPr>
          <w:rFonts w:ascii="Arial" w:hAnsi="Arial" w:cs="Arial"/>
          <w:bCs/>
          <w:sz w:val="22"/>
          <w:szCs w:val="22"/>
        </w:rPr>
        <w:t xml:space="preserve">sposób określony w art. 22 § 1 ustawy z dnia 26 czerwca 1974 r. Kodeks Pracy (Dz. U. z 2019 r. poz. 1040 ze zm.) realizujące bezpośrednio zamówienie były zatrudnione na podstawie umowy o pracę. Zatrudnienie na podstawie umowy o pracę dotyczy całego okresu </w:t>
      </w:r>
      <w:r w:rsidR="00EE2FC4" w:rsidRPr="00C35917">
        <w:rPr>
          <w:rFonts w:ascii="Arial" w:hAnsi="Arial" w:cs="Arial"/>
          <w:bCs/>
          <w:sz w:val="22"/>
          <w:szCs w:val="22"/>
        </w:rPr>
        <w:lastRenderedPageBreak/>
        <w:t>wykonywania zamówienia i osób bezpośrednio zaangażowanych w realizację przedmiotu umowy. Przez okres wykonywania zamówienia Zamawiający rozumie czas od daty podpisania umowy do dnia podpisania protokołu odbioru końcowego. Poprzez bezpośrednie zaangażowanie Zmawiający ma na myśli osoby fizycznie wykonujące prace na terenie budowy, zapis nie dotyczy osób wykonujących samodzielne funkcje w budownictwie oraz pracowników realizujących dostawy materiałów i transport ludzi na teren budowy.</w:t>
      </w:r>
    </w:p>
    <w:p w:rsidR="00EE2FC4" w:rsidRPr="00C35917" w:rsidRDefault="00EE2FC4" w:rsidP="00C35917">
      <w:pPr>
        <w:pStyle w:val="Akapitzlist"/>
        <w:numPr>
          <w:ilvl w:val="0"/>
          <w:numId w:val="42"/>
        </w:numPr>
        <w:spacing w:line="271" w:lineRule="auto"/>
        <w:ind w:left="567" w:hanging="283"/>
        <w:rPr>
          <w:rFonts w:ascii="Arial" w:hAnsi="Arial" w:cs="Arial"/>
          <w:bCs/>
          <w:sz w:val="22"/>
          <w:szCs w:val="22"/>
        </w:rPr>
      </w:pPr>
      <w:r w:rsidRPr="00C35917">
        <w:rPr>
          <w:rFonts w:ascii="Arial" w:hAnsi="Arial" w:cs="Arial"/>
          <w:bCs/>
          <w:sz w:val="22"/>
          <w:szCs w:val="22"/>
        </w:rPr>
        <w:t>P</w:t>
      </w:r>
      <w:r w:rsidR="00DC76E2" w:rsidRPr="00C35917">
        <w:rPr>
          <w:rFonts w:ascii="Arial" w:hAnsi="Arial" w:cs="Arial"/>
          <w:bCs/>
          <w:sz w:val="22"/>
          <w:szCs w:val="22"/>
        </w:rPr>
        <w:t>o</w:t>
      </w:r>
      <w:r w:rsidRPr="00C35917">
        <w:rPr>
          <w:rFonts w:ascii="Arial" w:hAnsi="Arial" w:cs="Arial"/>
          <w:bCs/>
          <w:sz w:val="22"/>
          <w:szCs w:val="22"/>
        </w:rPr>
        <w:t xml:space="preserve"> podpisani</w:t>
      </w:r>
      <w:r w:rsidR="00DC76E2" w:rsidRPr="00C35917">
        <w:rPr>
          <w:rFonts w:ascii="Arial" w:hAnsi="Arial" w:cs="Arial"/>
          <w:bCs/>
          <w:sz w:val="22"/>
          <w:szCs w:val="22"/>
        </w:rPr>
        <w:t>u</w:t>
      </w:r>
      <w:r w:rsidRPr="00C35917">
        <w:rPr>
          <w:rFonts w:ascii="Arial" w:hAnsi="Arial" w:cs="Arial"/>
          <w:bCs/>
          <w:sz w:val="22"/>
          <w:szCs w:val="22"/>
        </w:rPr>
        <w:t xml:space="preserve"> umowy zobowiąz</w:t>
      </w:r>
      <w:r w:rsidR="00D83AA6" w:rsidRPr="00C35917">
        <w:rPr>
          <w:rFonts w:ascii="Arial" w:hAnsi="Arial" w:cs="Arial"/>
          <w:bCs/>
          <w:sz w:val="22"/>
          <w:szCs w:val="22"/>
        </w:rPr>
        <w:t xml:space="preserve">ujemy się </w:t>
      </w:r>
      <w:r w:rsidR="00B57438">
        <w:rPr>
          <w:rFonts w:ascii="Arial" w:hAnsi="Arial" w:cs="Arial"/>
          <w:bCs/>
          <w:sz w:val="22"/>
          <w:szCs w:val="22"/>
        </w:rPr>
        <w:t>do przedstawienia Z</w:t>
      </w:r>
      <w:r w:rsidRPr="00C35917">
        <w:rPr>
          <w:rFonts w:ascii="Arial" w:hAnsi="Arial" w:cs="Arial"/>
          <w:bCs/>
          <w:sz w:val="22"/>
          <w:szCs w:val="22"/>
        </w:rPr>
        <w:t xml:space="preserve">amawiającemu: </w:t>
      </w:r>
    </w:p>
    <w:p w:rsidR="00D83AA6" w:rsidRPr="00C35917" w:rsidRDefault="00EE2FC4" w:rsidP="00C35917">
      <w:pPr>
        <w:pStyle w:val="Akapitzlist"/>
        <w:numPr>
          <w:ilvl w:val="0"/>
          <w:numId w:val="41"/>
        </w:numPr>
        <w:spacing w:line="271" w:lineRule="auto"/>
        <w:ind w:left="1134" w:hanging="425"/>
        <w:rPr>
          <w:rFonts w:ascii="Arial" w:hAnsi="Arial" w:cs="Arial"/>
          <w:bCs/>
          <w:sz w:val="22"/>
          <w:szCs w:val="22"/>
        </w:rPr>
      </w:pPr>
      <w:r w:rsidRPr="00C35917">
        <w:rPr>
          <w:rFonts w:ascii="Arial" w:hAnsi="Arial" w:cs="Arial"/>
          <w:bCs/>
          <w:sz w:val="22"/>
          <w:szCs w:val="22"/>
        </w:rPr>
        <w:t xml:space="preserve">wykazu osób, które będą realizować przedmiot umowy, </w:t>
      </w:r>
    </w:p>
    <w:p w:rsidR="00EE2FC4" w:rsidRPr="00C35917" w:rsidRDefault="00EE2FC4" w:rsidP="00C35917">
      <w:pPr>
        <w:pStyle w:val="Akapitzlist"/>
        <w:numPr>
          <w:ilvl w:val="0"/>
          <w:numId w:val="41"/>
        </w:numPr>
        <w:spacing w:before="240" w:line="271" w:lineRule="auto"/>
        <w:ind w:left="1134" w:hanging="425"/>
        <w:rPr>
          <w:rFonts w:ascii="Arial" w:hAnsi="Arial" w:cs="Arial"/>
          <w:bCs/>
          <w:sz w:val="22"/>
          <w:szCs w:val="22"/>
        </w:rPr>
      </w:pPr>
      <w:r w:rsidRPr="00C35917">
        <w:rPr>
          <w:rFonts w:ascii="Arial" w:hAnsi="Arial" w:cs="Arial"/>
          <w:bCs/>
          <w:sz w:val="22"/>
          <w:szCs w:val="22"/>
        </w:rPr>
        <w:t xml:space="preserve">oświadczenia składanego pod groźbą odpowiedzialności karnej </w:t>
      </w:r>
      <w:r w:rsidR="00DC76E2" w:rsidRPr="00C35917">
        <w:rPr>
          <w:rFonts w:ascii="Arial" w:hAnsi="Arial" w:cs="Arial"/>
          <w:bCs/>
          <w:sz w:val="22"/>
          <w:szCs w:val="22"/>
        </w:rPr>
        <w:t xml:space="preserve">(zgodnie z art. 297 k.k.) </w:t>
      </w:r>
      <w:r w:rsidRPr="00C35917">
        <w:rPr>
          <w:rFonts w:ascii="Arial" w:hAnsi="Arial" w:cs="Arial"/>
          <w:bCs/>
          <w:sz w:val="22"/>
          <w:szCs w:val="22"/>
        </w:rPr>
        <w:t xml:space="preserve">o spełnieniu wymogu dotyczącego zatrudnienia na podstawie umowy o pracę, osób wskazanych w </w:t>
      </w:r>
      <w:proofErr w:type="spellStart"/>
      <w:r w:rsidRPr="00C35917">
        <w:rPr>
          <w:rFonts w:ascii="Arial" w:hAnsi="Arial" w:cs="Arial"/>
          <w:bCs/>
          <w:sz w:val="22"/>
          <w:szCs w:val="22"/>
        </w:rPr>
        <w:t>p</w:t>
      </w:r>
      <w:r w:rsidR="004B2C1A" w:rsidRPr="00C35917">
        <w:rPr>
          <w:rFonts w:ascii="Arial" w:hAnsi="Arial" w:cs="Arial"/>
          <w:bCs/>
          <w:sz w:val="22"/>
          <w:szCs w:val="22"/>
        </w:rPr>
        <w:t>p</w:t>
      </w:r>
      <w:r w:rsidRPr="00C35917">
        <w:rPr>
          <w:rFonts w:ascii="Arial" w:hAnsi="Arial" w:cs="Arial"/>
          <w:bCs/>
          <w:sz w:val="22"/>
          <w:szCs w:val="22"/>
        </w:rPr>
        <w:t>kt</w:t>
      </w:r>
      <w:proofErr w:type="spellEnd"/>
      <w:r w:rsidRPr="00C35917">
        <w:rPr>
          <w:rFonts w:ascii="Arial" w:hAnsi="Arial" w:cs="Arial"/>
          <w:bCs/>
          <w:sz w:val="22"/>
          <w:szCs w:val="22"/>
        </w:rPr>
        <w:t xml:space="preserve"> 7.1</w:t>
      </w:r>
      <w:r w:rsidR="004B2C1A" w:rsidRPr="00C35917">
        <w:rPr>
          <w:rFonts w:ascii="Arial" w:hAnsi="Arial" w:cs="Arial"/>
          <w:bCs/>
          <w:sz w:val="22"/>
          <w:szCs w:val="22"/>
        </w:rPr>
        <w:t>.</w:t>
      </w:r>
      <w:r w:rsidRPr="00C35917">
        <w:rPr>
          <w:rFonts w:ascii="Arial" w:hAnsi="Arial" w:cs="Arial"/>
          <w:bCs/>
          <w:sz w:val="22"/>
          <w:szCs w:val="22"/>
        </w:rPr>
        <w:t>1</w:t>
      </w:r>
      <w:r w:rsidR="004B2C1A" w:rsidRPr="00C35917">
        <w:rPr>
          <w:rFonts w:ascii="Arial" w:hAnsi="Arial" w:cs="Arial"/>
          <w:bCs/>
          <w:sz w:val="22"/>
          <w:szCs w:val="22"/>
        </w:rPr>
        <w:t xml:space="preserve">. </w:t>
      </w:r>
      <w:r w:rsidRPr="00C35917">
        <w:rPr>
          <w:rFonts w:ascii="Arial" w:hAnsi="Arial" w:cs="Arial"/>
          <w:bCs/>
          <w:sz w:val="22"/>
          <w:szCs w:val="22"/>
        </w:rPr>
        <w:t>SIWZ.</w:t>
      </w:r>
    </w:p>
    <w:p w:rsidR="00EE7AA8" w:rsidRPr="00C35917" w:rsidRDefault="00EE7AA8" w:rsidP="00C35917">
      <w:pPr>
        <w:pStyle w:val="Akapitzlist"/>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 dotycząca powstania obowiązku podatkoweg</w:t>
      </w:r>
      <w:r w:rsidR="00293775" w:rsidRPr="00C35917">
        <w:rPr>
          <w:rFonts w:ascii="Arial" w:hAnsi="Arial" w:cs="Arial"/>
          <w:b/>
          <w:sz w:val="22"/>
          <w:szCs w:val="22"/>
        </w:rPr>
        <w:t xml:space="preserve">o zgodnie z art. 91 ust. 3a </w:t>
      </w:r>
      <w:proofErr w:type="spellStart"/>
      <w:r w:rsidR="00293775" w:rsidRPr="00C35917">
        <w:rPr>
          <w:rFonts w:ascii="Arial" w:hAnsi="Arial" w:cs="Arial"/>
          <w:b/>
          <w:sz w:val="22"/>
          <w:szCs w:val="22"/>
        </w:rPr>
        <w:t>Pzp</w:t>
      </w:r>
      <w:proofErr w:type="spellEnd"/>
      <w:r w:rsidRPr="00C35917">
        <w:rPr>
          <w:rFonts w:ascii="Arial" w:hAnsi="Arial" w:cs="Arial"/>
          <w:b/>
          <w:sz w:val="22"/>
          <w:szCs w:val="22"/>
        </w:rPr>
        <w:t xml:space="preserve"> </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 xml:space="preserve">Składając </w:t>
      </w:r>
      <w:r w:rsidR="00D83AA6" w:rsidRPr="00C35917">
        <w:rPr>
          <w:rFonts w:ascii="Arial" w:hAnsi="Arial" w:cs="Arial"/>
          <w:sz w:val="22"/>
          <w:szCs w:val="22"/>
        </w:rPr>
        <w:t xml:space="preserve">niniejszą </w:t>
      </w:r>
      <w:r w:rsidRPr="00C35917">
        <w:rPr>
          <w:rFonts w:ascii="Arial" w:hAnsi="Arial" w:cs="Arial"/>
          <w:sz w:val="22"/>
          <w:szCs w:val="22"/>
        </w:rPr>
        <w:t xml:space="preserve">ofertę </w:t>
      </w:r>
      <w:r w:rsidR="00D83AA6" w:rsidRPr="00C35917">
        <w:rPr>
          <w:rFonts w:ascii="Arial" w:hAnsi="Arial" w:cs="Arial"/>
          <w:sz w:val="22"/>
          <w:szCs w:val="22"/>
        </w:rPr>
        <w:t>i</w:t>
      </w:r>
      <w:r w:rsidRPr="00C35917">
        <w:rPr>
          <w:rFonts w:ascii="Arial" w:hAnsi="Arial" w:cs="Arial"/>
          <w:sz w:val="22"/>
          <w:szCs w:val="22"/>
        </w:rPr>
        <w:t xml:space="preserve">nformuję, że wybór oferty </w:t>
      </w:r>
      <w:r w:rsidRPr="00C35917">
        <w:rPr>
          <w:rFonts w:ascii="Arial" w:hAnsi="Arial" w:cs="Arial"/>
          <w:b/>
          <w:sz w:val="22"/>
          <w:szCs w:val="22"/>
        </w:rPr>
        <w:t>będzie / nie będzie</w:t>
      </w:r>
      <w:r w:rsidRPr="00C35917">
        <w:rPr>
          <w:rFonts w:ascii="Arial" w:hAnsi="Arial" w:cs="Arial"/>
          <w:b/>
          <w:sz w:val="22"/>
          <w:szCs w:val="22"/>
          <w:vertAlign w:val="superscript"/>
        </w:rPr>
        <w:t>***)</w:t>
      </w:r>
      <w:r w:rsidRPr="00C35917">
        <w:rPr>
          <w:rStyle w:val="Odwoanieprzypisudolnego"/>
          <w:rFonts w:ascii="Arial" w:hAnsi="Arial" w:cs="Arial"/>
          <w:b/>
          <w:sz w:val="22"/>
          <w:szCs w:val="22"/>
        </w:rPr>
        <w:footnoteReference w:id="1"/>
      </w:r>
      <w:r w:rsidRPr="00C35917">
        <w:rPr>
          <w:rFonts w:ascii="Arial" w:hAnsi="Arial" w:cs="Arial"/>
          <w:sz w:val="22"/>
          <w:szCs w:val="22"/>
        </w:rPr>
        <w:t xml:space="preserve"> prowadzić do powstania u Zamawiającego obowiązku podatkowego.</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Nazwa rodzaj towaru lub usługi, których dostawa lub świadczenie będzie prowadzić do powstania obowiązku podatkowego</w:t>
      </w:r>
      <w:r w:rsidRPr="00C35917">
        <w:rPr>
          <w:rFonts w:ascii="Arial" w:hAnsi="Arial" w:cs="Arial"/>
          <w:sz w:val="22"/>
          <w:szCs w:val="22"/>
          <w:vertAlign w:val="superscript"/>
        </w:rPr>
        <w:t>**)</w:t>
      </w: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b/>
          <w:sz w:val="22"/>
          <w:szCs w:val="22"/>
        </w:rPr>
      </w:pPr>
      <w:r w:rsidRPr="00C35917">
        <w:rPr>
          <w:rFonts w:ascii="Arial" w:hAnsi="Arial" w:cs="Arial"/>
          <w:sz w:val="22"/>
          <w:szCs w:val="22"/>
        </w:rPr>
        <w:t>Wartość towaru lub usługi, których dostawa lub świadczenie będzie prowadzić do powstania obowiązku podatkowego, bez kwoty podatku</w:t>
      </w:r>
      <w:r w:rsidRPr="00C35917">
        <w:rPr>
          <w:rFonts w:ascii="Arial" w:hAnsi="Arial" w:cs="Arial"/>
          <w:sz w:val="22"/>
          <w:szCs w:val="22"/>
          <w:vertAlign w:val="superscript"/>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w:t>
      </w:r>
    </w:p>
    <w:p w:rsidR="003722A6" w:rsidRPr="00C35917" w:rsidRDefault="003722A6" w:rsidP="00C35917">
      <w:pPr>
        <w:pStyle w:val="Akapitzlist"/>
        <w:spacing w:line="271" w:lineRule="auto"/>
        <w:ind w:left="567"/>
        <w:jc w:val="both"/>
        <w:rPr>
          <w:rFonts w:ascii="Arial" w:hAnsi="Arial" w:cs="Arial"/>
          <w:sz w:val="22"/>
          <w:szCs w:val="22"/>
        </w:rPr>
      </w:pPr>
      <w:r w:rsidRPr="00C35917">
        <w:rPr>
          <w:rFonts w:ascii="Arial" w:hAnsi="Arial" w:cs="Arial"/>
          <w:sz w:val="22"/>
          <w:szCs w:val="22"/>
        </w:rPr>
        <w:t>Stawka podatku ........ %</w:t>
      </w:r>
      <w:r w:rsidRPr="00C35917">
        <w:rPr>
          <w:rFonts w:ascii="Arial" w:hAnsi="Arial" w:cs="Arial"/>
          <w:sz w:val="22"/>
          <w:szCs w:val="22"/>
          <w:vertAlign w:val="superscript"/>
        </w:rPr>
        <w:t>**)</w:t>
      </w:r>
    </w:p>
    <w:p w:rsidR="003722A6" w:rsidRPr="00C35917" w:rsidRDefault="003722A6" w:rsidP="00C35917">
      <w:pPr>
        <w:spacing w:line="271" w:lineRule="auto"/>
        <w:ind w:left="567"/>
        <w:jc w:val="both"/>
        <w:rPr>
          <w:rFonts w:ascii="Arial" w:hAnsi="Arial" w:cs="Arial"/>
          <w:sz w:val="22"/>
          <w:szCs w:val="22"/>
        </w:rPr>
      </w:pPr>
      <w:r w:rsidRPr="00C35917">
        <w:rPr>
          <w:rFonts w:ascii="Arial" w:hAnsi="Arial" w:cs="Arial"/>
          <w:b/>
          <w:sz w:val="22"/>
          <w:szCs w:val="22"/>
        </w:rPr>
        <w:t>UWAGA:</w:t>
      </w:r>
      <w:r w:rsidRPr="00C35917">
        <w:rPr>
          <w:rFonts w:ascii="Arial" w:hAnsi="Arial" w:cs="Arial"/>
          <w:sz w:val="22"/>
          <w:szCs w:val="22"/>
        </w:rPr>
        <w:t xml:space="preserve"> brak informacji w ww. zakresie oznacza, że złożona </w:t>
      </w:r>
      <w:r w:rsidR="00833EEB" w:rsidRPr="00C35917">
        <w:rPr>
          <w:rFonts w:ascii="Arial" w:hAnsi="Arial" w:cs="Arial"/>
          <w:sz w:val="22"/>
          <w:szCs w:val="22"/>
        </w:rPr>
        <w:t>oferta nie będzie prowadziła do </w:t>
      </w:r>
      <w:r w:rsidRPr="00C35917">
        <w:rPr>
          <w:rFonts w:ascii="Arial" w:hAnsi="Arial" w:cs="Arial"/>
          <w:sz w:val="22"/>
          <w:szCs w:val="22"/>
        </w:rPr>
        <w:t>powstania u Zamawiającego obowiązku podatkowego.</w:t>
      </w:r>
    </w:p>
    <w:p w:rsidR="00587D2B" w:rsidRPr="00C35917" w:rsidRDefault="00EE7AA8" w:rsidP="00C35917">
      <w:pPr>
        <w:numPr>
          <w:ilvl w:val="0"/>
          <w:numId w:val="42"/>
        </w:numPr>
        <w:spacing w:before="120" w:line="271" w:lineRule="auto"/>
        <w:ind w:left="567" w:hanging="283"/>
        <w:jc w:val="both"/>
        <w:rPr>
          <w:rFonts w:ascii="Arial" w:hAnsi="Arial" w:cs="Arial"/>
          <w:b/>
          <w:sz w:val="22"/>
          <w:szCs w:val="22"/>
        </w:rPr>
      </w:pPr>
      <w:r w:rsidRPr="00C35917">
        <w:rPr>
          <w:rFonts w:ascii="Arial" w:hAnsi="Arial" w:cs="Arial"/>
          <w:b/>
          <w:sz w:val="22"/>
          <w:szCs w:val="22"/>
        </w:rPr>
        <w:t>Informacja</w:t>
      </w:r>
      <w:r w:rsidR="00587D2B" w:rsidRPr="00C35917">
        <w:rPr>
          <w:rFonts w:ascii="Arial" w:hAnsi="Arial" w:cs="Arial"/>
          <w:b/>
          <w:iCs/>
          <w:sz w:val="22"/>
          <w:szCs w:val="22"/>
        </w:rPr>
        <w:t xml:space="preserve"> </w:t>
      </w:r>
      <w:r w:rsidR="00293775" w:rsidRPr="00C35917">
        <w:rPr>
          <w:rFonts w:ascii="Arial" w:hAnsi="Arial" w:cs="Arial"/>
          <w:b/>
          <w:iCs/>
          <w:sz w:val="22"/>
          <w:szCs w:val="22"/>
        </w:rPr>
        <w:t>dotycząca mikroprzedsiębiorstwa</w:t>
      </w:r>
    </w:p>
    <w:p w:rsidR="00DD3C47" w:rsidRPr="00C35917" w:rsidRDefault="00587D2B" w:rsidP="00C35917">
      <w:pPr>
        <w:tabs>
          <w:tab w:val="left" w:pos="1276"/>
        </w:tabs>
        <w:spacing w:line="271" w:lineRule="auto"/>
        <w:ind w:left="567"/>
        <w:jc w:val="both"/>
        <w:rPr>
          <w:rFonts w:ascii="Arial" w:hAnsi="Arial" w:cs="Arial"/>
          <w:sz w:val="22"/>
          <w:szCs w:val="22"/>
        </w:rPr>
      </w:pPr>
      <w:r w:rsidRPr="00C35917">
        <w:rPr>
          <w:rFonts w:ascii="Arial" w:hAnsi="Arial" w:cs="Arial"/>
          <w:sz w:val="22"/>
          <w:szCs w:val="22"/>
        </w:rPr>
        <w:t>Jestem mikroprzedsiębiorstwem bądź małym lub średn</w:t>
      </w:r>
      <w:r w:rsidR="003722A6" w:rsidRPr="00C35917">
        <w:rPr>
          <w:rFonts w:ascii="Arial" w:hAnsi="Arial" w:cs="Arial"/>
          <w:sz w:val="22"/>
          <w:szCs w:val="22"/>
        </w:rPr>
        <w:t>im przedsiębiorstwem: TAK / NIE</w:t>
      </w:r>
      <w:r w:rsidR="003722A6" w:rsidRPr="00C35917">
        <w:rPr>
          <w:rFonts w:ascii="Arial" w:hAnsi="Arial" w:cs="Arial"/>
          <w:b/>
          <w:sz w:val="22"/>
          <w:szCs w:val="22"/>
          <w:vertAlign w:val="superscript"/>
        </w:rPr>
        <w:t>***)</w:t>
      </w:r>
    </w:p>
    <w:p w:rsidR="00587D2B" w:rsidRPr="00C35917" w:rsidRDefault="00587D2B" w:rsidP="00C35917">
      <w:pPr>
        <w:tabs>
          <w:tab w:val="left" w:pos="1276"/>
        </w:tabs>
        <w:spacing w:line="271" w:lineRule="auto"/>
        <w:ind w:left="567"/>
        <w:jc w:val="both"/>
        <w:rPr>
          <w:rFonts w:ascii="Arial" w:hAnsi="Arial" w:cs="Arial"/>
          <w:i/>
          <w:sz w:val="22"/>
          <w:szCs w:val="22"/>
        </w:rPr>
      </w:pPr>
      <w:r w:rsidRPr="00C35917">
        <w:rPr>
          <w:rFonts w:ascii="Arial" w:hAnsi="Arial" w:cs="Arial"/>
          <w:b/>
          <w:i/>
          <w:sz w:val="22"/>
          <w:szCs w:val="22"/>
        </w:rPr>
        <w:t>Mikroprzedsiębiorstw</w:t>
      </w:r>
      <w:r w:rsidRPr="00C35917">
        <w:rPr>
          <w:rFonts w:ascii="Arial" w:hAnsi="Arial" w:cs="Arial"/>
          <w:i/>
          <w:sz w:val="22"/>
          <w:szCs w:val="22"/>
        </w:rPr>
        <w:t>o: przedsiębiorstwo, które zatrudnia mniej niż 10 osób i którego roczny obrót lub roczna suma bilansowa nie przekracza 2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Małe przedsiębiorstwo</w:t>
      </w:r>
      <w:r w:rsidRPr="00C35917">
        <w:rPr>
          <w:rFonts w:ascii="Arial" w:hAnsi="Arial" w:cs="Arial"/>
          <w:i/>
          <w:sz w:val="22"/>
          <w:szCs w:val="22"/>
        </w:rPr>
        <w:t>: przedsiębiorstwo, które zatrudnia mniej niż 50 osób i którego roczny obrót lub roczna suma bilansowa nie przekracza 10 milionów EUR.</w:t>
      </w:r>
    </w:p>
    <w:p w:rsidR="00587D2B" w:rsidRPr="00C35917" w:rsidRDefault="00587D2B" w:rsidP="00C35917">
      <w:pPr>
        <w:tabs>
          <w:tab w:val="left" w:pos="1276"/>
        </w:tabs>
        <w:spacing w:before="120" w:line="271" w:lineRule="auto"/>
        <w:ind w:left="567"/>
        <w:jc w:val="both"/>
        <w:rPr>
          <w:rFonts w:ascii="Arial" w:hAnsi="Arial" w:cs="Arial"/>
          <w:i/>
          <w:sz w:val="22"/>
          <w:szCs w:val="22"/>
        </w:rPr>
      </w:pPr>
      <w:r w:rsidRPr="00C35917">
        <w:rPr>
          <w:rFonts w:ascii="Arial" w:hAnsi="Arial" w:cs="Arial"/>
          <w:b/>
          <w:i/>
          <w:sz w:val="22"/>
          <w:szCs w:val="22"/>
        </w:rPr>
        <w:t>Średnie przedsiębiorstwa</w:t>
      </w:r>
      <w:r w:rsidRPr="00C35917">
        <w:rPr>
          <w:rFonts w:ascii="Arial" w:hAnsi="Arial" w:cs="Arial"/>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3722A6" w:rsidRPr="00C35917" w:rsidRDefault="003722A6" w:rsidP="00C35917">
      <w:pPr>
        <w:tabs>
          <w:tab w:val="left" w:pos="1276"/>
        </w:tabs>
        <w:spacing w:line="271" w:lineRule="auto"/>
        <w:ind w:left="284"/>
        <w:jc w:val="both"/>
        <w:rPr>
          <w:rFonts w:ascii="Arial" w:hAnsi="Arial" w:cs="Arial"/>
          <w:b/>
          <w:iCs/>
          <w:sz w:val="22"/>
          <w:szCs w:val="22"/>
        </w:rPr>
      </w:pPr>
    </w:p>
    <w:p w:rsidR="00423779" w:rsidRPr="00C35917" w:rsidRDefault="004C7B63" w:rsidP="00C35917">
      <w:pPr>
        <w:pStyle w:val="Akapitzlist"/>
        <w:numPr>
          <w:ilvl w:val="0"/>
          <w:numId w:val="42"/>
        </w:numPr>
        <w:spacing w:line="271" w:lineRule="auto"/>
        <w:ind w:left="567" w:hanging="283"/>
        <w:jc w:val="both"/>
        <w:rPr>
          <w:rFonts w:ascii="Arial" w:hAnsi="Arial" w:cs="Arial"/>
          <w:iCs/>
          <w:color w:val="000000"/>
          <w:sz w:val="22"/>
          <w:szCs w:val="22"/>
        </w:rPr>
      </w:pPr>
      <w:r w:rsidRPr="00C35917">
        <w:rPr>
          <w:rFonts w:ascii="Arial" w:hAnsi="Arial" w:cs="Arial"/>
          <w:b/>
          <w:iCs/>
          <w:color w:val="000000"/>
          <w:sz w:val="22"/>
          <w:szCs w:val="22"/>
        </w:rPr>
        <w:t>Forma wniesienia wadium</w:t>
      </w:r>
    </w:p>
    <w:p w:rsidR="00423779" w:rsidRPr="00C35917" w:rsidRDefault="004C7B63" w:rsidP="00C35917">
      <w:pPr>
        <w:pStyle w:val="Akapitzlist"/>
        <w:spacing w:line="271" w:lineRule="auto"/>
        <w:ind w:left="567"/>
        <w:jc w:val="both"/>
        <w:rPr>
          <w:rFonts w:ascii="Arial" w:hAnsi="Arial" w:cs="Arial"/>
          <w:iCs/>
          <w:color w:val="000000"/>
          <w:sz w:val="22"/>
          <w:szCs w:val="22"/>
        </w:rPr>
      </w:pPr>
      <w:r w:rsidRPr="00C35917">
        <w:rPr>
          <w:rFonts w:ascii="Arial" w:hAnsi="Arial" w:cs="Arial"/>
          <w:iCs/>
          <w:color w:val="000000"/>
          <w:sz w:val="22"/>
          <w:szCs w:val="22"/>
        </w:rPr>
        <w:t>W dniu ………………………</w:t>
      </w:r>
      <w:r w:rsidR="00423779" w:rsidRPr="00C35917">
        <w:rPr>
          <w:rFonts w:ascii="Arial" w:hAnsi="Arial" w:cs="Arial"/>
          <w:iCs/>
          <w:color w:val="000000"/>
          <w:sz w:val="22"/>
          <w:szCs w:val="22"/>
        </w:rPr>
        <w:t xml:space="preserve">……. </w:t>
      </w:r>
      <w:r w:rsidR="00194401" w:rsidRPr="00C35917">
        <w:rPr>
          <w:rFonts w:ascii="Arial" w:hAnsi="Arial" w:cs="Arial"/>
          <w:iCs/>
          <w:color w:val="000000"/>
          <w:sz w:val="22"/>
          <w:szCs w:val="22"/>
        </w:rPr>
        <w:t>wniesiono wadium w kwocie:</w:t>
      </w:r>
      <w:r w:rsidRPr="00C35917">
        <w:rPr>
          <w:rFonts w:ascii="Arial" w:hAnsi="Arial" w:cs="Arial"/>
          <w:iCs/>
          <w:color w:val="000000"/>
          <w:sz w:val="22"/>
          <w:szCs w:val="22"/>
        </w:rPr>
        <w:t>……………………</w:t>
      </w:r>
      <w:r w:rsidR="00423779" w:rsidRPr="00C35917">
        <w:rPr>
          <w:rFonts w:ascii="Arial" w:hAnsi="Arial" w:cs="Arial"/>
          <w:iCs/>
          <w:color w:val="000000"/>
          <w:sz w:val="22"/>
          <w:szCs w:val="22"/>
        </w:rPr>
        <w:t>……………</w:t>
      </w:r>
      <w:r w:rsidRPr="00C35917">
        <w:rPr>
          <w:rFonts w:ascii="Arial" w:hAnsi="Arial" w:cs="Arial"/>
          <w:iCs/>
          <w:color w:val="000000"/>
          <w:sz w:val="22"/>
          <w:szCs w:val="22"/>
        </w:rPr>
        <w:t xml:space="preserve"> w formie</w:t>
      </w:r>
      <w:r w:rsidR="00810597" w:rsidRPr="00C35917">
        <w:rPr>
          <w:rFonts w:ascii="Arial" w:hAnsi="Arial" w:cs="Arial"/>
          <w:iCs/>
          <w:color w:val="000000"/>
          <w:sz w:val="22"/>
          <w:szCs w:val="22"/>
        </w:rPr>
        <w:t>:</w:t>
      </w:r>
      <w:r w:rsidRPr="00C35917">
        <w:rPr>
          <w:rFonts w:ascii="Arial" w:hAnsi="Arial" w:cs="Arial"/>
          <w:iCs/>
          <w:color w:val="000000"/>
          <w:sz w:val="22"/>
          <w:szCs w:val="22"/>
        </w:rPr>
        <w:t xml:space="preserve"> ……………………………………………………...</w:t>
      </w:r>
    </w:p>
    <w:p w:rsidR="00423779" w:rsidRPr="00C35917" w:rsidRDefault="004C7B63" w:rsidP="00C35917">
      <w:pPr>
        <w:pStyle w:val="Akapitzlist"/>
        <w:spacing w:line="271" w:lineRule="auto"/>
        <w:ind w:left="567"/>
        <w:jc w:val="both"/>
        <w:rPr>
          <w:rFonts w:ascii="Arial" w:hAnsi="Arial" w:cs="Arial"/>
          <w:b/>
          <w:iCs/>
          <w:color w:val="000000"/>
          <w:sz w:val="22"/>
          <w:szCs w:val="22"/>
        </w:rPr>
      </w:pPr>
      <w:r w:rsidRPr="00C35917">
        <w:rPr>
          <w:rFonts w:ascii="Arial" w:hAnsi="Arial" w:cs="Arial"/>
          <w:b/>
          <w:iCs/>
          <w:color w:val="000000"/>
          <w:sz w:val="22"/>
          <w:szCs w:val="22"/>
        </w:rPr>
        <w:t>Wskazujemy nr konta bankowego, na które należy zwrócić wadium:</w:t>
      </w:r>
    </w:p>
    <w:p w:rsidR="00423779" w:rsidRPr="00C35917" w:rsidRDefault="004C7B63" w:rsidP="00C35917">
      <w:pPr>
        <w:spacing w:line="271" w:lineRule="auto"/>
        <w:ind w:left="568" w:hanging="284"/>
        <w:jc w:val="both"/>
        <w:rPr>
          <w:rFonts w:ascii="Arial" w:hAnsi="Arial" w:cs="Arial"/>
          <w:iCs/>
          <w:color w:val="000000"/>
          <w:sz w:val="22"/>
          <w:szCs w:val="22"/>
        </w:rPr>
      </w:pPr>
      <w:r w:rsidRPr="00C35917">
        <w:rPr>
          <w:rFonts w:ascii="Arial" w:hAnsi="Arial" w:cs="Arial"/>
          <w:iCs/>
          <w:color w:val="000000"/>
          <w:sz w:val="22"/>
          <w:szCs w:val="22"/>
        </w:rPr>
        <w:t>……….......................................................................................................................................</w:t>
      </w:r>
    </w:p>
    <w:p w:rsidR="00423779" w:rsidRPr="00C35917" w:rsidRDefault="00423779" w:rsidP="00C35917">
      <w:pPr>
        <w:spacing w:line="271" w:lineRule="auto"/>
        <w:ind w:left="568" w:hanging="284"/>
        <w:jc w:val="both"/>
        <w:rPr>
          <w:rFonts w:ascii="Arial" w:hAnsi="Arial" w:cs="Arial"/>
          <w:b/>
          <w:i/>
          <w:color w:val="000000"/>
          <w:sz w:val="22"/>
          <w:szCs w:val="22"/>
        </w:rPr>
      </w:pPr>
      <w:r w:rsidRPr="00C35917">
        <w:rPr>
          <w:rFonts w:ascii="Arial" w:hAnsi="Arial" w:cs="Arial"/>
          <w:i/>
          <w:iCs/>
          <w:color w:val="000000"/>
          <w:sz w:val="22"/>
          <w:szCs w:val="22"/>
          <w:vertAlign w:val="superscript"/>
        </w:rPr>
        <w:t>/wypełnia Wykonawca, który wniósł wadium w formie pieniężnej/</w:t>
      </w:r>
    </w:p>
    <w:p w:rsidR="004C7B63" w:rsidRPr="00C35917" w:rsidRDefault="004C7B63" w:rsidP="00C35917">
      <w:pPr>
        <w:spacing w:before="120" w:line="271" w:lineRule="auto"/>
        <w:ind w:left="284"/>
        <w:jc w:val="both"/>
        <w:rPr>
          <w:rFonts w:ascii="Arial" w:hAnsi="Arial" w:cs="Arial"/>
          <w:color w:val="000000"/>
          <w:sz w:val="22"/>
          <w:szCs w:val="22"/>
        </w:rPr>
      </w:pPr>
      <w:r w:rsidRPr="00C35917">
        <w:rPr>
          <w:rFonts w:ascii="Arial" w:hAnsi="Arial" w:cs="Arial"/>
          <w:b/>
          <w:color w:val="000000"/>
          <w:sz w:val="22"/>
          <w:szCs w:val="22"/>
        </w:rPr>
        <w:t>UWAGA:</w:t>
      </w:r>
      <w:r w:rsidR="004E4BAA" w:rsidRPr="00C35917">
        <w:rPr>
          <w:rFonts w:ascii="Arial" w:hAnsi="Arial" w:cs="Arial"/>
          <w:color w:val="000000"/>
          <w:sz w:val="22"/>
          <w:szCs w:val="22"/>
        </w:rPr>
        <w:t xml:space="preserve"> </w:t>
      </w:r>
      <w:r w:rsidRPr="00C35917">
        <w:rPr>
          <w:rFonts w:ascii="Arial" w:hAnsi="Arial" w:cs="Arial"/>
          <w:color w:val="000000"/>
          <w:sz w:val="22"/>
          <w:szCs w:val="22"/>
        </w:rPr>
        <w:t>W przypadku nie wskazania przez Wykonawcę numeru konta, na które należy zwrócić środki pieniężne</w:t>
      </w:r>
      <w:r w:rsidR="00F70B2C" w:rsidRPr="00C35917">
        <w:rPr>
          <w:rFonts w:ascii="Arial" w:hAnsi="Arial" w:cs="Arial"/>
          <w:color w:val="000000"/>
          <w:sz w:val="22"/>
          <w:szCs w:val="22"/>
        </w:rPr>
        <w:t>,</w:t>
      </w:r>
      <w:r w:rsidRPr="00C35917">
        <w:rPr>
          <w:rFonts w:ascii="Arial" w:hAnsi="Arial" w:cs="Arial"/>
          <w:color w:val="000000"/>
          <w:sz w:val="22"/>
          <w:szCs w:val="22"/>
        </w:rPr>
        <w:t xml:space="preserve"> Zamawiający zwróci je na konto, z którego zostały wpłacone. </w:t>
      </w:r>
    </w:p>
    <w:p w:rsidR="00293AC5" w:rsidRPr="00C35917" w:rsidRDefault="004C7B63" w:rsidP="00C35917">
      <w:pPr>
        <w:spacing w:line="271" w:lineRule="auto"/>
        <w:ind w:left="284"/>
        <w:jc w:val="both"/>
        <w:rPr>
          <w:rFonts w:ascii="Arial" w:hAnsi="Arial" w:cs="Arial"/>
          <w:color w:val="000000"/>
          <w:sz w:val="22"/>
          <w:szCs w:val="22"/>
        </w:rPr>
      </w:pPr>
      <w:r w:rsidRPr="00C35917">
        <w:rPr>
          <w:rFonts w:ascii="Arial" w:hAnsi="Arial" w:cs="Arial"/>
          <w:color w:val="000000"/>
          <w:sz w:val="22"/>
          <w:szCs w:val="22"/>
        </w:rPr>
        <w:t>Zamawiający nie ponosi odpowiedzialności za zwrot wadium w przypadku podania przez Wykonawcę błędnego numeru konta.</w:t>
      </w:r>
    </w:p>
    <w:p w:rsidR="00833EE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sz w:val="22"/>
          <w:szCs w:val="22"/>
        </w:rPr>
        <w:t>Oświadczamy,</w:t>
      </w:r>
      <w:r w:rsidRPr="00C35917">
        <w:rPr>
          <w:rFonts w:ascii="Arial" w:eastAsia="Calibri" w:hAnsi="Arial" w:cs="Arial"/>
          <w:b/>
          <w:sz w:val="22"/>
          <w:szCs w:val="22"/>
        </w:rPr>
        <w:t xml:space="preserve"> że </w:t>
      </w:r>
      <w:r w:rsidRPr="00C35917">
        <w:rPr>
          <w:rFonts w:ascii="Arial" w:eastAsia="Calibri" w:hAnsi="Arial" w:cs="Arial"/>
          <w:sz w:val="22"/>
          <w:szCs w:val="22"/>
        </w:rPr>
        <w:t>wypełniliśmy obowiązki informacyjne przewidziane</w:t>
      </w:r>
      <w:r w:rsidRPr="00C35917">
        <w:rPr>
          <w:rFonts w:ascii="Arial" w:eastAsia="Calibri" w:hAnsi="Arial" w:cs="Arial"/>
          <w:color w:val="000000"/>
          <w:sz w:val="22"/>
          <w:szCs w:val="22"/>
          <w:lang w:val="de-DE"/>
        </w:rPr>
        <w:t xml:space="preserve"> w art. </w:t>
      </w:r>
      <w:r w:rsidRPr="00C35917">
        <w:rPr>
          <w:rFonts w:ascii="Arial" w:eastAsia="Calibri" w:hAnsi="Arial" w:cs="Arial"/>
          <w:color w:val="000000"/>
          <w:sz w:val="22"/>
          <w:szCs w:val="22"/>
        </w:rPr>
        <w:t xml:space="preserve">13 </w:t>
      </w:r>
      <w:r w:rsidRPr="00C35917">
        <w:rPr>
          <w:rFonts w:ascii="Arial" w:hAnsi="Arial" w:cs="Arial"/>
          <w:color w:val="000000"/>
          <w:sz w:val="22"/>
          <w:szCs w:val="22"/>
          <w:lang w:eastAsia="ar-SA"/>
        </w:rPr>
        <w:t xml:space="preserve">rozporządzenia Parlamentu Europejskiego i Rady (UE) 2016/679 z dnia 27 kwietnia 2016 r. </w:t>
      </w:r>
      <w:r w:rsidRPr="00C35917">
        <w:rPr>
          <w:rFonts w:ascii="Arial" w:hAnsi="Arial" w:cs="Arial"/>
          <w:color w:val="000000"/>
          <w:sz w:val="22"/>
          <w:szCs w:val="22"/>
          <w:lang w:eastAsia="ar-SA"/>
        </w:rPr>
        <w:lastRenderedPageBreak/>
        <w:t xml:space="preserve">w sprawie ochrony osób fizycznych w związku z przetwarzaniem danych osobowych i w sprawie swobodnego przepływu takich danych oraz uchylenia dyrektywy 95/46/WE (Dz. Urz. UE L 119 z 04.05.2016), zwanym dalej </w:t>
      </w:r>
      <w:r w:rsidRPr="00C35917">
        <w:rPr>
          <w:rFonts w:ascii="Arial" w:hAnsi="Arial" w:cs="Arial"/>
          <w:b/>
          <w:color w:val="000000"/>
          <w:sz w:val="22"/>
          <w:szCs w:val="22"/>
          <w:lang w:eastAsia="ar-SA"/>
        </w:rPr>
        <w:t>„RODO"</w:t>
      </w:r>
      <w:r w:rsidRPr="00C35917">
        <w:rPr>
          <w:rFonts w:ascii="Arial" w:eastAsia="Calibri" w:hAnsi="Arial" w:cs="Arial"/>
          <w:color w:val="000000"/>
          <w:sz w:val="22"/>
          <w:szCs w:val="22"/>
        </w:rPr>
        <w:t xml:space="preserve"> - wobec osób fizycznych, </w:t>
      </w:r>
      <w:r w:rsidRPr="00C35917">
        <w:rPr>
          <w:rFonts w:ascii="Arial" w:eastAsia="Calibri" w:hAnsi="Arial" w:cs="Arial"/>
          <w:sz w:val="22"/>
          <w:szCs w:val="22"/>
        </w:rPr>
        <w:t>od któryc</w:t>
      </w:r>
      <w:r w:rsidR="00833EEB" w:rsidRPr="00C35917">
        <w:rPr>
          <w:rFonts w:ascii="Arial" w:eastAsia="Calibri" w:hAnsi="Arial" w:cs="Arial"/>
          <w:sz w:val="22"/>
          <w:szCs w:val="22"/>
        </w:rPr>
        <w:t>h dane osobowe bezpośrednio lub </w:t>
      </w:r>
      <w:r w:rsidRPr="00C35917">
        <w:rPr>
          <w:rFonts w:ascii="Arial" w:eastAsia="Calibri" w:hAnsi="Arial" w:cs="Arial"/>
          <w:sz w:val="22"/>
          <w:szCs w:val="22"/>
        </w:rPr>
        <w:t>pośrednio pozyskałem</w:t>
      </w:r>
      <w:r w:rsidRPr="00C35917">
        <w:rPr>
          <w:rFonts w:ascii="Arial" w:eastAsia="Calibri" w:hAnsi="Arial" w:cs="Arial"/>
          <w:color w:val="000000"/>
          <w:sz w:val="22"/>
          <w:szCs w:val="22"/>
        </w:rPr>
        <w:t xml:space="preserve"> w celu ubiegania się o udzielenie zamówienia publicznego w niniejszym postępowaniu.</w:t>
      </w:r>
    </w:p>
    <w:p w:rsidR="00833EEB" w:rsidRPr="00C35917" w:rsidRDefault="00833EEB" w:rsidP="00C35917">
      <w:pPr>
        <w:pStyle w:val="Akapitzlist"/>
        <w:tabs>
          <w:tab w:val="left" w:pos="709"/>
        </w:tabs>
        <w:spacing w:before="120" w:after="120" w:line="271" w:lineRule="auto"/>
        <w:ind w:left="714"/>
        <w:jc w:val="both"/>
        <w:rPr>
          <w:rFonts w:ascii="Arial" w:eastAsia="Calibri" w:hAnsi="Arial" w:cs="Arial"/>
          <w:sz w:val="22"/>
          <w:szCs w:val="22"/>
        </w:rPr>
      </w:pPr>
    </w:p>
    <w:p w:rsidR="007660DB" w:rsidRPr="00C35917" w:rsidRDefault="007660DB" w:rsidP="00C35917">
      <w:pPr>
        <w:pStyle w:val="Akapitzlist"/>
        <w:numPr>
          <w:ilvl w:val="0"/>
          <w:numId w:val="42"/>
        </w:numPr>
        <w:tabs>
          <w:tab w:val="left" w:pos="567"/>
        </w:tabs>
        <w:spacing w:before="120" w:after="120" w:line="271" w:lineRule="auto"/>
        <w:ind w:left="567" w:hanging="283"/>
        <w:jc w:val="both"/>
        <w:rPr>
          <w:rFonts w:ascii="Arial" w:eastAsia="Calibri" w:hAnsi="Arial" w:cs="Arial"/>
          <w:sz w:val="22"/>
          <w:szCs w:val="22"/>
        </w:rPr>
      </w:pPr>
      <w:r w:rsidRPr="00C35917">
        <w:rPr>
          <w:rFonts w:ascii="Arial" w:hAnsi="Arial" w:cs="Arial"/>
          <w:b/>
          <w:color w:val="000000"/>
          <w:sz w:val="22"/>
          <w:szCs w:val="22"/>
        </w:rPr>
        <w:t>Do oferty załączamy następujące dokumenty:</w:t>
      </w:r>
    </w:p>
    <w:p w:rsidR="007660DB" w:rsidRPr="00C35917" w:rsidRDefault="007660DB" w:rsidP="00C35917">
      <w:pPr>
        <w:pStyle w:val="Akapitzlist"/>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p>
    <w:p w:rsidR="007660DB" w:rsidRPr="00C35917" w:rsidRDefault="007660DB"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9870D9" w:rsidRPr="00C35917">
        <w:rPr>
          <w:rFonts w:ascii="Arial" w:hAnsi="Arial" w:cs="Arial"/>
          <w:color w:val="000000"/>
          <w:sz w:val="22"/>
          <w:szCs w:val="22"/>
        </w:rPr>
        <w:t>.</w:t>
      </w:r>
    </w:p>
    <w:p w:rsidR="009870D9" w:rsidRPr="00C35917" w:rsidRDefault="009870D9" w:rsidP="00C35917">
      <w:pPr>
        <w:numPr>
          <w:ilvl w:val="0"/>
          <w:numId w:val="28"/>
        </w:numPr>
        <w:spacing w:after="120" w:line="271" w:lineRule="auto"/>
        <w:ind w:left="993" w:hanging="426"/>
        <w:jc w:val="both"/>
        <w:rPr>
          <w:rFonts w:ascii="Arial" w:hAnsi="Arial" w:cs="Arial"/>
          <w:color w:val="000000"/>
          <w:sz w:val="22"/>
          <w:szCs w:val="22"/>
        </w:rPr>
      </w:pPr>
      <w:r w:rsidRPr="00C35917">
        <w:rPr>
          <w:rFonts w:ascii="Arial" w:hAnsi="Arial" w:cs="Arial"/>
          <w:color w:val="000000"/>
          <w:sz w:val="22"/>
          <w:szCs w:val="22"/>
        </w:rPr>
        <w:t>……………………………………………………………………………………………………</w:t>
      </w:r>
      <w:r w:rsidR="00423779" w:rsidRPr="00C35917">
        <w:rPr>
          <w:rFonts w:ascii="Arial" w:hAnsi="Arial" w:cs="Arial"/>
          <w:color w:val="000000"/>
          <w:sz w:val="22"/>
          <w:szCs w:val="22"/>
        </w:rPr>
        <w:t>.</w:t>
      </w:r>
      <w:r w:rsidRPr="00C35917">
        <w:rPr>
          <w:rFonts w:ascii="Arial" w:hAnsi="Arial" w:cs="Arial"/>
          <w:color w:val="000000"/>
          <w:sz w:val="22"/>
          <w:szCs w:val="22"/>
        </w:rPr>
        <w:t>.</w:t>
      </w:r>
    </w:p>
    <w:p w:rsidR="009870D9" w:rsidRPr="00C35917" w:rsidRDefault="009870D9" w:rsidP="00C35917">
      <w:pPr>
        <w:spacing w:after="120" w:line="271" w:lineRule="auto"/>
        <w:ind w:left="426"/>
        <w:jc w:val="both"/>
        <w:rPr>
          <w:rFonts w:ascii="Arial" w:hAnsi="Arial" w:cs="Arial"/>
          <w:color w:val="000000"/>
          <w:sz w:val="22"/>
          <w:szCs w:val="22"/>
        </w:rPr>
      </w:pPr>
      <w:r w:rsidRPr="00C35917">
        <w:rPr>
          <w:rFonts w:ascii="Arial" w:hAnsi="Arial" w:cs="Arial"/>
          <w:sz w:val="22"/>
          <w:szCs w:val="22"/>
        </w:rPr>
        <w:t>Pod groźbą odpowiedzialności karnej oświadczamy, że załączone do oferty dokumenty opisują stan faktyczny i prawny, aktualny na dzień otwarcia ofert (art. 297 k.k.).</w:t>
      </w:r>
    </w:p>
    <w:p w:rsidR="00587D2B" w:rsidRPr="00C35917" w:rsidRDefault="00587D2B" w:rsidP="00C35917">
      <w:pPr>
        <w:pStyle w:val="Akapitzlist"/>
        <w:numPr>
          <w:ilvl w:val="0"/>
          <w:numId w:val="42"/>
        </w:numPr>
        <w:spacing w:line="271" w:lineRule="auto"/>
        <w:ind w:left="567" w:hanging="283"/>
        <w:jc w:val="both"/>
        <w:rPr>
          <w:rFonts w:ascii="Arial" w:hAnsi="Arial" w:cs="Arial"/>
          <w:sz w:val="22"/>
          <w:szCs w:val="22"/>
        </w:rPr>
      </w:pPr>
      <w:r w:rsidRPr="00C35917">
        <w:rPr>
          <w:rFonts w:ascii="Arial" w:hAnsi="Arial" w:cs="Arial"/>
          <w:b/>
          <w:sz w:val="22"/>
          <w:szCs w:val="22"/>
        </w:rPr>
        <w:t>Wskazujemy adres strony internetowej umożliwiającej Zamawiającemu pozyskanie i</w:t>
      </w:r>
      <w:r w:rsidR="009870D9" w:rsidRPr="00C35917">
        <w:rPr>
          <w:rFonts w:ascii="Arial" w:hAnsi="Arial" w:cs="Arial"/>
          <w:b/>
          <w:sz w:val="22"/>
          <w:szCs w:val="22"/>
        </w:rPr>
        <w:t>nformacji, o których mowa w pkt</w:t>
      </w:r>
      <w:r w:rsidRPr="00C35917">
        <w:rPr>
          <w:rFonts w:ascii="Arial" w:hAnsi="Arial" w:cs="Arial"/>
          <w:b/>
          <w:sz w:val="22"/>
          <w:szCs w:val="22"/>
        </w:rPr>
        <w:t xml:space="preserve"> </w:t>
      </w:r>
      <w:r w:rsidR="00833EEB" w:rsidRPr="00C35917">
        <w:rPr>
          <w:rFonts w:ascii="Arial" w:hAnsi="Arial" w:cs="Arial"/>
          <w:b/>
          <w:sz w:val="22"/>
          <w:szCs w:val="22"/>
        </w:rPr>
        <w:t>11</w:t>
      </w:r>
      <w:r w:rsidR="00A4789F" w:rsidRPr="00C35917">
        <w:rPr>
          <w:rFonts w:ascii="Arial" w:hAnsi="Arial" w:cs="Arial"/>
          <w:b/>
          <w:sz w:val="22"/>
          <w:szCs w:val="22"/>
        </w:rPr>
        <w:t>.2.4.</w:t>
      </w:r>
      <w:r w:rsidRPr="00C35917">
        <w:rPr>
          <w:rFonts w:ascii="Arial" w:hAnsi="Arial" w:cs="Arial"/>
          <w:b/>
          <w:sz w:val="22"/>
          <w:szCs w:val="22"/>
        </w:rPr>
        <w:t xml:space="preserve"> SIWZ</w:t>
      </w:r>
      <w:r w:rsidR="009870D9" w:rsidRPr="00C35917">
        <w:rPr>
          <w:rFonts w:ascii="Arial" w:hAnsi="Arial" w:cs="Arial"/>
          <w:b/>
          <w:sz w:val="22"/>
          <w:szCs w:val="22"/>
          <w:vertAlign w:val="superscript"/>
        </w:rPr>
        <w:t>**)</w:t>
      </w:r>
      <w:r w:rsidR="009870D9" w:rsidRPr="00C35917">
        <w:rPr>
          <w:rFonts w:ascii="Arial" w:hAnsi="Arial" w:cs="Arial"/>
          <w:sz w:val="22"/>
          <w:szCs w:val="22"/>
        </w:rPr>
        <w:t xml:space="preserve">: </w:t>
      </w:r>
    </w:p>
    <w:p w:rsidR="009870D9" w:rsidRPr="00C35917" w:rsidRDefault="00587D2B" w:rsidP="00C35917">
      <w:pPr>
        <w:spacing w:line="271" w:lineRule="auto"/>
        <w:ind w:left="284" w:firstLine="426"/>
        <w:jc w:val="both"/>
        <w:rPr>
          <w:rFonts w:ascii="Arial" w:hAnsi="Arial" w:cs="Arial"/>
          <w:sz w:val="22"/>
          <w:szCs w:val="22"/>
        </w:rPr>
      </w:pPr>
      <w:r w:rsidRPr="00C35917">
        <w:rPr>
          <w:rFonts w:ascii="Arial" w:hAnsi="Arial" w:cs="Arial"/>
          <w:sz w:val="22"/>
          <w:szCs w:val="22"/>
        </w:rPr>
        <w:t>………………………</w:t>
      </w:r>
      <w:r w:rsidR="009870D9"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p>
    <w:tbl>
      <w:tblPr>
        <w:tblW w:w="10065" w:type="dxa"/>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EB77F6">
        <w:trPr>
          <w:trHeight w:val="102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Imię i nazwisko osoby upoważnionej do kontaktu z Zamawiającym</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lang w:val="de-DE"/>
              </w:rPr>
            </w:pPr>
            <w:r w:rsidRPr="00C35917">
              <w:rPr>
                <w:rFonts w:ascii="Arial" w:hAnsi="Arial" w:cs="Arial"/>
                <w:sz w:val="22"/>
                <w:szCs w:val="22"/>
                <w:lang w:val="de-DE"/>
              </w:rPr>
              <w:t xml:space="preserve">................................................................................ </w:t>
            </w:r>
            <w:proofErr w:type="spellStart"/>
            <w:r w:rsidRPr="00C35917">
              <w:rPr>
                <w:rFonts w:ascii="Arial" w:hAnsi="Arial" w:cs="Arial"/>
                <w:b/>
                <w:bCs/>
                <w:sz w:val="22"/>
                <w:szCs w:val="22"/>
                <w:lang w:val="de-DE"/>
              </w:rPr>
              <w:t>nr</w:t>
            </w:r>
            <w:proofErr w:type="spellEnd"/>
            <w:r w:rsidRPr="00C35917">
              <w:rPr>
                <w:rFonts w:ascii="Arial" w:hAnsi="Arial" w:cs="Arial"/>
                <w:b/>
                <w:bCs/>
                <w:sz w:val="22"/>
                <w:szCs w:val="22"/>
                <w:lang w:val="de-DE"/>
              </w:rPr>
              <w:t xml:space="preserve"> </w:t>
            </w:r>
            <w:proofErr w:type="spellStart"/>
            <w:r w:rsidRPr="00C35917">
              <w:rPr>
                <w:rFonts w:ascii="Arial" w:hAnsi="Arial" w:cs="Arial"/>
                <w:b/>
                <w:bCs/>
                <w:sz w:val="22"/>
                <w:szCs w:val="22"/>
                <w:lang w:val="de-DE"/>
              </w:rPr>
              <w:t>telefonu</w:t>
            </w:r>
            <w:proofErr w:type="spellEnd"/>
            <w:r w:rsidRPr="00C35917">
              <w:rPr>
                <w:rFonts w:ascii="Arial" w:hAnsi="Arial" w:cs="Arial"/>
                <w:sz w:val="22"/>
                <w:szCs w:val="22"/>
                <w:lang w:val="de-DE"/>
              </w:rPr>
              <w:t xml:space="preserve"> ......................................................... </w:t>
            </w:r>
            <w:r w:rsidR="004E4BAA" w:rsidRPr="00C35917">
              <w:rPr>
                <w:rFonts w:ascii="Arial" w:hAnsi="Arial" w:cs="Arial"/>
                <w:sz w:val="22"/>
                <w:szCs w:val="22"/>
                <w:lang w:val="de-DE"/>
              </w:rPr>
              <w:br/>
            </w:r>
            <w:proofErr w:type="spellStart"/>
            <w:r w:rsidRPr="00C35917">
              <w:rPr>
                <w:rFonts w:ascii="Arial" w:hAnsi="Arial" w:cs="Arial"/>
                <w:b/>
                <w:bCs/>
                <w:sz w:val="22"/>
                <w:szCs w:val="22"/>
                <w:lang w:val="de-DE"/>
              </w:rPr>
              <w:t>e-mail</w:t>
            </w:r>
            <w:proofErr w:type="spellEnd"/>
            <w:r w:rsidRPr="00C35917">
              <w:rPr>
                <w:rFonts w:ascii="Arial" w:hAnsi="Arial" w:cs="Arial"/>
                <w:b/>
                <w:bCs/>
                <w:sz w:val="22"/>
                <w:szCs w:val="22"/>
                <w:lang w:val="de-DE"/>
              </w:rPr>
              <w:t xml:space="preserve"> </w:t>
            </w:r>
            <w:r w:rsidRPr="00C35917">
              <w:rPr>
                <w:rFonts w:ascii="Arial" w:hAnsi="Arial" w:cs="Arial"/>
                <w:sz w:val="22"/>
                <w:szCs w:val="22"/>
                <w:lang w:val="de-DE"/>
              </w:rPr>
              <w:t xml:space="preserve">............................................................................ </w:t>
            </w:r>
          </w:p>
        </w:tc>
      </w:tr>
    </w:tbl>
    <w:p w:rsidR="009870D9" w:rsidRPr="00C35917" w:rsidRDefault="009870D9" w:rsidP="00C35917">
      <w:pPr>
        <w:spacing w:before="120" w:line="271" w:lineRule="auto"/>
        <w:ind w:firstLine="709"/>
        <w:jc w:val="both"/>
        <w:rPr>
          <w:rFonts w:ascii="Arial" w:hAnsi="Arial" w:cs="Arial"/>
          <w:color w:val="000000"/>
          <w:sz w:val="22"/>
          <w:szCs w:val="22"/>
        </w:rPr>
      </w:pPr>
      <w:r w:rsidRPr="00C35917">
        <w:rPr>
          <w:rFonts w:ascii="Arial" w:hAnsi="Arial" w:cs="Arial"/>
          <w:color w:val="000000"/>
          <w:sz w:val="22"/>
          <w:szCs w:val="22"/>
        </w:rPr>
        <w:t>Podany wyżej adres poczty elektronicznej posłuży do prz</w:t>
      </w:r>
      <w:r w:rsidR="00B300DD" w:rsidRPr="00C35917">
        <w:rPr>
          <w:rFonts w:ascii="Arial" w:hAnsi="Arial" w:cs="Arial"/>
          <w:color w:val="000000"/>
          <w:sz w:val="22"/>
          <w:szCs w:val="22"/>
        </w:rPr>
        <w:t>ekazywania informacji zarówno w </w:t>
      </w:r>
      <w:r w:rsidRPr="00C35917">
        <w:rPr>
          <w:rFonts w:ascii="Arial" w:hAnsi="Arial" w:cs="Arial"/>
          <w:color w:val="000000"/>
          <w:sz w:val="22"/>
          <w:szCs w:val="22"/>
        </w:rPr>
        <w:t>niniejszym postępowaniu jak również wszelkich informacji związanych z realizacją umowy będącej wynikiem tego postępowania. Dotyczy to również przekazywania informacji w zakresie naliczania kar umownych w przypadku niewykonania lub nienależytego wykonani</w:t>
      </w:r>
      <w:r w:rsidR="00B300DD" w:rsidRPr="00C35917">
        <w:rPr>
          <w:rFonts w:ascii="Arial" w:hAnsi="Arial" w:cs="Arial"/>
          <w:color w:val="000000"/>
          <w:sz w:val="22"/>
          <w:szCs w:val="22"/>
        </w:rPr>
        <w:t>a umowy. Dokumenty przesłane na </w:t>
      </w:r>
      <w:r w:rsidRPr="00C35917">
        <w:rPr>
          <w:rFonts w:ascii="Arial" w:hAnsi="Arial" w:cs="Arial"/>
          <w:color w:val="000000"/>
          <w:sz w:val="22"/>
          <w:szCs w:val="22"/>
        </w:rPr>
        <w:t>ww. adres poczty elektronicznej uważa się za doręczone Wykonawcy</w:t>
      </w:r>
      <w:r w:rsidR="00B300DD" w:rsidRPr="00C35917">
        <w:rPr>
          <w:rFonts w:ascii="Arial" w:hAnsi="Arial" w:cs="Arial"/>
          <w:color w:val="000000"/>
          <w:sz w:val="22"/>
          <w:szCs w:val="22"/>
        </w:rPr>
        <w:t>. Wykonawca zobowiązany jest do </w:t>
      </w:r>
      <w:r w:rsidRPr="00C35917">
        <w:rPr>
          <w:rFonts w:ascii="Arial" w:hAnsi="Arial" w:cs="Arial"/>
          <w:color w:val="000000"/>
          <w:sz w:val="22"/>
          <w:szCs w:val="22"/>
        </w:rPr>
        <w:t>niezwłocznego potwierdzenia ich otrzymania.</w:t>
      </w:r>
    </w:p>
    <w:p w:rsidR="009870D9" w:rsidRPr="00C35917" w:rsidRDefault="009870D9" w:rsidP="00C35917">
      <w:pPr>
        <w:spacing w:line="271" w:lineRule="auto"/>
        <w:ind w:firstLine="708"/>
        <w:jc w:val="both"/>
        <w:rPr>
          <w:rFonts w:ascii="Arial" w:hAnsi="Arial" w:cs="Arial"/>
          <w:color w:val="000000"/>
          <w:sz w:val="22"/>
          <w:szCs w:val="22"/>
        </w:rPr>
      </w:pPr>
      <w:r w:rsidRPr="00C35917">
        <w:rPr>
          <w:rFonts w:ascii="Arial" w:hAnsi="Arial" w:cs="Arial"/>
          <w:color w:val="000000"/>
          <w:sz w:val="22"/>
          <w:szCs w:val="22"/>
        </w:rPr>
        <w:t>Za prawidłowe podanie danych teleadresowych o</w:t>
      </w:r>
      <w:r w:rsidR="00423779" w:rsidRPr="00C35917">
        <w:rPr>
          <w:rFonts w:ascii="Arial" w:hAnsi="Arial" w:cs="Arial"/>
          <w:color w:val="000000"/>
          <w:sz w:val="22"/>
          <w:szCs w:val="22"/>
        </w:rPr>
        <w:t>dpowiada Wykonawca. W związku z </w:t>
      </w:r>
      <w:r w:rsidRPr="00C35917">
        <w:rPr>
          <w:rFonts w:ascii="Arial" w:hAnsi="Arial" w:cs="Arial"/>
          <w:color w:val="000000"/>
          <w:sz w:val="22"/>
          <w:szCs w:val="22"/>
        </w:rPr>
        <w:t xml:space="preserve">powyższym, Wykonawca ponosi pełną odpowiedzialność za odbieranie na bieżąco przekazywanej poczty drogą elektroniczną na wyżej podany adres. W przypadku </w:t>
      </w:r>
      <w:r w:rsidR="00423779" w:rsidRPr="00C35917">
        <w:rPr>
          <w:rFonts w:ascii="Arial" w:hAnsi="Arial" w:cs="Arial"/>
          <w:color w:val="000000"/>
          <w:sz w:val="22"/>
          <w:szCs w:val="22"/>
        </w:rPr>
        <w:t>zaniechania odbierania poczty w </w:t>
      </w:r>
      <w:r w:rsidRPr="00C35917">
        <w:rPr>
          <w:rFonts w:ascii="Arial" w:hAnsi="Arial" w:cs="Arial"/>
          <w:color w:val="000000"/>
          <w:sz w:val="22"/>
          <w:szCs w:val="22"/>
        </w:rPr>
        <w:t>ww. sposób Wykonawca ponosi wszelkie skutki z tego wynikające, a brak potwierdzenia otrzymania korespondencji nie powoduje przesunięcia terminów wskazanych w postępowaniu i postanowieniach umowy.</w:t>
      </w:r>
    </w:p>
    <w:p w:rsidR="00194401" w:rsidRPr="00C35917" w:rsidRDefault="00194401" w:rsidP="00C35917">
      <w:pPr>
        <w:spacing w:line="271" w:lineRule="auto"/>
        <w:jc w:val="both"/>
        <w:rPr>
          <w:rFonts w:ascii="Arial" w:hAnsi="Arial" w:cs="Arial"/>
          <w:sz w:val="22"/>
          <w:szCs w:val="22"/>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10065"/>
      </w:tblGrid>
      <w:tr w:rsidR="009870D9" w:rsidRPr="00C35917" w:rsidTr="004E4BAA">
        <w:trPr>
          <w:trHeight w:val="112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Adres do korespondencji - wypełnić jeżeli jest inny niż na pieczęci firmowej</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b/>
                <w:bCs/>
                <w:sz w:val="22"/>
                <w:szCs w:val="22"/>
              </w:rPr>
            </w:pPr>
            <w:r w:rsidRPr="00C35917">
              <w:rPr>
                <w:rFonts w:ascii="Arial" w:hAnsi="Arial" w:cs="Arial"/>
                <w:b/>
                <w:bCs/>
                <w:sz w:val="22"/>
                <w:szCs w:val="22"/>
              </w:rPr>
              <w:t>kod</w:t>
            </w:r>
            <w:r w:rsidRPr="00C35917">
              <w:rPr>
                <w:rFonts w:ascii="Arial" w:hAnsi="Arial" w:cs="Arial"/>
                <w:sz w:val="22"/>
                <w:szCs w:val="22"/>
              </w:rPr>
              <w:t xml:space="preserve"> ......................................................... </w:t>
            </w:r>
            <w:r w:rsidRPr="00C35917">
              <w:rPr>
                <w:rFonts w:ascii="Arial" w:hAnsi="Arial" w:cs="Arial"/>
                <w:b/>
                <w:bCs/>
                <w:sz w:val="22"/>
                <w:szCs w:val="22"/>
              </w:rPr>
              <w:t xml:space="preserve">miasto </w:t>
            </w:r>
            <w:r w:rsidRPr="00C35917">
              <w:rPr>
                <w:rFonts w:ascii="Arial" w:hAnsi="Arial" w:cs="Arial"/>
                <w:sz w:val="22"/>
                <w:szCs w:val="22"/>
              </w:rPr>
              <w:t>..............................................................................</w:t>
            </w:r>
          </w:p>
          <w:p w:rsidR="009870D9" w:rsidRPr="00C35917" w:rsidRDefault="009870D9" w:rsidP="00C35917">
            <w:pPr>
              <w:spacing w:line="271" w:lineRule="auto"/>
              <w:jc w:val="both"/>
              <w:rPr>
                <w:rFonts w:ascii="Arial" w:hAnsi="Arial" w:cs="Arial"/>
                <w:sz w:val="22"/>
                <w:szCs w:val="22"/>
              </w:rPr>
            </w:pPr>
            <w:r w:rsidRPr="00C35917">
              <w:rPr>
                <w:rFonts w:ascii="Arial" w:hAnsi="Arial" w:cs="Arial"/>
                <w:b/>
                <w:bCs/>
                <w:sz w:val="22"/>
                <w:szCs w:val="22"/>
              </w:rPr>
              <w:t xml:space="preserve">ulica nr </w:t>
            </w:r>
            <w:r w:rsidRPr="00C35917">
              <w:rPr>
                <w:rFonts w:ascii="Arial" w:hAnsi="Arial" w:cs="Arial"/>
                <w:sz w:val="22"/>
                <w:szCs w:val="22"/>
              </w:rPr>
              <w:t xml:space="preserve">.................................................................... </w:t>
            </w:r>
          </w:p>
        </w:tc>
      </w:tr>
    </w:tbl>
    <w:p w:rsidR="009870D9" w:rsidRPr="00C35917" w:rsidRDefault="009870D9" w:rsidP="00C35917">
      <w:pPr>
        <w:spacing w:line="271" w:lineRule="auto"/>
        <w:jc w:val="both"/>
        <w:rPr>
          <w:rFonts w:ascii="Arial" w:hAnsi="Arial" w:cs="Arial"/>
          <w:sz w:val="22"/>
          <w:szCs w:val="22"/>
        </w:rPr>
      </w:pPr>
    </w:p>
    <w:p w:rsidR="009870D9" w:rsidRDefault="009870D9" w:rsidP="00C35917">
      <w:pPr>
        <w:spacing w:line="271" w:lineRule="auto"/>
        <w:ind w:left="4395"/>
        <w:jc w:val="both"/>
        <w:rPr>
          <w:rFonts w:ascii="Arial" w:hAnsi="Arial" w:cs="Arial"/>
          <w:i/>
          <w:sz w:val="22"/>
          <w:szCs w:val="22"/>
        </w:rPr>
      </w:pPr>
    </w:p>
    <w:p w:rsidR="00C35917" w:rsidRPr="00C35917" w:rsidRDefault="00C35917" w:rsidP="00C35917">
      <w:pPr>
        <w:spacing w:line="271" w:lineRule="auto"/>
        <w:ind w:left="4395"/>
        <w:jc w:val="both"/>
        <w:rPr>
          <w:rFonts w:ascii="Arial" w:hAnsi="Arial" w:cs="Arial"/>
          <w:i/>
          <w:sz w:val="22"/>
          <w:szCs w:val="22"/>
        </w:rPr>
      </w:pPr>
    </w:p>
    <w:p w:rsidR="009870D9" w:rsidRPr="00C35917" w:rsidRDefault="009870D9" w:rsidP="00C35917">
      <w:pPr>
        <w:spacing w:line="271" w:lineRule="auto"/>
        <w:ind w:left="4395"/>
        <w:jc w:val="both"/>
        <w:rPr>
          <w:rFonts w:ascii="Arial" w:hAnsi="Arial" w:cs="Arial"/>
          <w:i/>
          <w:sz w:val="22"/>
          <w:szCs w:val="22"/>
        </w:rPr>
      </w:pPr>
    </w:p>
    <w:p w:rsidR="00587D2B" w:rsidRPr="00C35917" w:rsidRDefault="00423779" w:rsidP="00C35917">
      <w:pPr>
        <w:spacing w:line="271" w:lineRule="auto"/>
        <w:jc w:val="both"/>
        <w:rPr>
          <w:rFonts w:ascii="Arial" w:hAnsi="Arial" w:cs="Arial"/>
          <w:sz w:val="22"/>
          <w:szCs w:val="22"/>
        </w:rPr>
      </w:pPr>
      <w:r w:rsidRPr="00C35917">
        <w:rPr>
          <w:rFonts w:ascii="Arial" w:hAnsi="Arial" w:cs="Arial"/>
          <w:sz w:val="22"/>
          <w:szCs w:val="22"/>
        </w:rPr>
        <w:t>……………………., dnia ………....… -  2020 r.</w:t>
      </w:r>
      <w:r w:rsidR="00C35917">
        <w:rPr>
          <w:rFonts w:ascii="Arial" w:hAnsi="Arial" w:cs="Arial"/>
          <w:sz w:val="22"/>
          <w:szCs w:val="22"/>
        </w:rPr>
        <w:t xml:space="preserve">    ……</w:t>
      </w:r>
      <w:r w:rsidR="00587D2B" w:rsidRPr="00C35917">
        <w:rPr>
          <w:rFonts w:ascii="Arial" w:hAnsi="Arial" w:cs="Arial"/>
          <w:sz w:val="22"/>
          <w:szCs w:val="22"/>
        </w:rPr>
        <w:t>…………….………………………………</w:t>
      </w:r>
      <w:r w:rsidR="009870D9" w:rsidRPr="00C35917">
        <w:rPr>
          <w:rFonts w:ascii="Arial" w:hAnsi="Arial" w:cs="Arial"/>
          <w:sz w:val="22"/>
          <w:szCs w:val="22"/>
        </w:rPr>
        <w:t>……….</w:t>
      </w:r>
    </w:p>
    <w:p w:rsidR="00587D2B" w:rsidRPr="00C35917" w:rsidRDefault="009870D9" w:rsidP="00C35917">
      <w:pPr>
        <w:pStyle w:val="Nagwek7"/>
        <w:numPr>
          <w:ilvl w:val="6"/>
          <w:numId w:val="0"/>
        </w:numPr>
        <w:tabs>
          <w:tab w:val="num" w:pos="1296"/>
        </w:tabs>
        <w:spacing w:line="271" w:lineRule="auto"/>
        <w:jc w:val="both"/>
        <w:rPr>
          <w:rFonts w:ascii="Arial" w:hAnsi="Arial" w:cs="Arial"/>
          <w:sz w:val="18"/>
          <w:szCs w:val="18"/>
        </w:rPr>
      </w:pPr>
      <w:r w:rsidRPr="00C35917">
        <w:rPr>
          <w:rFonts w:ascii="Arial" w:hAnsi="Arial" w:cs="Arial"/>
          <w:sz w:val="22"/>
          <w:szCs w:val="22"/>
        </w:rPr>
        <w:t xml:space="preserve">                                                    </w:t>
      </w:r>
      <w:r w:rsidR="00C35917">
        <w:rPr>
          <w:rFonts w:ascii="Arial" w:hAnsi="Arial" w:cs="Arial"/>
          <w:sz w:val="22"/>
          <w:szCs w:val="22"/>
        </w:rPr>
        <w:t xml:space="preserve">                         </w:t>
      </w:r>
      <w:r w:rsidRPr="00C35917">
        <w:rPr>
          <w:rFonts w:ascii="Arial" w:hAnsi="Arial" w:cs="Arial"/>
          <w:sz w:val="18"/>
          <w:szCs w:val="18"/>
        </w:rPr>
        <w:t>(</w:t>
      </w:r>
      <w:r w:rsidR="00587D2B" w:rsidRPr="00C35917">
        <w:rPr>
          <w:rFonts w:ascii="Arial" w:hAnsi="Arial" w:cs="Arial"/>
          <w:sz w:val="18"/>
          <w:szCs w:val="18"/>
        </w:rPr>
        <w:t>podpisy osób uprawnionych do reprezentowania Wykonawcy</w:t>
      </w:r>
      <w:r w:rsidR="00C35917">
        <w:rPr>
          <w:rFonts w:ascii="Arial" w:hAnsi="Arial" w:cs="Arial"/>
          <w:sz w:val="18"/>
          <w:szCs w:val="18"/>
        </w:rPr>
        <w:t>)</w:t>
      </w:r>
    </w:p>
    <w:p w:rsidR="00C35917" w:rsidRDefault="00C35917" w:rsidP="00C35917">
      <w:pPr>
        <w:spacing w:line="271" w:lineRule="auto"/>
        <w:jc w:val="both"/>
        <w:rPr>
          <w:rFonts w:ascii="Arial" w:hAnsi="Arial" w:cs="Arial"/>
          <w:i/>
          <w:sz w:val="18"/>
          <w:szCs w:val="18"/>
        </w:rPr>
      </w:pPr>
    </w:p>
    <w:p w:rsidR="00C35917" w:rsidRDefault="00C35917" w:rsidP="00C35917">
      <w:pPr>
        <w:spacing w:line="271" w:lineRule="auto"/>
        <w:jc w:val="both"/>
        <w:rPr>
          <w:rFonts w:ascii="Arial" w:hAnsi="Arial" w:cs="Arial"/>
          <w:i/>
          <w:sz w:val="18"/>
          <w:szCs w:val="18"/>
        </w:rPr>
      </w:pPr>
    </w:p>
    <w:p w:rsidR="00C35917" w:rsidRDefault="00C35917" w:rsidP="00C35917">
      <w:pPr>
        <w:spacing w:line="271" w:lineRule="auto"/>
        <w:jc w:val="both"/>
        <w:rPr>
          <w:rFonts w:ascii="Arial" w:hAnsi="Arial" w:cs="Arial"/>
          <w:i/>
          <w:sz w:val="18"/>
          <w:szCs w:val="18"/>
        </w:rPr>
      </w:pP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zaznaczyć właściwe</w:t>
      </w:r>
    </w:p>
    <w:p w:rsidR="003722A6"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wpisać zakres</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p>
    <w:p w:rsidR="00587D2B" w:rsidRPr="00C35917" w:rsidRDefault="003722A6" w:rsidP="00C35917">
      <w:pPr>
        <w:spacing w:line="271" w:lineRule="auto"/>
        <w:jc w:val="both"/>
        <w:rPr>
          <w:rFonts w:ascii="Arial" w:hAnsi="Arial" w:cs="Arial"/>
          <w:i/>
          <w:sz w:val="18"/>
          <w:szCs w:val="18"/>
        </w:rPr>
      </w:pPr>
      <w:r w:rsidRPr="00C35917">
        <w:rPr>
          <w:rFonts w:ascii="Arial" w:hAnsi="Arial" w:cs="Arial"/>
          <w:i/>
          <w:sz w:val="18"/>
          <w:szCs w:val="18"/>
        </w:rPr>
        <w:t xml:space="preserve">***) niepotrzebne skreślić </w:t>
      </w:r>
    </w:p>
    <w:sectPr w:rsidR="00587D2B" w:rsidRPr="00C35917" w:rsidSect="007569D9">
      <w:footerReference w:type="default" r:id="rId8"/>
      <w:pgSz w:w="11906" w:h="16838"/>
      <w:pgMar w:top="1100" w:right="1133"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A7" w:rsidRDefault="002937A7" w:rsidP="00843C89">
      <w:r>
        <w:separator/>
      </w:r>
    </w:p>
  </w:endnote>
  <w:endnote w:type="continuationSeparator" w:id="0">
    <w:p w:rsidR="002937A7" w:rsidRDefault="002937A7" w:rsidP="008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33" w:rsidRPr="00631533" w:rsidRDefault="00631533">
    <w:pPr>
      <w:pStyle w:val="Stopka"/>
      <w:jc w:val="right"/>
      <w:rPr>
        <w:sz w:val="20"/>
      </w:rPr>
    </w:pPr>
    <w:r w:rsidRPr="00631533">
      <w:rPr>
        <w:sz w:val="20"/>
      </w:rPr>
      <w:fldChar w:fldCharType="begin"/>
    </w:r>
    <w:r w:rsidRPr="00631533">
      <w:rPr>
        <w:sz w:val="20"/>
      </w:rPr>
      <w:instrText>PAGE   \* MERGEFORMAT</w:instrText>
    </w:r>
    <w:r w:rsidRPr="00631533">
      <w:rPr>
        <w:sz w:val="20"/>
      </w:rPr>
      <w:fldChar w:fldCharType="separate"/>
    </w:r>
    <w:r w:rsidR="007B3960">
      <w:rPr>
        <w:noProof/>
        <w:sz w:val="20"/>
      </w:rPr>
      <w:t>3</w:t>
    </w:r>
    <w:r w:rsidRPr="00631533">
      <w:rPr>
        <w:sz w:val="20"/>
      </w:rPr>
      <w:fldChar w:fldCharType="end"/>
    </w:r>
  </w:p>
  <w:p w:rsidR="00631533" w:rsidRDefault="00631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A7" w:rsidRDefault="002937A7" w:rsidP="00843C89">
      <w:r>
        <w:separator/>
      </w:r>
    </w:p>
  </w:footnote>
  <w:footnote w:type="continuationSeparator" w:id="0">
    <w:p w:rsidR="002937A7" w:rsidRDefault="002937A7" w:rsidP="00843C89">
      <w:r>
        <w:continuationSeparator/>
      </w:r>
    </w:p>
  </w:footnote>
  <w:footnote w:id="1">
    <w:p w:rsidR="003722A6" w:rsidRPr="002B35A0" w:rsidRDefault="003722A6" w:rsidP="003722A6">
      <w:pPr>
        <w:pStyle w:val="Tekstprzypisudolnego"/>
      </w:pPr>
      <w:r>
        <w:rPr>
          <w:rStyle w:val="Odwoanieprzypisudolnego"/>
        </w:rPr>
        <w:footnoteRef/>
      </w:r>
      <w:r w:rsidRPr="0086366D">
        <w:rPr>
          <w:sz w:val="16"/>
          <w:szCs w:val="16"/>
        </w:rPr>
        <w:t>Tzw. „odwrócony VAT” oznacza, że Zamawiający zobowiązany jest do rozliczenia podatku od towarów i usług. Wykaz towarów, do których stosuje się tzw. „odwrócony VAT” określa załącznik nr 11 do ustawy z dnia 11 marca 2004r. o podatku od towarów i usług (</w:t>
      </w:r>
      <w:proofErr w:type="spellStart"/>
      <w:r w:rsidRPr="0086366D">
        <w:rPr>
          <w:sz w:val="16"/>
          <w:szCs w:val="16"/>
        </w:rPr>
        <w:t>t.j</w:t>
      </w:r>
      <w:proofErr w:type="spellEnd"/>
      <w:r w:rsidRPr="0086366D">
        <w:rPr>
          <w:sz w:val="16"/>
          <w:szCs w:val="16"/>
        </w:rPr>
        <w:t xml:space="preserve">. Dz. U. z 2016 poz. 1221 z </w:t>
      </w:r>
      <w:proofErr w:type="spellStart"/>
      <w:r w:rsidRPr="0086366D">
        <w:rPr>
          <w:sz w:val="16"/>
          <w:szCs w:val="16"/>
        </w:rPr>
        <w:t>późn</w:t>
      </w:r>
      <w:proofErr w:type="spellEnd"/>
      <w:r w:rsidRPr="0086366D">
        <w:rPr>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3" w15:restartNumberingAfterBreak="0">
    <w:nsid w:val="0000001F"/>
    <w:multiLevelType w:val="singleLevel"/>
    <w:tmpl w:val="0000001F"/>
    <w:name w:val="WW8Num38"/>
    <w:lvl w:ilvl="0">
      <w:start w:val="1"/>
      <w:numFmt w:val="lowerLetter"/>
      <w:lvlText w:val="%1)"/>
      <w:lvlJc w:val="left"/>
      <w:pPr>
        <w:tabs>
          <w:tab w:val="num" w:pos="786"/>
        </w:tabs>
        <w:ind w:left="786" w:hanging="360"/>
      </w:pPr>
      <w:rPr>
        <w:rFonts w:hint="default"/>
        <w:sz w:val="24"/>
      </w:rPr>
    </w:lvl>
  </w:abstractNum>
  <w:abstractNum w:abstractNumId="4" w15:restartNumberingAfterBreak="0">
    <w:nsid w:val="00000033"/>
    <w:multiLevelType w:val="multilevel"/>
    <w:tmpl w:val="A94C7AF2"/>
    <w:name w:val="WW8Num59"/>
    <w:lvl w:ilvl="0">
      <w:start w:val="1"/>
      <w:numFmt w:val="decimal"/>
      <w:lvlText w:val="%1."/>
      <w:lvlJc w:val="left"/>
      <w:pPr>
        <w:tabs>
          <w:tab w:val="num" w:pos="1620"/>
        </w:tabs>
        <w:ind w:left="1620" w:hanging="360"/>
      </w:pPr>
      <w:rPr>
        <w:b/>
        <w:bCs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00000034"/>
    <w:multiLevelType w:val="multilevel"/>
    <w:tmpl w:val="D1A2EE24"/>
    <w:lvl w:ilvl="0">
      <w:start w:val="5"/>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720"/>
        </w:tabs>
        <w:ind w:left="720" w:hanging="360"/>
      </w:pPr>
      <w:rPr>
        <w:rFonts w:hint="default"/>
        <w:b w:val="0"/>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1800"/>
        </w:tabs>
        <w:ind w:left="1800" w:hanging="72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2880"/>
        </w:tabs>
        <w:ind w:left="2880" w:hanging="108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6" w15:restartNumberingAfterBreak="0">
    <w:nsid w:val="00000035"/>
    <w:multiLevelType w:val="multilevel"/>
    <w:tmpl w:val="0ADE407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7" w15:restartNumberingAfterBreak="0">
    <w:nsid w:val="003F11BA"/>
    <w:multiLevelType w:val="multilevel"/>
    <w:tmpl w:val="CE36846C"/>
    <w:lvl w:ilvl="0">
      <w:start w:val="1"/>
      <w:numFmt w:val="upperRoman"/>
      <w:lvlText w:val="%1."/>
      <w:lvlJc w:val="right"/>
      <w:pPr>
        <w:ind w:left="1069" w:hanging="360"/>
      </w:pPr>
      <w:rPr>
        <w:rFonts w:hint="default"/>
      </w:rPr>
    </w:lvl>
    <w:lvl w:ilvl="1">
      <w:start w:val="1"/>
      <w:numFmt w:val="upperRoman"/>
      <w:lvlText w:val="%2."/>
      <w:lvlJc w:val="righ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29842D8"/>
    <w:multiLevelType w:val="hybridMultilevel"/>
    <w:tmpl w:val="E638A3D2"/>
    <w:lvl w:ilvl="0" w:tplc="598221E0">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D0F7C"/>
    <w:multiLevelType w:val="hybridMultilevel"/>
    <w:tmpl w:val="747C23E8"/>
    <w:lvl w:ilvl="0" w:tplc="F782EEB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7992D39"/>
    <w:multiLevelType w:val="hybridMultilevel"/>
    <w:tmpl w:val="C1FA3DF8"/>
    <w:lvl w:ilvl="0" w:tplc="AAA05FA6">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5B4A84"/>
    <w:multiLevelType w:val="hybridMultilevel"/>
    <w:tmpl w:val="C9A099E0"/>
    <w:lvl w:ilvl="0" w:tplc="CC009B3E">
      <w:start w:val="11"/>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11E05"/>
    <w:multiLevelType w:val="multilevel"/>
    <w:tmpl w:val="4F086334"/>
    <w:lvl w:ilvl="0">
      <w:start w:val="1"/>
      <w:numFmt w:val="decimal"/>
      <w:lvlText w:val="%1."/>
      <w:lvlJc w:val="righ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E66C94"/>
    <w:multiLevelType w:val="hybridMultilevel"/>
    <w:tmpl w:val="75082C84"/>
    <w:lvl w:ilvl="0" w:tplc="14D24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42BCF"/>
    <w:multiLevelType w:val="hybridMultilevel"/>
    <w:tmpl w:val="8C5AC7C8"/>
    <w:lvl w:ilvl="0" w:tplc="054A227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2020FB"/>
    <w:multiLevelType w:val="hybridMultilevel"/>
    <w:tmpl w:val="C67E4186"/>
    <w:name w:val="WW8Num612"/>
    <w:lvl w:ilvl="0" w:tplc="ECBA194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D3C2D"/>
    <w:multiLevelType w:val="hybridMultilevel"/>
    <w:tmpl w:val="96083B6C"/>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A0E87"/>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3A86785"/>
    <w:multiLevelType w:val="hybridMultilevel"/>
    <w:tmpl w:val="CA9C521C"/>
    <w:lvl w:ilvl="0" w:tplc="38CE8BA2">
      <w:start w:val="1"/>
      <w:numFmt w:val="decimal"/>
      <w:lvlText w:val="%1."/>
      <w:lvlJc w:val="left"/>
      <w:pPr>
        <w:ind w:left="36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92D4B"/>
    <w:multiLevelType w:val="hybridMultilevel"/>
    <w:tmpl w:val="ADDA0510"/>
    <w:lvl w:ilvl="0" w:tplc="F782EEB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96646EC"/>
    <w:multiLevelType w:val="hybridMultilevel"/>
    <w:tmpl w:val="160ADCA8"/>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5690D"/>
    <w:multiLevelType w:val="multilevel"/>
    <w:tmpl w:val="927E981C"/>
    <w:lvl w:ilvl="0">
      <w:start w:val="2"/>
      <w:numFmt w:val="decimal"/>
      <w:lvlText w:val="%1"/>
      <w:lvlJc w:val="left"/>
      <w:pPr>
        <w:ind w:left="360" w:hanging="360"/>
      </w:pPr>
      <w:rPr>
        <w:rFonts w:hint="default"/>
      </w:rPr>
    </w:lvl>
    <w:lvl w:ilvl="1">
      <w:start w:val="1"/>
      <w:numFmt w:val="decimal"/>
      <w:lvlText w:val="%1.%2"/>
      <w:lvlJc w:val="left"/>
      <w:pPr>
        <w:ind w:left="718" w:hanging="360"/>
      </w:pPr>
      <w:rPr>
        <w:rFonts w:hint="default"/>
        <w:b w:val="0"/>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2" w15:restartNumberingAfterBreak="0">
    <w:nsid w:val="4569232B"/>
    <w:multiLevelType w:val="hybridMultilevel"/>
    <w:tmpl w:val="D9CC25E4"/>
    <w:lvl w:ilvl="0" w:tplc="F07C6A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A421A62"/>
    <w:multiLevelType w:val="hybridMultilevel"/>
    <w:tmpl w:val="A2D6793E"/>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776FA"/>
    <w:multiLevelType w:val="hybridMultilevel"/>
    <w:tmpl w:val="4A74C136"/>
    <w:lvl w:ilvl="0" w:tplc="30A44FE4">
      <w:start w:val="1"/>
      <w:numFmt w:val="decimal"/>
      <w:lvlText w:val="%1."/>
      <w:lvlJc w:val="left"/>
      <w:pPr>
        <w:ind w:left="360" w:hanging="360"/>
      </w:pPr>
      <w:rPr>
        <w:rFonts w:ascii="Times New Roman" w:hAnsi="Times New Roman" w:hint="default"/>
        <w:b w:val="0"/>
        <w:i w:val="0"/>
        <w:color w:val="00000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4C624B"/>
    <w:multiLevelType w:val="hybridMultilevel"/>
    <w:tmpl w:val="32C412BE"/>
    <w:lvl w:ilvl="0" w:tplc="F07C6A1A">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57A51CFE"/>
    <w:multiLevelType w:val="hybridMultilevel"/>
    <w:tmpl w:val="0444FEEA"/>
    <w:lvl w:ilvl="0" w:tplc="699E4146">
      <w:start w:val="1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04541"/>
    <w:multiLevelType w:val="hybridMultilevel"/>
    <w:tmpl w:val="06F4FDB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9A1EF184">
      <w:start w:val="12"/>
      <w:numFmt w:val="upperRoman"/>
      <w:lvlText w:val="%3."/>
      <w:lvlJc w:val="left"/>
      <w:pPr>
        <w:ind w:left="862"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590130"/>
    <w:multiLevelType w:val="hybridMultilevel"/>
    <w:tmpl w:val="B2BC7A18"/>
    <w:lvl w:ilvl="0" w:tplc="F23442D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B521106"/>
    <w:multiLevelType w:val="hybridMultilevel"/>
    <w:tmpl w:val="A53A0D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07FCC"/>
    <w:multiLevelType w:val="hybridMultilevel"/>
    <w:tmpl w:val="8138E5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5415D"/>
    <w:multiLevelType w:val="hybridMultilevel"/>
    <w:tmpl w:val="4F9A16F8"/>
    <w:lvl w:ilvl="0" w:tplc="04150015">
      <w:start w:val="9"/>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F59E7"/>
    <w:multiLevelType w:val="hybridMultilevel"/>
    <w:tmpl w:val="6C044076"/>
    <w:lvl w:ilvl="0" w:tplc="552629F4">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F12070"/>
    <w:multiLevelType w:val="hybridMultilevel"/>
    <w:tmpl w:val="23305F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454E6"/>
    <w:multiLevelType w:val="hybridMultilevel"/>
    <w:tmpl w:val="6518C48E"/>
    <w:lvl w:ilvl="0" w:tplc="04150013">
      <w:start w:val="1"/>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83C5D"/>
    <w:multiLevelType w:val="hybridMultilevel"/>
    <w:tmpl w:val="FB021986"/>
    <w:lvl w:ilvl="0" w:tplc="D5CA5C7E">
      <w:start w:val="10"/>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732FB"/>
    <w:multiLevelType w:val="multilevel"/>
    <w:tmpl w:val="ADF63B04"/>
    <w:lvl w:ilvl="0">
      <w:start w:val="4"/>
      <w:numFmt w:val="decimal"/>
      <w:lvlText w:val="%1"/>
      <w:lvlJc w:val="left"/>
      <w:pPr>
        <w:ind w:left="360" w:hanging="360"/>
      </w:pPr>
      <w:rPr>
        <w:rFonts w:ascii="Calibri" w:hAnsi="Calibri" w:cs="Calibri"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4"/>
        <w:szCs w:val="24"/>
      </w:rPr>
    </w:lvl>
    <w:lvl w:ilvl="2">
      <w:start w:val="1"/>
      <w:numFmt w:val="decimal"/>
      <w:lvlText w:val="%1.%2.%3"/>
      <w:lvlJc w:val="left"/>
      <w:pPr>
        <w:ind w:left="1440" w:hanging="720"/>
      </w:pPr>
      <w:rPr>
        <w:rFonts w:ascii="Calibri" w:hAnsi="Calibri" w:cs="Calibri" w:hint="default"/>
        <w:color w:val="000000" w:themeColor="text1"/>
        <w:sz w:val="22"/>
      </w:rPr>
    </w:lvl>
    <w:lvl w:ilvl="3">
      <w:start w:val="1"/>
      <w:numFmt w:val="decimal"/>
      <w:lvlText w:val="%1.%2.%3.%4"/>
      <w:lvlJc w:val="left"/>
      <w:pPr>
        <w:ind w:left="1800" w:hanging="720"/>
      </w:pPr>
      <w:rPr>
        <w:rFonts w:ascii="Calibri" w:hAnsi="Calibri" w:cs="Calibri" w:hint="default"/>
        <w:color w:val="000000" w:themeColor="text1"/>
        <w:sz w:val="22"/>
      </w:rPr>
    </w:lvl>
    <w:lvl w:ilvl="4">
      <w:start w:val="1"/>
      <w:numFmt w:val="decimal"/>
      <w:lvlText w:val="%1.%2.%3.%4.%5"/>
      <w:lvlJc w:val="left"/>
      <w:pPr>
        <w:ind w:left="2520" w:hanging="1080"/>
      </w:pPr>
      <w:rPr>
        <w:rFonts w:ascii="Calibri" w:hAnsi="Calibri" w:cs="Calibri" w:hint="default"/>
        <w:color w:val="000000" w:themeColor="text1"/>
        <w:sz w:val="22"/>
      </w:rPr>
    </w:lvl>
    <w:lvl w:ilvl="5">
      <w:start w:val="1"/>
      <w:numFmt w:val="decimal"/>
      <w:lvlText w:val="%1.%2.%3.%4.%5.%6"/>
      <w:lvlJc w:val="left"/>
      <w:pPr>
        <w:ind w:left="2880" w:hanging="1080"/>
      </w:pPr>
      <w:rPr>
        <w:rFonts w:ascii="Calibri" w:hAnsi="Calibri" w:cs="Calibri" w:hint="default"/>
        <w:color w:val="000000" w:themeColor="text1"/>
        <w:sz w:val="22"/>
      </w:rPr>
    </w:lvl>
    <w:lvl w:ilvl="6">
      <w:start w:val="1"/>
      <w:numFmt w:val="decimal"/>
      <w:lvlText w:val="%1.%2.%3.%4.%5.%6.%7"/>
      <w:lvlJc w:val="left"/>
      <w:pPr>
        <w:ind w:left="3600" w:hanging="1440"/>
      </w:pPr>
      <w:rPr>
        <w:rFonts w:ascii="Calibri" w:hAnsi="Calibri" w:cs="Calibri" w:hint="default"/>
        <w:color w:val="000000" w:themeColor="text1"/>
        <w:sz w:val="22"/>
      </w:rPr>
    </w:lvl>
    <w:lvl w:ilvl="7">
      <w:start w:val="1"/>
      <w:numFmt w:val="decimal"/>
      <w:lvlText w:val="%1.%2.%3.%4.%5.%6.%7.%8"/>
      <w:lvlJc w:val="left"/>
      <w:pPr>
        <w:ind w:left="3960" w:hanging="1440"/>
      </w:pPr>
      <w:rPr>
        <w:rFonts w:ascii="Calibri" w:hAnsi="Calibri" w:cs="Calibri" w:hint="default"/>
        <w:color w:val="000000" w:themeColor="text1"/>
        <w:sz w:val="22"/>
      </w:rPr>
    </w:lvl>
    <w:lvl w:ilvl="8">
      <w:start w:val="1"/>
      <w:numFmt w:val="decimal"/>
      <w:lvlText w:val="%1.%2.%3.%4.%5.%6.%7.%8.%9"/>
      <w:lvlJc w:val="left"/>
      <w:pPr>
        <w:ind w:left="4680" w:hanging="1800"/>
      </w:pPr>
      <w:rPr>
        <w:rFonts w:ascii="Calibri" w:hAnsi="Calibri" w:cs="Calibri" w:hint="default"/>
        <w:color w:val="000000" w:themeColor="text1"/>
        <w:sz w:val="22"/>
      </w:rPr>
    </w:lvl>
  </w:abstractNum>
  <w:abstractNum w:abstractNumId="37" w15:restartNumberingAfterBreak="0">
    <w:nsid w:val="6A1C1007"/>
    <w:multiLevelType w:val="hybridMultilevel"/>
    <w:tmpl w:val="3F1A4F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0C265E"/>
    <w:multiLevelType w:val="multilevel"/>
    <w:tmpl w:val="1570C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bullet"/>
      <w:lvlText w:val=""/>
      <w:lvlJc w:val="left"/>
      <w:pPr>
        <w:ind w:left="2149" w:hanging="1440"/>
      </w:pPr>
      <w:rPr>
        <w:rFonts w:ascii="Symbol" w:hAnsi="Symbol"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BB653AF"/>
    <w:multiLevelType w:val="multilevel"/>
    <w:tmpl w:val="D06EA168"/>
    <w:lvl w:ilvl="0">
      <w:start w:val="1"/>
      <w:numFmt w:val="lowerLetter"/>
      <w:lvlText w:val="%1)"/>
      <w:lvlJc w:val="left"/>
      <w:pPr>
        <w:tabs>
          <w:tab w:val="num" w:pos="1253"/>
        </w:tabs>
        <w:ind w:left="1253" w:hanging="360"/>
      </w:pPr>
      <w:rPr>
        <w:rFonts w:hint="default"/>
        <w:b/>
        <w:bCs/>
        <w:color w:val="000000"/>
        <w:sz w:val="24"/>
        <w:szCs w:val="24"/>
      </w:rPr>
    </w:lvl>
    <w:lvl w:ilvl="1">
      <w:start w:val="9"/>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b w:val="0"/>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40"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abstractNum w:abstractNumId="41" w15:restartNumberingAfterBreak="0">
    <w:nsid w:val="7F203751"/>
    <w:multiLevelType w:val="multilevel"/>
    <w:tmpl w:val="E9E2107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593"/>
        </w:tabs>
        <w:ind w:left="1593" w:hanging="360"/>
      </w:pPr>
      <w:rPr>
        <w:rFonts w:hint="default"/>
      </w:rPr>
    </w:lvl>
    <w:lvl w:ilvl="2">
      <w:start w:val="1"/>
      <w:numFmt w:val="decimal"/>
      <w:lvlText w:val="%3."/>
      <w:lvlJc w:val="left"/>
      <w:pPr>
        <w:tabs>
          <w:tab w:val="num" w:pos="2313"/>
        </w:tabs>
        <w:ind w:left="2313" w:hanging="360"/>
      </w:pPr>
      <w:rPr>
        <w:rFonts w:hint="default"/>
      </w:rPr>
    </w:lvl>
    <w:lvl w:ilvl="3">
      <w:start w:val="1"/>
      <w:numFmt w:val="decimal"/>
      <w:lvlText w:val="%4."/>
      <w:lvlJc w:val="left"/>
      <w:pPr>
        <w:tabs>
          <w:tab w:val="num" w:pos="3033"/>
        </w:tabs>
        <w:ind w:left="3033" w:hanging="360"/>
      </w:pPr>
      <w:rPr>
        <w:rFonts w:hint="default"/>
      </w:rPr>
    </w:lvl>
    <w:lvl w:ilvl="4">
      <w:start w:val="1"/>
      <w:numFmt w:val="decimal"/>
      <w:lvlText w:val="%5."/>
      <w:lvlJc w:val="left"/>
      <w:pPr>
        <w:tabs>
          <w:tab w:val="num" w:pos="3753"/>
        </w:tabs>
        <w:ind w:left="3753" w:hanging="360"/>
      </w:pPr>
      <w:rPr>
        <w:rFonts w:hint="default"/>
      </w:rPr>
    </w:lvl>
    <w:lvl w:ilvl="5">
      <w:start w:val="1"/>
      <w:numFmt w:val="decimal"/>
      <w:lvlText w:val="%6."/>
      <w:lvlJc w:val="left"/>
      <w:pPr>
        <w:tabs>
          <w:tab w:val="num" w:pos="4473"/>
        </w:tabs>
        <w:ind w:left="4473" w:hanging="360"/>
      </w:pPr>
      <w:rPr>
        <w:rFonts w:hint="default"/>
      </w:rPr>
    </w:lvl>
    <w:lvl w:ilvl="6">
      <w:start w:val="1"/>
      <w:numFmt w:val="decimal"/>
      <w:lvlText w:val="%7."/>
      <w:lvlJc w:val="left"/>
      <w:pPr>
        <w:tabs>
          <w:tab w:val="num" w:pos="5193"/>
        </w:tabs>
        <w:ind w:left="5193" w:hanging="360"/>
      </w:pPr>
      <w:rPr>
        <w:rFonts w:hint="default"/>
      </w:rPr>
    </w:lvl>
    <w:lvl w:ilvl="7">
      <w:start w:val="1"/>
      <w:numFmt w:val="decimal"/>
      <w:lvlText w:val="%8."/>
      <w:lvlJc w:val="left"/>
      <w:pPr>
        <w:tabs>
          <w:tab w:val="num" w:pos="5913"/>
        </w:tabs>
        <w:ind w:left="5913" w:hanging="360"/>
      </w:pPr>
      <w:rPr>
        <w:rFonts w:hint="default"/>
      </w:rPr>
    </w:lvl>
    <w:lvl w:ilvl="8">
      <w:start w:val="1"/>
      <w:numFmt w:val="decimal"/>
      <w:lvlText w:val="%9."/>
      <w:lvlJc w:val="left"/>
      <w:pPr>
        <w:tabs>
          <w:tab w:val="num" w:pos="6633"/>
        </w:tabs>
        <w:ind w:left="6633" w:hanging="360"/>
      </w:pPr>
      <w:rPr>
        <w:rFonts w:hint="default"/>
      </w:rPr>
    </w:lvl>
  </w:abstractNum>
  <w:abstractNum w:abstractNumId="42" w15:restartNumberingAfterBreak="0">
    <w:nsid w:val="7F8A174A"/>
    <w:multiLevelType w:val="hybridMultilevel"/>
    <w:tmpl w:val="372AB3AC"/>
    <w:lvl w:ilvl="0" w:tplc="F782E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2"/>
  </w:num>
  <w:num w:numId="6">
    <w:abstractNumId w:val="40"/>
  </w:num>
  <w:num w:numId="7">
    <w:abstractNumId w:val="24"/>
  </w:num>
  <w:num w:numId="8">
    <w:abstractNumId w:val="31"/>
  </w:num>
  <w:num w:numId="9">
    <w:abstractNumId w:val="4"/>
  </w:num>
  <w:num w:numId="10">
    <w:abstractNumId w:val="15"/>
  </w:num>
  <w:num w:numId="11">
    <w:abstractNumId w:val="26"/>
  </w:num>
  <w:num w:numId="12">
    <w:abstractNumId w:val="11"/>
  </w:num>
  <w:num w:numId="13">
    <w:abstractNumId w:val="21"/>
  </w:num>
  <w:num w:numId="14">
    <w:abstractNumId w:val="36"/>
  </w:num>
  <w:num w:numId="15">
    <w:abstractNumId w:val="27"/>
  </w:num>
  <w:num w:numId="16">
    <w:abstractNumId w:val="35"/>
  </w:num>
  <w:num w:numId="17">
    <w:abstractNumId w:val="30"/>
  </w:num>
  <w:num w:numId="18">
    <w:abstractNumId w:val="18"/>
  </w:num>
  <w:num w:numId="19">
    <w:abstractNumId w:val="13"/>
  </w:num>
  <w:num w:numId="20">
    <w:abstractNumId w:val="7"/>
  </w:num>
  <w:num w:numId="21">
    <w:abstractNumId w:val="16"/>
  </w:num>
  <w:num w:numId="22">
    <w:abstractNumId w:val="41"/>
  </w:num>
  <w:num w:numId="23">
    <w:abstractNumId w:val="25"/>
  </w:num>
  <w:num w:numId="24">
    <w:abstractNumId w:val="1"/>
  </w:num>
  <w:num w:numId="25">
    <w:abstractNumId w:val="38"/>
  </w:num>
  <w:num w:numId="26">
    <w:abstractNumId w:val="34"/>
  </w:num>
  <w:num w:numId="27">
    <w:abstractNumId w:val="39"/>
  </w:num>
  <w:num w:numId="28">
    <w:abstractNumId w:val="14"/>
  </w:num>
  <w:num w:numId="29">
    <w:abstractNumId w:val="10"/>
  </w:num>
  <w:num w:numId="30">
    <w:abstractNumId w:val="17"/>
  </w:num>
  <w:num w:numId="31">
    <w:abstractNumId w:val="5"/>
  </w:num>
  <w:num w:numId="32">
    <w:abstractNumId w:val="22"/>
  </w:num>
  <w:num w:numId="33">
    <w:abstractNumId w:val="20"/>
  </w:num>
  <w:num w:numId="34">
    <w:abstractNumId w:val="42"/>
  </w:num>
  <w:num w:numId="35">
    <w:abstractNumId w:val="33"/>
  </w:num>
  <w:num w:numId="36">
    <w:abstractNumId w:val="8"/>
  </w:num>
  <w:num w:numId="37">
    <w:abstractNumId w:val="28"/>
  </w:num>
  <w:num w:numId="38">
    <w:abstractNumId w:val="29"/>
  </w:num>
  <w:num w:numId="39">
    <w:abstractNumId w:val="23"/>
  </w:num>
  <w:num w:numId="40">
    <w:abstractNumId w:val="37"/>
  </w:num>
  <w:num w:numId="41">
    <w:abstractNumId w:val="19"/>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89"/>
    <w:rsid w:val="00003B53"/>
    <w:rsid w:val="0003769C"/>
    <w:rsid w:val="00040F13"/>
    <w:rsid w:val="00064CB8"/>
    <w:rsid w:val="000655EB"/>
    <w:rsid w:val="00066F21"/>
    <w:rsid w:val="000737DD"/>
    <w:rsid w:val="00074458"/>
    <w:rsid w:val="00096E46"/>
    <w:rsid w:val="00097ED8"/>
    <w:rsid w:val="000A2327"/>
    <w:rsid w:val="000B4DDC"/>
    <w:rsid w:val="000C1064"/>
    <w:rsid w:val="000C7EDD"/>
    <w:rsid w:val="000D0229"/>
    <w:rsid w:val="000E3BA9"/>
    <w:rsid w:val="000E7904"/>
    <w:rsid w:val="001217B0"/>
    <w:rsid w:val="0012735B"/>
    <w:rsid w:val="00127E97"/>
    <w:rsid w:val="00137168"/>
    <w:rsid w:val="001412AA"/>
    <w:rsid w:val="001467AE"/>
    <w:rsid w:val="0017585C"/>
    <w:rsid w:val="001820EF"/>
    <w:rsid w:val="001874E4"/>
    <w:rsid w:val="00191459"/>
    <w:rsid w:val="00191979"/>
    <w:rsid w:val="00194401"/>
    <w:rsid w:val="00195E2E"/>
    <w:rsid w:val="0019723A"/>
    <w:rsid w:val="001A45F0"/>
    <w:rsid w:val="001D09C2"/>
    <w:rsid w:val="001D40E3"/>
    <w:rsid w:val="001F559E"/>
    <w:rsid w:val="001F769D"/>
    <w:rsid w:val="00207BD7"/>
    <w:rsid w:val="00210823"/>
    <w:rsid w:val="002321BE"/>
    <w:rsid w:val="0023437E"/>
    <w:rsid w:val="00253967"/>
    <w:rsid w:val="00284CDD"/>
    <w:rsid w:val="00287BB1"/>
    <w:rsid w:val="00293775"/>
    <w:rsid w:val="002937A7"/>
    <w:rsid w:val="00293AC5"/>
    <w:rsid w:val="00297C90"/>
    <w:rsid w:val="002A0D4F"/>
    <w:rsid w:val="002A3F6D"/>
    <w:rsid w:val="002A518D"/>
    <w:rsid w:val="002A7F4C"/>
    <w:rsid w:val="002B5190"/>
    <w:rsid w:val="002D37FC"/>
    <w:rsid w:val="002D71D8"/>
    <w:rsid w:val="002D755F"/>
    <w:rsid w:val="002F1098"/>
    <w:rsid w:val="002F26A8"/>
    <w:rsid w:val="002F3625"/>
    <w:rsid w:val="003001C1"/>
    <w:rsid w:val="0030132D"/>
    <w:rsid w:val="00322818"/>
    <w:rsid w:val="003268A4"/>
    <w:rsid w:val="00327F65"/>
    <w:rsid w:val="0034090D"/>
    <w:rsid w:val="00341062"/>
    <w:rsid w:val="003433FB"/>
    <w:rsid w:val="00352535"/>
    <w:rsid w:val="00366549"/>
    <w:rsid w:val="003722A6"/>
    <w:rsid w:val="00372DAA"/>
    <w:rsid w:val="00383294"/>
    <w:rsid w:val="003975B0"/>
    <w:rsid w:val="003C1508"/>
    <w:rsid w:val="003C4DAD"/>
    <w:rsid w:val="003E0B85"/>
    <w:rsid w:val="003E6F53"/>
    <w:rsid w:val="004012CF"/>
    <w:rsid w:val="00423779"/>
    <w:rsid w:val="00464A8D"/>
    <w:rsid w:val="00465638"/>
    <w:rsid w:val="00473F10"/>
    <w:rsid w:val="00482250"/>
    <w:rsid w:val="00490C58"/>
    <w:rsid w:val="004944D2"/>
    <w:rsid w:val="004A34E0"/>
    <w:rsid w:val="004B2C1A"/>
    <w:rsid w:val="004C2F5E"/>
    <w:rsid w:val="004C5881"/>
    <w:rsid w:val="004C64C3"/>
    <w:rsid w:val="004C77AC"/>
    <w:rsid w:val="004C7B63"/>
    <w:rsid w:val="004D6AC1"/>
    <w:rsid w:val="004E43EB"/>
    <w:rsid w:val="004E4BAA"/>
    <w:rsid w:val="004E5DA2"/>
    <w:rsid w:val="004F0FCF"/>
    <w:rsid w:val="004F3A97"/>
    <w:rsid w:val="004F4F89"/>
    <w:rsid w:val="004F5A5F"/>
    <w:rsid w:val="00504003"/>
    <w:rsid w:val="00523159"/>
    <w:rsid w:val="005258C3"/>
    <w:rsid w:val="00526D7B"/>
    <w:rsid w:val="005279B3"/>
    <w:rsid w:val="00536196"/>
    <w:rsid w:val="00543585"/>
    <w:rsid w:val="00556067"/>
    <w:rsid w:val="00560B91"/>
    <w:rsid w:val="00562E0F"/>
    <w:rsid w:val="00563714"/>
    <w:rsid w:val="00565306"/>
    <w:rsid w:val="0056687B"/>
    <w:rsid w:val="00575723"/>
    <w:rsid w:val="00587D2B"/>
    <w:rsid w:val="00592913"/>
    <w:rsid w:val="00593865"/>
    <w:rsid w:val="005A2733"/>
    <w:rsid w:val="005B519D"/>
    <w:rsid w:val="005C5C56"/>
    <w:rsid w:val="005D16EF"/>
    <w:rsid w:val="005E1C32"/>
    <w:rsid w:val="005F1363"/>
    <w:rsid w:val="005F1E55"/>
    <w:rsid w:val="005F580A"/>
    <w:rsid w:val="00603C0C"/>
    <w:rsid w:val="006057C6"/>
    <w:rsid w:val="006124C9"/>
    <w:rsid w:val="00631533"/>
    <w:rsid w:val="006501C9"/>
    <w:rsid w:val="00652179"/>
    <w:rsid w:val="00661585"/>
    <w:rsid w:val="00663F85"/>
    <w:rsid w:val="006725BF"/>
    <w:rsid w:val="00673887"/>
    <w:rsid w:val="00683B18"/>
    <w:rsid w:val="00697DF9"/>
    <w:rsid w:val="006B0C73"/>
    <w:rsid w:val="006B6253"/>
    <w:rsid w:val="006C30E3"/>
    <w:rsid w:val="006D4912"/>
    <w:rsid w:val="006D4CBB"/>
    <w:rsid w:val="006D50F2"/>
    <w:rsid w:val="00701829"/>
    <w:rsid w:val="0071019F"/>
    <w:rsid w:val="0072594E"/>
    <w:rsid w:val="00727E53"/>
    <w:rsid w:val="00735F54"/>
    <w:rsid w:val="00750E96"/>
    <w:rsid w:val="00751D28"/>
    <w:rsid w:val="007569D9"/>
    <w:rsid w:val="007660DB"/>
    <w:rsid w:val="00766ED4"/>
    <w:rsid w:val="00770A00"/>
    <w:rsid w:val="00777732"/>
    <w:rsid w:val="00781DDC"/>
    <w:rsid w:val="0078385C"/>
    <w:rsid w:val="00792D0B"/>
    <w:rsid w:val="00794F79"/>
    <w:rsid w:val="00795197"/>
    <w:rsid w:val="0079524E"/>
    <w:rsid w:val="007A4849"/>
    <w:rsid w:val="007B0E90"/>
    <w:rsid w:val="007B2693"/>
    <w:rsid w:val="007B3960"/>
    <w:rsid w:val="007D0053"/>
    <w:rsid w:val="007D434C"/>
    <w:rsid w:val="007E2334"/>
    <w:rsid w:val="007E2618"/>
    <w:rsid w:val="007E4E54"/>
    <w:rsid w:val="007F1F2C"/>
    <w:rsid w:val="007F3655"/>
    <w:rsid w:val="007F74E0"/>
    <w:rsid w:val="007F7A01"/>
    <w:rsid w:val="00810597"/>
    <w:rsid w:val="0082049A"/>
    <w:rsid w:val="00820B0A"/>
    <w:rsid w:val="00830F80"/>
    <w:rsid w:val="00833EEB"/>
    <w:rsid w:val="00840318"/>
    <w:rsid w:val="00840BD2"/>
    <w:rsid w:val="008433E5"/>
    <w:rsid w:val="00843C89"/>
    <w:rsid w:val="00852EFD"/>
    <w:rsid w:val="0086366D"/>
    <w:rsid w:val="008642E6"/>
    <w:rsid w:val="00867293"/>
    <w:rsid w:val="0089012E"/>
    <w:rsid w:val="008A1441"/>
    <w:rsid w:val="008C0CB7"/>
    <w:rsid w:val="008C4199"/>
    <w:rsid w:val="008C5BB6"/>
    <w:rsid w:val="008C7A77"/>
    <w:rsid w:val="008D4478"/>
    <w:rsid w:val="008E7DF2"/>
    <w:rsid w:val="008F3381"/>
    <w:rsid w:val="008F5C80"/>
    <w:rsid w:val="00907C5B"/>
    <w:rsid w:val="00912580"/>
    <w:rsid w:val="0091446C"/>
    <w:rsid w:val="00923CCC"/>
    <w:rsid w:val="00932BF5"/>
    <w:rsid w:val="00933E29"/>
    <w:rsid w:val="00935672"/>
    <w:rsid w:val="00944CA5"/>
    <w:rsid w:val="00954D29"/>
    <w:rsid w:val="0098145C"/>
    <w:rsid w:val="009870D9"/>
    <w:rsid w:val="00991A30"/>
    <w:rsid w:val="00995A23"/>
    <w:rsid w:val="009963E1"/>
    <w:rsid w:val="009A075C"/>
    <w:rsid w:val="009A1780"/>
    <w:rsid w:val="009A185A"/>
    <w:rsid w:val="009A75AE"/>
    <w:rsid w:val="009F2DC2"/>
    <w:rsid w:val="00A011F7"/>
    <w:rsid w:val="00A01649"/>
    <w:rsid w:val="00A01D93"/>
    <w:rsid w:val="00A10060"/>
    <w:rsid w:val="00A14A7D"/>
    <w:rsid w:val="00A17E94"/>
    <w:rsid w:val="00A20838"/>
    <w:rsid w:val="00A27BC5"/>
    <w:rsid w:val="00A379BA"/>
    <w:rsid w:val="00A46E78"/>
    <w:rsid w:val="00A4789F"/>
    <w:rsid w:val="00A64814"/>
    <w:rsid w:val="00A65956"/>
    <w:rsid w:val="00A74D8A"/>
    <w:rsid w:val="00A85702"/>
    <w:rsid w:val="00AA2476"/>
    <w:rsid w:val="00AA33BB"/>
    <w:rsid w:val="00AA7A71"/>
    <w:rsid w:val="00AB572C"/>
    <w:rsid w:val="00AC26F2"/>
    <w:rsid w:val="00AC53E5"/>
    <w:rsid w:val="00AC5D36"/>
    <w:rsid w:val="00AD10A3"/>
    <w:rsid w:val="00AE71A5"/>
    <w:rsid w:val="00AF14B4"/>
    <w:rsid w:val="00AF3F4E"/>
    <w:rsid w:val="00B02810"/>
    <w:rsid w:val="00B177B7"/>
    <w:rsid w:val="00B300DD"/>
    <w:rsid w:val="00B317BC"/>
    <w:rsid w:val="00B33E8C"/>
    <w:rsid w:val="00B57438"/>
    <w:rsid w:val="00B74412"/>
    <w:rsid w:val="00B7550A"/>
    <w:rsid w:val="00B76D4E"/>
    <w:rsid w:val="00B77B28"/>
    <w:rsid w:val="00B8282F"/>
    <w:rsid w:val="00BA510B"/>
    <w:rsid w:val="00BC367D"/>
    <w:rsid w:val="00BD15DE"/>
    <w:rsid w:val="00BE7D86"/>
    <w:rsid w:val="00BF0710"/>
    <w:rsid w:val="00BF0B39"/>
    <w:rsid w:val="00BF3985"/>
    <w:rsid w:val="00C00E54"/>
    <w:rsid w:val="00C04136"/>
    <w:rsid w:val="00C04AB5"/>
    <w:rsid w:val="00C129C5"/>
    <w:rsid w:val="00C14878"/>
    <w:rsid w:val="00C20C72"/>
    <w:rsid w:val="00C24698"/>
    <w:rsid w:val="00C25679"/>
    <w:rsid w:val="00C346B5"/>
    <w:rsid w:val="00C35917"/>
    <w:rsid w:val="00C37E31"/>
    <w:rsid w:val="00C456B6"/>
    <w:rsid w:val="00C531F1"/>
    <w:rsid w:val="00C54A65"/>
    <w:rsid w:val="00C55A12"/>
    <w:rsid w:val="00C66EAE"/>
    <w:rsid w:val="00C72F82"/>
    <w:rsid w:val="00C77A97"/>
    <w:rsid w:val="00C84FD2"/>
    <w:rsid w:val="00C92C4A"/>
    <w:rsid w:val="00C92F1E"/>
    <w:rsid w:val="00C97324"/>
    <w:rsid w:val="00CA0C09"/>
    <w:rsid w:val="00CA5CD0"/>
    <w:rsid w:val="00CB06DB"/>
    <w:rsid w:val="00CB1737"/>
    <w:rsid w:val="00CB4005"/>
    <w:rsid w:val="00CC5EAA"/>
    <w:rsid w:val="00CD274E"/>
    <w:rsid w:val="00CD2A52"/>
    <w:rsid w:val="00CE152D"/>
    <w:rsid w:val="00CE5272"/>
    <w:rsid w:val="00CF0BBB"/>
    <w:rsid w:val="00CF0C65"/>
    <w:rsid w:val="00CF5E59"/>
    <w:rsid w:val="00D039F8"/>
    <w:rsid w:val="00D123F1"/>
    <w:rsid w:val="00D16382"/>
    <w:rsid w:val="00D17270"/>
    <w:rsid w:val="00D22F1B"/>
    <w:rsid w:val="00D25F8E"/>
    <w:rsid w:val="00D26DA9"/>
    <w:rsid w:val="00D33DD2"/>
    <w:rsid w:val="00D3415C"/>
    <w:rsid w:val="00D45138"/>
    <w:rsid w:val="00D6795F"/>
    <w:rsid w:val="00D70B01"/>
    <w:rsid w:val="00D72974"/>
    <w:rsid w:val="00D734AD"/>
    <w:rsid w:val="00D83AA6"/>
    <w:rsid w:val="00D85A86"/>
    <w:rsid w:val="00D914C4"/>
    <w:rsid w:val="00DA069D"/>
    <w:rsid w:val="00DB0A89"/>
    <w:rsid w:val="00DC4F75"/>
    <w:rsid w:val="00DC76E2"/>
    <w:rsid w:val="00DD3C47"/>
    <w:rsid w:val="00DD58FB"/>
    <w:rsid w:val="00DE2EE7"/>
    <w:rsid w:val="00DE32D4"/>
    <w:rsid w:val="00DE4D85"/>
    <w:rsid w:val="00DE6714"/>
    <w:rsid w:val="00E560A7"/>
    <w:rsid w:val="00E70740"/>
    <w:rsid w:val="00E740D0"/>
    <w:rsid w:val="00E80F9D"/>
    <w:rsid w:val="00E8425A"/>
    <w:rsid w:val="00E92A44"/>
    <w:rsid w:val="00E95E65"/>
    <w:rsid w:val="00EA6F30"/>
    <w:rsid w:val="00EB6D34"/>
    <w:rsid w:val="00EB77F6"/>
    <w:rsid w:val="00EC3B23"/>
    <w:rsid w:val="00EC4607"/>
    <w:rsid w:val="00ED0194"/>
    <w:rsid w:val="00ED1DF8"/>
    <w:rsid w:val="00ED31EE"/>
    <w:rsid w:val="00EE2FC4"/>
    <w:rsid w:val="00EE3F05"/>
    <w:rsid w:val="00EE499B"/>
    <w:rsid w:val="00EE7AA8"/>
    <w:rsid w:val="00EF535F"/>
    <w:rsid w:val="00EF76FE"/>
    <w:rsid w:val="00F0127D"/>
    <w:rsid w:val="00F031E2"/>
    <w:rsid w:val="00F21589"/>
    <w:rsid w:val="00F27F76"/>
    <w:rsid w:val="00F423EB"/>
    <w:rsid w:val="00F65526"/>
    <w:rsid w:val="00F70B2C"/>
    <w:rsid w:val="00F77B82"/>
    <w:rsid w:val="00F90C5F"/>
    <w:rsid w:val="00FA1688"/>
    <w:rsid w:val="00FB7CAB"/>
    <w:rsid w:val="00FC2CBC"/>
    <w:rsid w:val="00FC30A3"/>
    <w:rsid w:val="00FD5CE4"/>
    <w:rsid w:val="00FE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844CAC"/>
  <w15:docId w15:val="{FEEE478B-1796-4F1D-A4F3-99AC6C3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12E"/>
    <w:pPr>
      <w:suppressAutoHyphens/>
    </w:pPr>
    <w:rPr>
      <w:rFonts w:ascii="Times New Roman" w:eastAsia="Times New Roman" w:hAnsi="Times New Roman"/>
      <w:sz w:val="24"/>
    </w:rPr>
  </w:style>
  <w:style w:type="paragraph" w:styleId="Nagwek1">
    <w:name w:val="heading 1"/>
    <w:basedOn w:val="Normalny"/>
    <w:next w:val="Normalny"/>
    <w:link w:val="Nagwek1Znak"/>
    <w:qFormat/>
    <w:rsid w:val="00843C89"/>
    <w:pPr>
      <w:keepNext/>
      <w:numPr>
        <w:numId w:val="1"/>
      </w:numPr>
      <w:tabs>
        <w:tab w:val="left" w:pos="851"/>
      </w:tabs>
      <w:spacing w:line="360" w:lineRule="auto"/>
      <w:outlineLvl w:val="0"/>
    </w:pPr>
    <w:rPr>
      <w:bCs/>
    </w:rPr>
  </w:style>
  <w:style w:type="paragraph" w:styleId="Nagwek3">
    <w:name w:val="heading 3"/>
    <w:basedOn w:val="Normalny"/>
    <w:next w:val="Normalny"/>
    <w:link w:val="Nagwek3Znak"/>
    <w:qFormat/>
    <w:rsid w:val="00843C89"/>
    <w:pPr>
      <w:keepNext/>
      <w:tabs>
        <w:tab w:val="num" w:pos="720"/>
      </w:tabs>
      <w:spacing w:before="240" w:after="60"/>
      <w:ind w:left="720" w:hanging="720"/>
      <w:outlineLvl w:val="2"/>
    </w:pPr>
    <w:rPr>
      <w:rFonts w:ascii="Arial" w:hAnsi="Arial" w:cs="Arial"/>
      <w:b/>
      <w:bCs/>
      <w:sz w:val="26"/>
      <w:szCs w:val="26"/>
    </w:rPr>
  </w:style>
  <w:style w:type="paragraph" w:styleId="Nagwek7">
    <w:name w:val="heading 7"/>
    <w:basedOn w:val="Normalny"/>
    <w:next w:val="Normalny"/>
    <w:link w:val="Nagwek7Znak"/>
    <w:qFormat/>
    <w:rsid w:val="00843C89"/>
    <w:pPr>
      <w:keepNext/>
      <w:tabs>
        <w:tab w:val="num" w:pos="1296"/>
      </w:tabs>
      <w:ind w:left="5600"/>
      <w:outlineLvl w:val="6"/>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43C89"/>
    <w:rPr>
      <w:rFonts w:ascii="Times New Roman" w:eastAsia="Times New Roman" w:hAnsi="Times New Roman" w:cs="Times New Roman"/>
      <w:bCs/>
      <w:sz w:val="24"/>
      <w:szCs w:val="20"/>
      <w:lang w:eastAsia="pl-PL"/>
    </w:rPr>
  </w:style>
  <w:style w:type="character" w:customStyle="1" w:styleId="Nagwek3Znak">
    <w:name w:val="Nagłówek 3 Znak"/>
    <w:link w:val="Nagwek3"/>
    <w:rsid w:val="00843C89"/>
    <w:rPr>
      <w:rFonts w:ascii="Arial" w:eastAsia="Times New Roman" w:hAnsi="Arial" w:cs="Arial"/>
      <w:b/>
      <w:bCs/>
      <w:sz w:val="26"/>
      <w:szCs w:val="26"/>
      <w:lang w:eastAsia="pl-PL"/>
    </w:rPr>
  </w:style>
  <w:style w:type="character" w:customStyle="1" w:styleId="Nagwek7Znak">
    <w:name w:val="Nagłówek 7 Znak"/>
    <w:link w:val="Nagwek7"/>
    <w:rsid w:val="00843C89"/>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843C89"/>
    <w:pPr>
      <w:tabs>
        <w:tab w:val="left" w:pos="851"/>
      </w:tabs>
      <w:spacing w:line="360" w:lineRule="auto"/>
      <w:ind w:left="900"/>
      <w:jc w:val="both"/>
    </w:pPr>
    <w:rPr>
      <w:szCs w:val="24"/>
    </w:rPr>
  </w:style>
  <w:style w:type="character" w:customStyle="1" w:styleId="TekstpodstawowywcityZnak">
    <w:name w:val="Tekst podstawowy wcięty Znak"/>
    <w:link w:val="Tekstpodstawowywcity"/>
    <w:rsid w:val="00843C89"/>
    <w:rPr>
      <w:rFonts w:ascii="Times New Roman" w:eastAsia="Times New Roman" w:hAnsi="Times New Roman" w:cs="Times New Roman"/>
      <w:sz w:val="24"/>
      <w:szCs w:val="24"/>
      <w:lang w:eastAsia="pl-PL"/>
    </w:rPr>
  </w:style>
  <w:style w:type="paragraph" w:styleId="Nagwek">
    <w:name w:val="header"/>
    <w:basedOn w:val="Normalny"/>
    <w:link w:val="NagwekZnak"/>
    <w:rsid w:val="00843C89"/>
    <w:pPr>
      <w:tabs>
        <w:tab w:val="center" w:pos="4536"/>
        <w:tab w:val="right" w:pos="9072"/>
      </w:tabs>
    </w:pPr>
  </w:style>
  <w:style w:type="character" w:customStyle="1" w:styleId="NagwekZnak">
    <w:name w:val="Nagłówek Znak"/>
    <w:link w:val="Nagwek"/>
    <w:rsid w:val="00843C8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843C89"/>
  </w:style>
  <w:style w:type="character" w:customStyle="1" w:styleId="TekstprzypisudolnegoZnak">
    <w:name w:val="Tekst przypisu dolnego Znak"/>
    <w:link w:val="Tekstprzypisudolnego"/>
    <w:rsid w:val="00843C89"/>
    <w:rPr>
      <w:rFonts w:ascii="Times New Roman" w:eastAsia="Times New Roman" w:hAnsi="Times New Roman" w:cs="Times New Roman"/>
      <w:sz w:val="24"/>
      <w:szCs w:val="20"/>
    </w:rPr>
  </w:style>
  <w:style w:type="character" w:styleId="Odwoanieprzypisudolnego">
    <w:name w:val="footnote reference"/>
    <w:semiHidden/>
    <w:unhideWhenUsed/>
    <w:rsid w:val="00843C89"/>
    <w:rPr>
      <w:shd w:val="clear" w:color="auto" w:fill="auto"/>
      <w:vertAlign w:val="superscript"/>
    </w:rPr>
  </w:style>
  <w:style w:type="paragraph" w:styleId="Stopka">
    <w:name w:val="footer"/>
    <w:basedOn w:val="Normalny"/>
    <w:link w:val="StopkaZnak"/>
    <w:uiPriority w:val="99"/>
    <w:unhideWhenUsed/>
    <w:rsid w:val="00C92F1E"/>
    <w:pPr>
      <w:tabs>
        <w:tab w:val="center" w:pos="4536"/>
        <w:tab w:val="right" w:pos="9072"/>
      </w:tabs>
    </w:pPr>
  </w:style>
  <w:style w:type="character" w:customStyle="1" w:styleId="StopkaZnak">
    <w:name w:val="Stopka Znak"/>
    <w:link w:val="Stopka"/>
    <w:uiPriority w:val="99"/>
    <w:rsid w:val="00C92F1E"/>
    <w:rPr>
      <w:rFonts w:ascii="Times New Roman" w:eastAsia="Times New Roman" w:hAnsi="Times New Roman" w:cs="Times New Roman"/>
      <w:sz w:val="24"/>
      <w:szCs w:val="20"/>
      <w:lang w:eastAsia="pl-PL"/>
    </w:rPr>
  </w:style>
  <w:style w:type="paragraph" w:customStyle="1" w:styleId="Gwka">
    <w:name w:val="Główka"/>
    <w:basedOn w:val="Normalny"/>
    <w:uiPriority w:val="99"/>
    <w:semiHidden/>
    <w:unhideWhenUsed/>
    <w:rsid w:val="00C92F1E"/>
    <w:pPr>
      <w:tabs>
        <w:tab w:val="center" w:pos="4536"/>
        <w:tab w:val="right" w:pos="9072"/>
      </w:tabs>
    </w:pPr>
    <w:rPr>
      <w:rFonts w:ascii="Calibri" w:eastAsia="Calibri" w:hAnsi="Calibri"/>
      <w:color w:val="00000A"/>
      <w:sz w:val="22"/>
      <w:szCs w:val="22"/>
      <w:lang w:eastAsia="en-US"/>
    </w:rPr>
  </w:style>
  <w:style w:type="paragraph" w:styleId="Akapitzlist">
    <w:name w:val="List Paragraph"/>
    <w:basedOn w:val="Normalny"/>
    <w:link w:val="AkapitzlistZnak"/>
    <w:uiPriority w:val="34"/>
    <w:qFormat/>
    <w:rsid w:val="00C04136"/>
    <w:pPr>
      <w:ind w:left="720"/>
      <w:contextualSpacing/>
    </w:pPr>
  </w:style>
  <w:style w:type="paragraph" w:styleId="Tekstdymka">
    <w:name w:val="Balloon Text"/>
    <w:basedOn w:val="Normalny"/>
    <w:link w:val="TekstdymkaZnak"/>
    <w:uiPriority w:val="99"/>
    <w:semiHidden/>
    <w:unhideWhenUsed/>
    <w:rsid w:val="005040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003"/>
    <w:rPr>
      <w:rFonts w:ascii="Segoe UI" w:eastAsia="Times New Roman" w:hAnsi="Segoe UI" w:cs="Segoe UI"/>
      <w:sz w:val="18"/>
      <w:szCs w:val="18"/>
    </w:rPr>
  </w:style>
  <w:style w:type="paragraph" w:customStyle="1" w:styleId="Standard">
    <w:name w:val="Standard"/>
    <w:qFormat/>
    <w:rsid w:val="00C66EA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7F1F2C"/>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99"/>
    <w:rsid w:val="007660DB"/>
    <w:rPr>
      <w:rFonts w:ascii="Times New Roman" w:eastAsia="Times New Roman" w:hAnsi="Times New Roman"/>
      <w:sz w:val="24"/>
    </w:rPr>
  </w:style>
  <w:style w:type="paragraph" w:customStyle="1" w:styleId="Cytaty">
    <w:name w:val="Cytaty"/>
    <w:basedOn w:val="Normalny"/>
    <w:qFormat/>
    <w:rsid w:val="0072594E"/>
    <w:pPr>
      <w:widowControl w:val="0"/>
      <w:spacing w:after="283"/>
      <w:ind w:left="567" w:right="567"/>
    </w:pPr>
    <w:rPr>
      <w:rFonts w:ascii="Liberation Serif" w:eastAsia="SimSun" w:hAnsi="Liberation Serif" w:cs="Mangal"/>
      <w:kern w:val="1"/>
      <w:szCs w:val="24"/>
      <w:lang w:eastAsia="zh-CN" w:bidi="hi-IN"/>
    </w:rPr>
  </w:style>
  <w:style w:type="paragraph" w:styleId="Tekstprzypisukocowego">
    <w:name w:val="endnote text"/>
    <w:basedOn w:val="Normalny"/>
    <w:link w:val="TekstprzypisukocowegoZnak"/>
    <w:uiPriority w:val="99"/>
    <w:semiHidden/>
    <w:unhideWhenUsed/>
    <w:rsid w:val="00194401"/>
    <w:rPr>
      <w:sz w:val="20"/>
    </w:rPr>
  </w:style>
  <w:style w:type="character" w:customStyle="1" w:styleId="TekstprzypisukocowegoZnak">
    <w:name w:val="Tekst przypisu końcowego Znak"/>
    <w:basedOn w:val="Domylnaczcionkaakapitu"/>
    <w:link w:val="Tekstprzypisukocowego"/>
    <w:uiPriority w:val="99"/>
    <w:semiHidden/>
    <w:rsid w:val="00194401"/>
    <w:rPr>
      <w:rFonts w:ascii="Times New Roman" w:eastAsia="Times New Roman" w:hAnsi="Times New Roman"/>
    </w:rPr>
  </w:style>
  <w:style w:type="character" w:styleId="Odwoanieprzypisukocowego">
    <w:name w:val="endnote reference"/>
    <w:basedOn w:val="Domylnaczcionkaakapitu"/>
    <w:uiPriority w:val="99"/>
    <w:semiHidden/>
    <w:unhideWhenUsed/>
    <w:rsid w:val="0019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632B-C7D1-4662-AAA9-6181FCEE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5</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132</cp:revision>
  <cp:lastPrinted>2020-07-17T08:09:00Z</cp:lastPrinted>
  <dcterms:created xsi:type="dcterms:W3CDTF">2019-05-20T09:24:00Z</dcterms:created>
  <dcterms:modified xsi:type="dcterms:W3CDTF">2020-07-30T08:40:00Z</dcterms:modified>
</cp:coreProperties>
</file>